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0BD" w:rsidRDefault="003C50BD">
      <w:pPr>
        <w:pStyle w:val="a3"/>
        <w:rPr>
          <w:spacing w:val="0"/>
        </w:rPr>
      </w:pPr>
      <w:bookmarkStart w:id="0" w:name="_GoBack"/>
      <w:bookmarkEnd w:id="0"/>
      <w:r w:rsidRPr="00121223">
        <w:rPr>
          <w:rFonts w:ascii="ＭＳ 明朝" w:hAnsi="ＭＳ 明朝" w:hint="eastAsia"/>
          <w:fitText w:val="1200" w:id="-1193110272"/>
        </w:rPr>
        <w:t>事件番号</w:t>
      </w:r>
      <w:r>
        <w:rPr>
          <w:rFonts w:ascii="ＭＳ 明朝" w:hAnsi="ＭＳ 明朝" w:hint="eastAsia"/>
        </w:rPr>
        <w:t xml:space="preserve">　</w:t>
      </w:r>
      <w:r w:rsidR="00905B93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年（　）第　　　　　号　　</w:t>
      </w:r>
      <w:r>
        <w:rPr>
          <w:rFonts w:ascii="ＭＳ 明朝" w:hAnsi="ＭＳ 明朝" w:hint="eastAsia"/>
          <w:spacing w:val="60"/>
          <w:w w:val="200"/>
        </w:rPr>
        <w:t xml:space="preserve">　　　</w:t>
      </w:r>
    </w:p>
    <w:p w:rsidR="003C50BD" w:rsidRDefault="00905B93">
      <w:pPr>
        <w:pStyle w:val="a3"/>
        <w:rPr>
          <w:spacing w:val="0"/>
        </w:rPr>
      </w:pPr>
      <w:r>
        <w:rPr>
          <w:rFonts w:hint="eastAsia"/>
          <w:spacing w:val="0"/>
        </w:rPr>
        <w:t>債　権　者</w:t>
      </w:r>
    </w:p>
    <w:p w:rsidR="003C50BD" w:rsidRDefault="00905B93">
      <w:pPr>
        <w:pStyle w:val="a3"/>
        <w:rPr>
          <w:spacing w:val="0"/>
        </w:rPr>
      </w:pPr>
      <w:r>
        <w:rPr>
          <w:rFonts w:hint="eastAsia"/>
          <w:spacing w:val="0"/>
        </w:rPr>
        <w:t>債　務　者</w:t>
      </w:r>
    </w:p>
    <w:p w:rsidR="00905B93" w:rsidRDefault="00905B93">
      <w:pPr>
        <w:pStyle w:val="a3"/>
        <w:rPr>
          <w:spacing w:val="0"/>
        </w:rPr>
      </w:pPr>
      <w:r>
        <w:rPr>
          <w:rFonts w:hint="eastAsia"/>
          <w:spacing w:val="0"/>
        </w:rPr>
        <w:t>第三債務者</w:t>
      </w:r>
    </w:p>
    <w:p w:rsidR="003C50BD" w:rsidRDefault="003C50BD">
      <w:pPr>
        <w:pStyle w:val="a3"/>
        <w:rPr>
          <w:spacing w:val="0"/>
        </w:rPr>
      </w:pPr>
      <w:r>
        <w:rPr>
          <w:rFonts w:ascii="ＭＳ 明朝" w:hAnsi="ＭＳ 明朝" w:hint="eastAsia"/>
          <w:spacing w:val="60"/>
          <w:w w:val="200"/>
        </w:rPr>
        <w:t xml:space="preserve">　　　送達場所等の届出</w:t>
      </w:r>
    </w:p>
    <w:p w:rsidR="00905B93" w:rsidRDefault="00905B93" w:rsidP="00905B93">
      <w:pPr>
        <w:pStyle w:val="a3"/>
        <w:spacing w:line="206" w:lineRule="exact"/>
        <w:rPr>
          <w:spacing w:val="0"/>
        </w:rPr>
      </w:pPr>
    </w:p>
    <w:p w:rsidR="003C50BD" w:rsidRDefault="003C50BD">
      <w:pPr>
        <w:pStyle w:val="a3"/>
        <w:rPr>
          <w:spacing w:val="0"/>
        </w:rPr>
      </w:pPr>
      <w:r>
        <w:rPr>
          <w:rFonts w:eastAsia="Times New Roman" w:cs="Times New Roman"/>
          <w:spacing w:val="15"/>
        </w:rPr>
        <w:t xml:space="preserve">                                </w:t>
      </w:r>
      <w:r w:rsidR="00905B93">
        <w:rPr>
          <w:rFonts w:cs="Times New Roman" w:hint="eastAsia"/>
          <w:spacing w:val="15"/>
        </w:rPr>
        <w:t xml:space="preserve">　　令和</w:t>
      </w:r>
      <w:r>
        <w:rPr>
          <w:rFonts w:ascii="ＭＳ 明朝" w:hAnsi="ＭＳ 明朝" w:hint="eastAsia"/>
        </w:rPr>
        <w:t xml:space="preserve">　　年　　月　　日</w:t>
      </w:r>
    </w:p>
    <w:p w:rsidR="003C50BD" w:rsidRDefault="003C50BD">
      <w:pPr>
        <w:pStyle w:val="a3"/>
        <w:spacing w:line="206" w:lineRule="exact"/>
        <w:rPr>
          <w:spacing w:val="0"/>
        </w:rPr>
      </w:pPr>
    </w:p>
    <w:p w:rsidR="003C50BD" w:rsidRDefault="00F200A3">
      <w:pPr>
        <w:pStyle w:val="a3"/>
        <w:rPr>
          <w:spacing w:val="0"/>
        </w:rPr>
      </w:pPr>
      <w:r>
        <w:rPr>
          <w:rFonts w:ascii="ＭＳ 明朝" w:hAnsi="ＭＳ 明朝" w:hint="eastAsia"/>
        </w:rPr>
        <w:t>東京地方裁判所民事第</w:t>
      </w:r>
      <w:r w:rsidR="00905B93">
        <w:rPr>
          <w:rFonts w:ascii="ＭＳ 明朝" w:hAnsi="ＭＳ 明朝" w:hint="eastAsia"/>
        </w:rPr>
        <w:t>２１</w:t>
      </w:r>
      <w:r w:rsidR="003C50BD">
        <w:rPr>
          <w:rFonts w:ascii="ＭＳ 明朝" w:hAnsi="ＭＳ 明朝" w:hint="eastAsia"/>
        </w:rPr>
        <w:t>部　御中</w:t>
      </w:r>
    </w:p>
    <w:p w:rsidR="003C50BD" w:rsidRDefault="003C50BD">
      <w:pPr>
        <w:pStyle w:val="a3"/>
        <w:rPr>
          <w:spacing w:val="0"/>
        </w:rPr>
      </w:pPr>
    </w:p>
    <w:p w:rsidR="003C50BD" w:rsidRDefault="003C50BD">
      <w:pPr>
        <w:pStyle w:val="a3"/>
        <w:rPr>
          <w:spacing w:val="0"/>
        </w:rPr>
      </w:pPr>
      <w:r>
        <w:rPr>
          <w:rFonts w:eastAsia="Times New Roman" w:cs="Times New Roman"/>
          <w:spacing w:val="15"/>
        </w:rPr>
        <w:t xml:space="preserve">                  </w:t>
      </w:r>
      <w:r>
        <w:rPr>
          <w:rFonts w:ascii="ＭＳ 明朝" w:hAnsi="ＭＳ 明朝" w:hint="eastAsia"/>
        </w:rPr>
        <w:t>氏名</w:t>
      </w:r>
      <w:r w:rsidR="00905B93">
        <w:rPr>
          <w:rFonts w:ascii="ＭＳ 明朝" w:hAnsi="ＭＳ 明朝" w:hint="eastAsia"/>
        </w:rPr>
        <w:t xml:space="preserve">　　　　　　　　　　　　　</w:t>
      </w:r>
      <w:r>
        <w:rPr>
          <w:rFonts w:eastAsia="Times New Roman" w:cs="Times New Roman"/>
          <w:spacing w:val="15"/>
        </w:rPr>
        <w:t xml:space="preserve">        </w:t>
      </w:r>
      <w:r>
        <w:rPr>
          <w:rFonts w:ascii="ＭＳ 明朝" w:hAnsi="ＭＳ 明朝" w:hint="eastAsia"/>
          <w:spacing w:val="20"/>
          <w:sz w:val="16"/>
          <w:szCs w:val="16"/>
        </w:rPr>
        <w:t>印</w:t>
      </w:r>
    </w:p>
    <w:p w:rsidR="003C50BD" w:rsidRDefault="003C50B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</w:t>
      </w:r>
    </w:p>
    <w:p w:rsidR="003C50BD" w:rsidRDefault="003C50BD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0"/>
        <w:gridCol w:w="6264"/>
      </w:tblGrid>
      <w:tr w:rsidR="003C50BD" w:rsidTr="00B10D38">
        <w:trPr>
          <w:trHeight w:hRule="exact" w:val="3286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BD" w:rsidRDefault="003C50BD">
            <w:pPr>
              <w:pStyle w:val="a3"/>
              <w:spacing w:before="292"/>
              <w:rPr>
                <w:spacing w:val="0"/>
              </w:rPr>
            </w:pPr>
            <w:r>
              <w:rPr>
                <w:rFonts w:cs="Times New Roman"/>
                <w:spacing w:val="15"/>
              </w:rPr>
              <w:t xml:space="preserve"> </w:t>
            </w:r>
            <w:r w:rsidRPr="00B10D38">
              <w:rPr>
                <w:rFonts w:ascii="ＭＳ 明朝" w:hAnsi="ＭＳ 明朝" w:hint="eastAsia"/>
                <w:spacing w:val="90"/>
                <w:fitText w:val="1500" w:id="-515624960"/>
              </w:rPr>
              <w:t>送達場</w:t>
            </w:r>
            <w:r w:rsidRPr="00B10D38">
              <w:rPr>
                <w:rFonts w:ascii="ＭＳ 明朝" w:hAnsi="ＭＳ 明朝" w:hint="eastAsia"/>
                <w:spacing w:val="0"/>
                <w:fitText w:val="1500" w:id="-515624960"/>
              </w:rPr>
              <w:t>所</w:t>
            </w:r>
          </w:p>
        </w:tc>
        <w:tc>
          <w:tcPr>
            <w:tcW w:w="6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50BD" w:rsidRDefault="003C50BD">
            <w:pPr>
              <w:pStyle w:val="a3"/>
              <w:spacing w:before="292"/>
              <w:rPr>
                <w:spacing w:val="0"/>
              </w:rPr>
            </w:pPr>
            <w:r>
              <w:rPr>
                <w:rFonts w:cs="Times New Roman"/>
                <w:spacing w:val="15"/>
              </w:rPr>
              <w:t xml:space="preserve"> </w:t>
            </w:r>
            <w:r>
              <w:rPr>
                <w:rFonts w:ascii="ＭＳ 明朝" w:hAnsi="ＭＳ 明朝" w:hint="eastAsia"/>
              </w:rPr>
              <w:t>郵便番号（　　　－　　　　）</w:t>
            </w:r>
          </w:p>
          <w:p w:rsidR="003C50BD" w:rsidRDefault="003C50BD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5"/>
              </w:rPr>
              <w:t xml:space="preserve"> </w:t>
            </w:r>
            <w:r w:rsidRPr="00B10D38">
              <w:rPr>
                <w:rFonts w:ascii="ＭＳ 明朝" w:hAnsi="ＭＳ 明朝" w:hint="eastAsia"/>
                <w:spacing w:val="360"/>
                <w:fitText w:val="1200" w:id="-515624959"/>
              </w:rPr>
              <w:t>住</w:t>
            </w:r>
            <w:r w:rsidRPr="00B10D38">
              <w:rPr>
                <w:rFonts w:ascii="ＭＳ 明朝" w:hAnsi="ＭＳ 明朝" w:hint="eastAsia"/>
                <w:spacing w:val="0"/>
                <w:fitText w:val="1200" w:id="-515624959"/>
              </w:rPr>
              <w:t>所</w:t>
            </w:r>
          </w:p>
          <w:p w:rsidR="003C50BD" w:rsidRDefault="003C50BD">
            <w:pPr>
              <w:pStyle w:val="a3"/>
              <w:rPr>
                <w:spacing w:val="0"/>
              </w:rPr>
            </w:pPr>
          </w:p>
          <w:p w:rsidR="003C50BD" w:rsidRDefault="003C50BD">
            <w:pPr>
              <w:pStyle w:val="a3"/>
              <w:rPr>
                <w:spacing w:val="0"/>
              </w:rPr>
            </w:pPr>
          </w:p>
          <w:p w:rsidR="003C50BD" w:rsidRDefault="003C50BD">
            <w:pPr>
              <w:pStyle w:val="a3"/>
              <w:rPr>
                <w:spacing w:val="0"/>
              </w:rPr>
            </w:pPr>
          </w:p>
          <w:p w:rsidR="003C50BD" w:rsidRDefault="003C50BD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5"/>
              </w:rPr>
              <w:t xml:space="preserve"> </w:t>
            </w:r>
            <w:r>
              <w:rPr>
                <w:rFonts w:eastAsia="Times New Roman" w:cs="Times New Roman"/>
                <w:spacing w:val="15"/>
              </w:rPr>
              <w:t xml:space="preserve">                 </w:t>
            </w:r>
            <w:r>
              <w:rPr>
                <w:rFonts w:ascii="ＭＳ 明朝" w:hAnsi="ＭＳ 明朝" w:hint="eastAsia"/>
              </w:rPr>
              <w:t>（　　　　　　　　）方</w:t>
            </w:r>
          </w:p>
          <w:p w:rsidR="003C50BD" w:rsidRDefault="003C50BD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5"/>
              </w:rPr>
              <w:t xml:space="preserve"> </w:t>
            </w:r>
            <w:r>
              <w:rPr>
                <w:rFonts w:ascii="ＭＳ 明朝" w:hAnsi="ＭＳ 明朝" w:hint="eastAsia"/>
              </w:rPr>
              <w:t>電話番号（　　　－　　　　－　　　　）</w:t>
            </w:r>
          </w:p>
        </w:tc>
      </w:tr>
      <w:tr w:rsidR="003C50BD" w:rsidTr="00B10D38">
        <w:trPr>
          <w:trHeight w:hRule="exact" w:val="2884"/>
        </w:trPr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BD" w:rsidRDefault="003C50BD">
            <w:pPr>
              <w:pStyle w:val="a3"/>
              <w:spacing w:before="292"/>
              <w:rPr>
                <w:spacing w:val="0"/>
              </w:rPr>
            </w:pPr>
            <w:r>
              <w:rPr>
                <w:rFonts w:cs="Times New Roman"/>
                <w:spacing w:val="15"/>
              </w:rPr>
              <w:t xml:space="preserve"> </w:t>
            </w:r>
            <w:r w:rsidRPr="00B10D38">
              <w:rPr>
                <w:rFonts w:ascii="ＭＳ 明朝" w:hAnsi="ＭＳ 明朝" w:hint="eastAsia"/>
                <w:spacing w:val="90"/>
                <w:fitText w:val="1500" w:id="-515624958"/>
              </w:rPr>
              <w:t>あなた</w:t>
            </w:r>
            <w:r w:rsidRPr="00B10D38">
              <w:rPr>
                <w:rFonts w:ascii="ＭＳ 明朝" w:hAnsi="ＭＳ 明朝" w:hint="eastAsia"/>
                <w:spacing w:val="0"/>
                <w:fitText w:val="1500" w:id="-515624958"/>
              </w:rPr>
              <w:t>と</w:t>
            </w:r>
          </w:p>
          <w:p w:rsidR="003C50BD" w:rsidRDefault="003C50BD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5"/>
              </w:rPr>
              <w:t xml:space="preserve"> </w:t>
            </w:r>
            <w:r w:rsidRPr="00B10D38">
              <w:rPr>
                <w:rFonts w:ascii="ＭＳ 明朝" w:hAnsi="ＭＳ 明朝" w:hint="eastAsia"/>
                <w:spacing w:val="90"/>
                <w:fitText w:val="1500" w:id="-515624957"/>
              </w:rPr>
              <w:t>送達場</w:t>
            </w:r>
            <w:r w:rsidRPr="00B10D38">
              <w:rPr>
                <w:rFonts w:ascii="ＭＳ 明朝" w:hAnsi="ＭＳ 明朝" w:hint="eastAsia"/>
                <w:spacing w:val="0"/>
                <w:fitText w:val="1500" w:id="-515624957"/>
              </w:rPr>
              <w:t>所</w:t>
            </w:r>
          </w:p>
          <w:p w:rsidR="003C50BD" w:rsidRDefault="003C50BD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5"/>
              </w:rPr>
              <w:t xml:space="preserve"> </w:t>
            </w:r>
            <w:r w:rsidRPr="00B10D38">
              <w:rPr>
                <w:rFonts w:ascii="ＭＳ 明朝" w:hAnsi="ＭＳ 明朝" w:hint="eastAsia"/>
                <w:spacing w:val="90"/>
                <w:fitText w:val="1500" w:id="-515624956"/>
              </w:rPr>
              <w:t>との関</w:t>
            </w:r>
            <w:r w:rsidRPr="00B10D38">
              <w:rPr>
                <w:rFonts w:ascii="ＭＳ 明朝" w:hAnsi="ＭＳ 明朝" w:hint="eastAsia"/>
                <w:spacing w:val="0"/>
                <w:fitText w:val="1500" w:id="-515624956"/>
              </w:rPr>
              <w:t>係</w:t>
            </w:r>
          </w:p>
          <w:p w:rsidR="003C50BD" w:rsidRDefault="003C50BD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5"/>
              </w:rPr>
              <w:t xml:space="preserve"> </w:t>
            </w:r>
            <w:r>
              <w:rPr>
                <w:rFonts w:ascii="ＭＳ 明朝" w:hAnsi="ＭＳ 明朝" w:hint="eastAsia"/>
              </w:rPr>
              <w:t>※数字を○</w:t>
            </w:r>
          </w:p>
          <w:p w:rsidR="003C50BD" w:rsidRDefault="003C50BD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5"/>
              </w:rPr>
              <w:t xml:space="preserve"> </w:t>
            </w:r>
            <w:r>
              <w:rPr>
                <w:rFonts w:ascii="ＭＳ 明朝" w:hAnsi="ＭＳ 明朝" w:hint="eastAsia"/>
              </w:rPr>
              <w:t>で囲んでく</w:t>
            </w:r>
          </w:p>
          <w:p w:rsidR="003C50BD" w:rsidRDefault="003C50BD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5"/>
              </w:rPr>
              <w:t xml:space="preserve"> </w:t>
            </w:r>
            <w:r>
              <w:rPr>
                <w:rFonts w:ascii="ＭＳ 明朝" w:hAnsi="ＭＳ 明朝" w:hint="eastAsia"/>
              </w:rPr>
              <w:t>ださい。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50BD" w:rsidRDefault="003C50BD">
            <w:pPr>
              <w:pStyle w:val="a3"/>
              <w:spacing w:before="292"/>
              <w:rPr>
                <w:spacing w:val="0"/>
              </w:rPr>
            </w:pPr>
            <w:r>
              <w:rPr>
                <w:rFonts w:cs="Times New Roman"/>
                <w:spacing w:val="15"/>
              </w:rPr>
              <w:t xml:space="preserve"> </w:t>
            </w:r>
            <w:r>
              <w:rPr>
                <w:rFonts w:ascii="ＭＳ 明朝" w:hAnsi="ＭＳ 明朝" w:hint="eastAsia"/>
              </w:rPr>
              <w:t>１住　所</w:t>
            </w:r>
          </w:p>
          <w:p w:rsidR="003C50BD" w:rsidRDefault="003C50BD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5"/>
              </w:rPr>
              <w:t xml:space="preserve"> </w:t>
            </w:r>
            <w:r>
              <w:rPr>
                <w:rFonts w:ascii="ＭＳ 明朝" w:hAnsi="ＭＳ 明朝" w:hint="eastAsia"/>
              </w:rPr>
              <w:t>２勤務先</w:t>
            </w:r>
          </w:p>
          <w:p w:rsidR="003C50BD" w:rsidRDefault="003C50BD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３その他（　　　　　</w:t>
            </w:r>
            <w:r w:rsidR="00B10D38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　　　　　）</w:t>
            </w:r>
          </w:p>
          <w:p w:rsidR="00B10D38" w:rsidRDefault="003C50BD" w:rsidP="00B10D38">
            <w:pPr>
              <w:pStyle w:val="a3"/>
              <w:numPr>
                <w:ilvl w:val="0"/>
                <w:numId w:val="1"/>
              </w:num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「３その他」の場合は</w:t>
            </w:r>
            <w:r w:rsidR="005932F8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関係を具体的に</w:t>
            </w:r>
          </w:p>
          <w:p w:rsidR="003C50BD" w:rsidRDefault="003C50BD" w:rsidP="00B10D38">
            <w:pPr>
              <w:pStyle w:val="a3"/>
              <w:ind w:left="150"/>
              <w:rPr>
                <w:spacing w:val="0"/>
              </w:rPr>
            </w:pPr>
            <w:r>
              <w:rPr>
                <w:rFonts w:cs="Times New Roman"/>
                <w:spacing w:val="1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記載してください。</w:t>
            </w:r>
          </w:p>
        </w:tc>
      </w:tr>
      <w:tr w:rsidR="003C50BD" w:rsidTr="00B10D38">
        <w:trPr>
          <w:trHeight w:hRule="exact" w:val="2472"/>
        </w:trPr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BD" w:rsidRDefault="003C50BD">
            <w:pPr>
              <w:pStyle w:val="a3"/>
              <w:spacing w:before="292"/>
              <w:rPr>
                <w:spacing w:val="0"/>
              </w:rPr>
            </w:pPr>
            <w:r>
              <w:rPr>
                <w:rFonts w:cs="Times New Roman"/>
                <w:spacing w:val="15"/>
              </w:rPr>
              <w:t xml:space="preserve"> </w:t>
            </w:r>
            <w:r>
              <w:rPr>
                <w:rFonts w:ascii="ＭＳ 明朝" w:hAnsi="ＭＳ 明朝" w:hint="eastAsia"/>
              </w:rPr>
              <w:t>送達受取人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50BD" w:rsidRDefault="003C50BD">
            <w:pPr>
              <w:pStyle w:val="a3"/>
              <w:spacing w:before="292"/>
              <w:rPr>
                <w:spacing w:val="0"/>
              </w:rPr>
            </w:pPr>
          </w:p>
          <w:p w:rsidR="003C50BD" w:rsidRDefault="003C50BD">
            <w:pPr>
              <w:pStyle w:val="a3"/>
              <w:rPr>
                <w:spacing w:val="0"/>
              </w:rPr>
            </w:pPr>
          </w:p>
          <w:p w:rsidR="003C50BD" w:rsidRDefault="003C50BD">
            <w:pPr>
              <w:pStyle w:val="a3"/>
              <w:rPr>
                <w:spacing w:val="0"/>
              </w:rPr>
            </w:pPr>
          </w:p>
          <w:p w:rsidR="003C50BD" w:rsidRDefault="003C50BD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  <w:spacing w:val="27"/>
              </w:rPr>
              <w:t>※あなたと送達場所との関係が「３その他」</w:t>
            </w:r>
          </w:p>
          <w:p w:rsidR="00905B93" w:rsidRDefault="003C50BD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の場合のみ記載してください。</w:t>
            </w:r>
          </w:p>
          <w:p w:rsidR="00905B93" w:rsidRPr="00905B93" w:rsidRDefault="00905B93" w:rsidP="00905B93"/>
          <w:p w:rsidR="003C50BD" w:rsidRPr="00905B93" w:rsidRDefault="00905B93" w:rsidP="00905B93">
            <w:pPr>
              <w:tabs>
                <w:tab w:val="left" w:pos="2145"/>
              </w:tabs>
            </w:pPr>
            <w:r>
              <w:tab/>
            </w:r>
          </w:p>
        </w:tc>
      </w:tr>
    </w:tbl>
    <w:p w:rsidR="003C50BD" w:rsidRDefault="003C50BD" w:rsidP="00905B93">
      <w:pPr>
        <w:pStyle w:val="a3"/>
      </w:pPr>
    </w:p>
    <w:sectPr w:rsidR="003C50BD" w:rsidSect="003C50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93B" w:rsidRDefault="0090093B" w:rsidP="00905B93">
      <w:r>
        <w:separator/>
      </w:r>
    </w:p>
  </w:endnote>
  <w:endnote w:type="continuationSeparator" w:id="0">
    <w:p w:rsidR="0090093B" w:rsidRDefault="0090093B" w:rsidP="00905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223" w:rsidRDefault="0012122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223" w:rsidRDefault="0012122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223" w:rsidRDefault="0012122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93B" w:rsidRDefault="0090093B" w:rsidP="00905B93">
      <w:r>
        <w:separator/>
      </w:r>
    </w:p>
  </w:footnote>
  <w:footnote w:type="continuationSeparator" w:id="0">
    <w:p w:rsidR="0090093B" w:rsidRDefault="0090093B" w:rsidP="00905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223" w:rsidRDefault="0012122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223" w:rsidRDefault="0012122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223" w:rsidRDefault="0012122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885C4D"/>
    <w:multiLevelType w:val="hybridMultilevel"/>
    <w:tmpl w:val="A7DC1F28"/>
    <w:lvl w:ilvl="0" w:tplc="16203402">
      <w:numFmt w:val="bullet"/>
      <w:lvlText w:val="※"/>
      <w:lvlJc w:val="left"/>
      <w:pPr>
        <w:tabs>
          <w:tab w:val="num" w:pos="510"/>
        </w:tabs>
        <w:ind w:left="5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713"/>
    <w:rsid w:val="00121223"/>
    <w:rsid w:val="001D613D"/>
    <w:rsid w:val="003C50BD"/>
    <w:rsid w:val="005932F8"/>
    <w:rsid w:val="006F1713"/>
    <w:rsid w:val="0090093B"/>
    <w:rsid w:val="00905B93"/>
    <w:rsid w:val="00974C49"/>
    <w:rsid w:val="00A36CAE"/>
    <w:rsid w:val="00B10D38"/>
    <w:rsid w:val="00F2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12" w:lineRule="exact"/>
      <w:jc w:val="both"/>
    </w:pPr>
    <w:rPr>
      <w:rFonts w:ascii="Times New Roman" w:hAnsi="Times New Roman" w:cs="ＭＳ 明朝"/>
      <w:spacing w:val="30"/>
      <w:sz w:val="24"/>
      <w:szCs w:val="24"/>
    </w:rPr>
  </w:style>
  <w:style w:type="paragraph" w:styleId="a4">
    <w:name w:val="header"/>
    <w:basedOn w:val="a"/>
    <w:link w:val="a5"/>
    <w:rsid w:val="00905B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05B93"/>
    <w:rPr>
      <w:kern w:val="2"/>
      <w:sz w:val="21"/>
      <w:szCs w:val="24"/>
    </w:rPr>
  </w:style>
  <w:style w:type="paragraph" w:styleId="a6">
    <w:name w:val="footer"/>
    <w:basedOn w:val="a"/>
    <w:link w:val="a7"/>
    <w:rsid w:val="00905B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05B93"/>
    <w:rPr>
      <w:kern w:val="2"/>
      <w:sz w:val="21"/>
      <w:szCs w:val="24"/>
    </w:rPr>
  </w:style>
  <w:style w:type="paragraph" w:styleId="a8">
    <w:name w:val="Balloon Text"/>
    <w:basedOn w:val="a"/>
    <w:link w:val="a9"/>
    <w:rsid w:val="00905B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05B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229</Characters>
  <Application>Microsoft Office Word</Application>
  <DocSecurity>0</DocSecurity>
  <Lines>1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2023-09-12T05:45:00Z</dcterms:created>
  <dcterms:modified xsi:type="dcterms:W3CDTF">2023-09-12T05:46:00Z</dcterms:modified>
</cp:coreProperties>
</file>