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</w:t>
      </w:r>
      <w:r w:rsidR="007A2C2C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302D53">
        <w:rPr>
          <w:rFonts w:hint="eastAsia"/>
        </w:rPr>
        <w:t>(1)</w:t>
      </w:r>
      <w:r>
        <w:rPr>
          <w:rFonts w:hint="eastAsia"/>
        </w:rPr>
        <w:t xml:space="preserve">　金　　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　についての</w:t>
      </w:r>
    </w:p>
    <w:p w:rsidR="00C870F4" w:rsidRDefault="00C870F4" w:rsidP="00340D38">
      <w:pPr>
        <w:pStyle w:val="aa"/>
        <w:ind w:left="519" w:hangingChars="218" w:hanging="519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令和　　年　　月から令和　　年　　月まで１か月金　　　　　　円の養育費の未払分（支払期　　　　　　　日）</w:t>
      </w:r>
    </w:p>
    <w:p w:rsidR="007A2C2C" w:rsidRDefault="00302D53" w:rsidP="007A2C2C">
      <w:pPr>
        <w:pStyle w:val="aa"/>
        <w:jc w:val="left"/>
      </w:pPr>
      <w:r>
        <w:rPr>
          <w:rFonts w:hint="eastAsia"/>
        </w:rPr>
        <w:t xml:space="preserve">　(2)</w:t>
      </w:r>
      <w:r w:rsidR="007A2C2C">
        <w:rPr>
          <w:rFonts w:hint="eastAsia"/>
        </w:rPr>
        <w:t xml:space="preserve">　金　　　　　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7A2C2C" w:rsidRDefault="007A2C2C" w:rsidP="00340D38">
      <w:pPr>
        <w:pStyle w:val="aa"/>
        <w:ind w:left="519" w:hangingChars="218" w:hanging="519"/>
        <w:jc w:val="left"/>
      </w:pPr>
      <w:r>
        <w:rPr>
          <w:rFonts w:hint="eastAsia"/>
        </w:rPr>
        <w:t xml:space="preserve">　　令和　　年　　月から令和　　年　　月まで１か月金　　　　　　円の養育費の未払分（支払期　　　　　　　日）</w:t>
      </w:r>
    </w:p>
    <w:p w:rsidR="007A2C2C" w:rsidRDefault="00302D53" w:rsidP="007A2C2C">
      <w:pPr>
        <w:pStyle w:val="aa"/>
        <w:jc w:val="left"/>
      </w:pPr>
      <w:r>
        <w:rPr>
          <w:rFonts w:hint="eastAsia"/>
        </w:rPr>
        <w:t xml:space="preserve">　(3)</w:t>
      </w:r>
      <w:r w:rsidR="007A2C2C">
        <w:rPr>
          <w:rFonts w:hint="eastAsia"/>
        </w:rPr>
        <w:t xml:space="preserve">　金　　　　　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7A2C2C" w:rsidRDefault="007A2C2C" w:rsidP="00340D38">
      <w:pPr>
        <w:pStyle w:val="aa"/>
        <w:ind w:left="519" w:hangingChars="218" w:hanging="519"/>
        <w:jc w:val="left"/>
      </w:pPr>
      <w:r>
        <w:rPr>
          <w:rFonts w:hint="eastAsia"/>
        </w:rPr>
        <w:t xml:space="preserve">　　令和　　年　　月から令和　　年　　月まで１か月金　　　　　　円の養育費の未払分（支払期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>２　金　　　　　　　円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A33713">
        <w:rPr>
          <w:rFonts w:hint="eastAsia"/>
        </w:rPr>
        <w:t>３</w:t>
      </w:r>
      <w:r>
        <w:rPr>
          <w:rFonts w:hint="eastAsia"/>
        </w:rPr>
        <w:t>，</w:t>
      </w:r>
      <w:r w:rsidR="00A33713">
        <w:rPr>
          <w:rFonts w:hint="eastAsia"/>
        </w:rPr>
        <w:t>１９６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7A2C2C">
      <w:pPr>
        <w:pStyle w:val="aa"/>
        <w:jc w:val="left"/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7A2C2C" w:rsidRPr="004503B1" w:rsidRDefault="004503B1" w:rsidP="007A2C2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7A2C2C" w:rsidRDefault="007A2C2C" w:rsidP="007A2C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（扶養義務等に係る確定金債権）</w:t>
      </w:r>
    </w:p>
    <w:p w:rsidR="007A2C2C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 w:rsidR="00A33713">
        <w:rPr>
          <w:rFonts w:ascii="ＭＳ 明朝" w:eastAsia="ＭＳ 明朝" w:hAnsi="ＭＳ 明朝" w:hint="eastAsia"/>
          <w:sz w:val="24"/>
          <w:szCs w:val="24"/>
        </w:rPr>
        <w:t>５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302D53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302D53" w:rsidP="00302D53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B07C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69EA">
        <w:rPr>
          <w:rFonts w:ascii="ＭＳ 明朝" w:eastAsia="ＭＳ 明朝" w:hAnsi="ＭＳ 明朝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１</w:t>
      </w:r>
      <w:r w:rsidR="00302D53">
        <w:rPr>
          <w:rFonts w:hint="eastAsia"/>
        </w:rPr>
        <w:t>(1)</w:t>
      </w:r>
      <w:r>
        <w:rPr>
          <w:rFonts w:hint="eastAsia"/>
        </w:rPr>
        <w:t xml:space="preserve">　金</w:t>
      </w:r>
      <w:r w:rsidR="00A33713">
        <w:rPr>
          <w:rFonts w:hint="eastAsia"/>
        </w:rPr>
        <w:t>１０</w:t>
      </w:r>
      <w:r>
        <w:rPr>
          <w:rFonts w:hint="eastAsia"/>
        </w:rPr>
        <w:t>０，０００円</w:t>
      </w:r>
    </w:p>
    <w:p w:rsidR="004503B1" w:rsidRDefault="004503B1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</w:t>
      </w:r>
      <w:r w:rsidR="00B07C6E">
        <w:rPr>
          <w:rFonts w:hint="eastAsia"/>
        </w:rPr>
        <w:t xml:space="preserve">　</w:t>
      </w:r>
      <w:r>
        <w:rPr>
          <w:rFonts w:hint="eastAsia"/>
        </w:rPr>
        <w:t>ただし，債権者，債務者間の長女　××　についての</w:t>
      </w:r>
      <w:r w:rsidR="00AA2ED6">
        <w:rPr>
          <w:rFonts w:hint="eastAsia"/>
        </w:rPr>
        <w:t>令和</w:t>
      </w:r>
      <w:r w:rsidR="00A33713">
        <w:rPr>
          <w:rFonts w:hint="eastAsia"/>
        </w:rPr>
        <w:t>５</w:t>
      </w:r>
      <w:r w:rsidR="00AA2ED6">
        <w:rPr>
          <w:rFonts w:hint="eastAsia"/>
        </w:rPr>
        <w:t>年５月から令和</w:t>
      </w:r>
      <w:r w:rsidR="00A33713">
        <w:rPr>
          <w:rFonts w:hint="eastAsia"/>
        </w:rPr>
        <w:t>５</w:t>
      </w:r>
      <w:r w:rsidR="00AA2ED6">
        <w:rPr>
          <w:rFonts w:hint="eastAsia"/>
        </w:rPr>
        <w:t>年</w:t>
      </w:r>
      <w:r w:rsidR="00A33713">
        <w:rPr>
          <w:rFonts w:hint="eastAsia"/>
        </w:rPr>
        <w:t>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07C6E" w:rsidRDefault="00302D53" w:rsidP="00B07C6E">
      <w:pPr>
        <w:pStyle w:val="aa"/>
        <w:jc w:val="left"/>
      </w:pPr>
      <w:r>
        <w:rPr>
          <w:rFonts w:hint="eastAsia"/>
        </w:rPr>
        <w:t xml:space="preserve">　(2)</w:t>
      </w:r>
      <w:r w:rsidR="00B07C6E">
        <w:rPr>
          <w:rFonts w:hint="eastAsia"/>
        </w:rPr>
        <w:t xml:space="preserve">　金</w:t>
      </w:r>
      <w:r w:rsidR="00A33713">
        <w:rPr>
          <w:rFonts w:hint="eastAsia"/>
        </w:rPr>
        <w:t>１０</w:t>
      </w:r>
      <w:r w:rsidR="00B07C6E">
        <w:rPr>
          <w:rFonts w:hint="eastAsia"/>
        </w:rPr>
        <w:t>０，０００円</w:t>
      </w:r>
    </w:p>
    <w:p w:rsidR="00B07C6E" w:rsidRDefault="00B07C6E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　ただし，債</w:t>
      </w:r>
      <w:r w:rsidR="00AA2ED6">
        <w:rPr>
          <w:rFonts w:hint="eastAsia"/>
        </w:rPr>
        <w:t>権者，債務者間の長男　××　についての令和</w:t>
      </w:r>
      <w:r w:rsidR="00A33713">
        <w:rPr>
          <w:rFonts w:hint="eastAsia"/>
        </w:rPr>
        <w:t>５</w:t>
      </w:r>
      <w:r w:rsidR="00AA2ED6">
        <w:rPr>
          <w:rFonts w:hint="eastAsia"/>
        </w:rPr>
        <w:t>年５月から令和</w:t>
      </w:r>
      <w:r w:rsidR="00A33713">
        <w:rPr>
          <w:rFonts w:hint="eastAsia"/>
        </w:rPr>
        <w:t>５</w:t>
      </w:r>
      <w:r w:rsidR="00AA2ED6">
        <w:rPr>
          <w:rFonts w:hint="eastAsia"/>
        </w:rPr>
        <w:t>年</w:t>
      </w:r>
      <w:r w:rsidR="00A33713">
        <w:rPr>
          <w:rFonts w:hint="eastAsia"/>
        </w:rPr>
        <w:t>９</w:t>
      </w:r>
      <w:r>
        <w:rPr>
          <w:rFonts w:hint="eastAsia"/>
        </w:rPr>
        <w:t>月まで１か月金２０，０００円の養育費の未払分（支払期毎月末日）</w:t>
      </w:r>
    </w:p>
    <w:p w:rsidR="00B07C6E" w:rsidRDefault="00302D53" w:rsidP="00B07C6E">
      <w:pPr>
        <w:pStyle w:val="aa"/>
        <w:jc w:val="left"/>
      </w:pPr>
      <w:r>
        <w:rPr>
          <w:rFonts w:hint="eastAsia"/>
        </w:rPr>
        <w:t xml:space="preserve">　(3)</w:t>
      </w:r>
      <w:r w:rsidR="00B07C6E">
        <w:rPr>
          <w:rFonts w:hint="eastAsia"/>
        </w:rPr>
        <w:t xml:space="preserve">　金</w:t>
      </w:r>
      <w:r w:rsidR="00A33713">
        <w:rPr>
          <w:rFonts w:hint="eastAsia"/>
        </w:rPr>
        <w:t>１０</w:t>
      </w:r>
      <w:r w:rsidR="00B07C6E">
        <w:rPr>
          <w:rFonts w:hint="eastAsia"/>
        </w:rPr>
        <w:t>０，０００円</w:t>
      </w:r>
    </w:p>
    <w:p w:rsidR="00B07C6E" w:rsidRDefault="00B07C6E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　ただし，債</w:t>
      </w:r>
      <w:r w:rsidR="00AA2ED6">
        <w:rPr>
          <w:rFonts w:hint="eastAsia"/>
        </w:rPr>
        <w:t>権者，債務者間の二女　××　についての令和</w:t>
      </w:r>
      <w:r w:rsidR="00A33713">
        <w:rPr>
          <w:rFonts w:hint="eastAsia"/>
        </w:rPr>
        <w:t>５</w:t>
      </w:r>
      <w:r w:rsidR="00AA2ED6">
        <w:rPr>
          <w:rFonts w:hint="eastAsia"/>
        </w:rPr>
        <w:t>年５月から令和</w:t>
      </w:r>
      <w:r w:rsidR="00A33713">
        <w:rPr>
          <w:rFonts w:hint="eastAsia"/>
        </w:rPr>
        <w:t>５</w:t>
      </w:r>
      <w:r w:rsidR="00AA2ED6">
        <w:rPr>
          <w:rFonts w:hint="eastAsia"/>
        </w:rPr>
        <w:t>年</w:t>
      </w:r>
      <w:r w:rsidR="00A33713">
        <w:rPr>
          <w:rFonts w:hint="eastAsia"/>
        </w:rPr>
        <w:t>９</w:t>
      </w:r>
      <w:r>
        <w:rPr>
          <w:rFonts w:hint="eastAsia"/>
        </w:rPr>
        <w:t>月まで１か月金２０，０００円の養育費の未払分（支払期毎月末日）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２　金</w:t>
      </w:r>
      <w:r w:rsidR="00AA2ED6">
        <w:rPr>
          <w:rFonts w:hint="eastAsia"/>
        </w:rPr>
        <w:t xml:space="preserve">　８，</w:t>
      </w:r>
      <w:r w:rsidR="00A33713">
        <w:rPr>
          <w:rFonts w:hint="eastAsia"/>
        </w:rPr>
        <w:t>９４６</w:t>
      </w:r>
      <w:r>
        <w:rPr>
          <w:rFonts w:hint="eastAsia"/>
        </w:rPr>
        <w:t>円</w:t>
      </w:r>
      <w:r w:rsidR="00B07C6E">
        <w:rPr>
          <w:rFonts w:hint="eastAsia"/>
        </w:rPr>
        <w:t xml:space="preserve">　</w:t>
      </w: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A33713">
        <w:rPr>
          <w:rFonts w:hint="eastAsia"/>
        </w:rPr>
        <w:t>３</w:t>
      </w:r>
      <w:r>
        <w:rPr>
          <w:rFonts w:hint="eastAsia"/>
        </w:rPr>
        <w:t>，</w:t>
      </w:r>
      <w:r w:rsidR="00A33713">
        <w:rPr>
          <w:rFonts w:hint="eastAsia"/>
        </w:rPr>
        <w:t>１９６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 xml:space="preserve">合計金　</w:t>
      </w:r>
      <w:r w:rsidR="00A33713">
        <w:rPr>
          <w:rFonts w:hint="eastAsia"/>
          <w:sz w:val="32"/>
          <w:szCs w:val="32"/>
        </w:rPr>
        <w:t>３０</w:t>
      </w:r>
      <w:r w:rsidR="00B07C6E">
        <w:rPr>
          <w:rFonts w:hint="eastAsia"/>
          <w:sz w:val="32"/>
          <w:szCs w:val="32"/>
        </w:rPr>
        <w:t>８</w:t>
      </w:r>
      <w:r w:rsidR="00910439">
        <w:rPr>
          <w:rFonts w:hint="eastAsia"/>
          <w:sz w:val="32"/>
          <w:szCs w:val="32"/>
        </w:rPr>
        <w:t>，</w:t>
      </w:r>
      <w:r w:rsidR="00A33713">
        <w:rPr>
          <w:rFonts w:hint="eastAsia"/>
          <w:sz w:val="32"/>
          <w:szCs w:val="32"/>
        </w:rPr>
        <w:t>９４６</w:t>
      </w:r>
      <w:bookmarkStart w:id="0" w:name="_GoBack"/>
      <w:bookmarkEnd w:id="0"/>
      <w:r w:rsidRPr="004503B1">
        <w:rPr>
          <w:rFonts w:hint="eastAsia"/>
          <w:sz w:val="32"/>
          <w:szCs w:val="32"/>
        </w:rPr>
        <w:t xml:space="preserve">　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Pr="004503B1" w:rsidRDefault="00C870F4" w:rsidP="00C870F4"/>
    <w:sectPr w:rsidR="00C870F4" w:rsidRPr="004503B1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C7" w:rsidRDefault="00CE22C7" w:rsidP="00E87B25">
      <w:r>
        <w:separator/>
      </w:r>
    </w:p>
  </w:endnote>
  <w:endnote w:type="continuationSeparator" w:id="0">
    <w:p w:rsidR="00CE22C7" w:rsidRDefault="00CE22C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C7" w:rsidRDefault="00CE22C7" w:rsidP="00E87B25">
      <w:r>
        <w:separator/>
      </w:r>
    </w:p>
  </w:footnote>
  <w:footnote w:type="continuationSeparator" w:id="0">
    <w:p w:rsidR="00CE22C7" w:rsidRDefault="00CE22C7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2745EC"/>
    <w:rsid w:val="00302D53"/>
    <w:rsid w:val="00340D38"/>
    <w:rsid w:val="003A32EF"/>
    <w:rsid w:val="004503B1"/>
    <w:rsid w:val="00461A31"/>
    <w:rsid w:val="007A2C2C"/>
    <w:rsid w:val="00910439"/>
    <w:rsid w:val="00995366"/>
    <w:rsid w:val="00A33713"/>
    <w:rsid w:val="00AA2ED6"/>
    <w:rsid w:val="00B07C6E"/>
    <w:rsid w:val="00C5242A"/>
    <w:rsid w:val="00C870F4"/>
    <w:rsid w:val="00CE22C7"/>
    <w:rsid w:val="00E87B25"/>
    <w:rsid w:val="00EC69EA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2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0192-9FA0-47E8-8D4A-BCA1132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200</Words>
  <Characters>1142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2019-09-10T05:57:00Z</cp:lastPrinted>
  <dcterms:created xsi:type="dcterms:W3CDTF">2019-08-19T00:25:00Z</dcterms:created>
  <dcterms:modified xsi:type="dcterms:W3CDTF">2023-09-07T06:30:00Z</dcterms:modified>
</cp:coreProperties>
</file>