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A5C" w:rsidRDefault="00415A5C" w:rsidP="00415A5C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34"/>
          <w:szCs w:val="34"/>
        </w:rPr>
      </w:pPr>
      <w:r>
        <w:rPr>
          <w:rFonts w:ascii="ＭＳ 明朝" w:eastAsia="ＭＳ 明朝" w:cs="ＭＳ 明朝" w:hint="eastAsia"/>
          <w:kern w:val="0"/>
          <w:sz w:val="34"/>
          <w:szCs w:val="34"/>
        </w:rPr>
        <w:t>請　求　債　権　目　録</w:t>
      </w:r>
    </w:p>
    <w:p w:rsidR="00415A5C" w:rsidRDefault="00607243" w:rsidP="00415A5C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278130</wp:posOffset>
                </wp:positionV>
                <wp:extent cx="114300" cy="834390"/>
                <wp:effectExtent l="38100" t="0" r="19050" b="22860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3439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CD7035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0;margin-top:21.9pt;width:9pt;height:65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" adj="247" strokecolor="black [3213]" strokeweight=".5pt">
                <v:stroke joinstyle="miter"/>
              </v:shape>
            </w:pict>
          </mc:Fallback>
        </mc:AlternateContent>
      </w:r>
      <w:r w:rsidR="00415A5C">
        <w:rPr>
          <w:rFonts w:ascii="ＭＳ 明朝" w:eastAsia="ＭＳ 明朝" w:cs="ＭＳ 明朝" w:hint="eastAsia"/>
          <w:kern w:val="0"/>
          <w:sz w:val="24"/>
          <w:szCs w:val="24"/>
        </w:rPr>
        <w:t>（扶養義務等に係る確定金債権）</w:t>
      </w:r>
    </w:p>
    <w:p w:rsidR="00415A5C" w:rsidRDefault="00415A5C" w:rsidP="00415A5C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="00735618"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法務局</w:t>
      </w:r>
    </w:p>
    <w:p w:rsidR="00415A5C" w:rsidRDefault="003F50BB" w:rsidP="00415A5C">
      <w:pPr>
        <w:autoSpaceDE w:val="0"/>
        <w:autoSpaceDN w:val="0"/>
        <w:adjustRightInd w:val="0"/>
        <w:ind w:firstLineChars="1100" w:firstLine="26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所属公証人　　　　　作成　令和　　年第　　　</w:t>
      </w:r>
      <w:r w:rsidR="00415A5C">
        <w:rPr>
          <w:rFonts w:ascii="ＭＳ 明朝" w:eastAsia="ＭＳ 明朝" w:cs="ＭＳ 明朝" w:hint="eastAsia"/>
          <w:kern w:val="0"/>
          <w:sz w:val="24"/>
          <w:szCs w:val="24"/>
        </w:rPr>
        <w:t xml:space="preserve">　号</w:t>
      </w:r>
    </w:p>
    <w:p w:rsidR="00415A5C" w:rsidRDefault="00415A5C" w:rsidP="00415A5C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地方法務局</w:t>
      </w:r>
    </w:p>
    <w:p w:rsidR="00415A5C" w:rsidRDefault="00415A5C" w:rsidP="00415A5C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公正証書の執行力</w:t>
      </w:r>
      <w:r w:rsidR="00735618">
        <w:rPr>
          <w:rFonts w:ascii="ＭＳ 明朝" w:eastAsia="ＭＳ 明朝" w:cs="ＭＳ 明朝" w:hint="eastAsia"/>
          <w:kern w:val="0"/>
          <w:sz w:val="24"/>
          <w:szCs w:val="24"/>
        </w:rPr>
        <w:t>の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ある正本に表示された下記金員及び執行費用</w:t>
      </w:r>
    </w:p>
    <w:p w:rsidR="00415A5C" w:rsidRDefault="00415A5C" w:rsidP="00415A5C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記</w:t>
      </w:r>
    </w:p>
    <w:p w:rsidR="00415A5C" w:rsidRPr="00586FD6" w:rsidRDefault="00415A5C" w:rsidP="00415A5C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１</w:t>
      </w:r>
      <w:r w:rsidRPr="00586FD6">
        <w:rPr>
          <w:rFonts w:asciiTheme="minorEastAsia" w:hAnsiTheme="minorEastAsia" w:cs="ＭＳ 明朝" w:hint="eastAsia"/>
          <w:kern w:val="0"/>
          <w:sz w:val="24"/>
          <w:szCs w:val="24"/>
        </w:rPr>
        <w:t xml:space="preserve"> </w:t>
      </w:r>
      <w:r w:rsidR="00586FD6" w:rsidRPr="00586FD6">
        <w:rPr>
          <w:rFonts w:asciiTheme="minorEastAsia" w:hAnsiTheme="minorEastAsia" w:cs="EUDC" w:hint="eastAsia"/>
          <w:kern w:val="0"/>
          <w:sz w:val="24"/>
          <w:szCs w:val="24"/>
        </w:rPr>
        <w:t>(1)</w:t>
      </w:r>
      <w:r w:rsidRPr="00586FD6">
        <w:rPr>
          <w:rFonts w:asciiTheme="minorEastAsia" w:hAnsiTheme="minorEastAsia" w:cs="EUDC"/>
          <w:kern w:val="0"/>
          <w:sz w:val="24"/>
          <w:szCs w:val="24"/>
        </w:rPr>
        <w:t xml:space="preserve"> </w:t>
      </w:r>
      <w:r w:rsidRPr="00586FD6">
        <w:rPr>
          <w:rFonts w:asciiTheme="minorEastAsia" w:hAnsiTheme="minorEastAsia" w:cs="ＭＳ 明朝" w:hint="eastAsia"/>
          <w:kern w:val="0"/>
          <w:sz w:val="24"/>
          <w:szCs w:val="24"/>
        </w:rPr>
        <w:t>金　　　　　　　　円</w:t>
      </w:r>
    </w:p>
    <w:p w:rsidR="00415A5C" w:rsidRPr="00586FD6" w:rsidRDefault="00415A5C" w:rsidP="00735618">
      <w:pPr>
        <w:autoSpaceDE w:val="0"/>
        <w:autoSpaceDN w:val="0"/>
        <w:adjustRightInd w:val="0"/>
        <w:ind w:leftChars="342" w:left="718" w:firstLineChars="100" w:firstLine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586FD6">
        <w:rPr>
          <w:rFonts w:asciiTheme="minorEastAsia" w:hAnsiTheme="minorEastAsia" w:cs="ＭＳ 明朝" w:hint="eastAsia"/>
          <w:kern w:val="0"/>
          <w:sz w:val="24"/>
          <w:szCs w:val="24"/>
        </w:rPr>
        <w:t>ただし，債権者，債務者間の                         についての令和    年    月から令和    年    月まで１か月金　　　　　　　円の養育費の未払分（支払期        日）</w:t>
      </w:r>
    </w:p>
    <w:p w:rsidR="00415A5C" w:rsidRPr="00586FD6" w:rsidRDefault="00586FD6" w:rsidP="00415A5C">
      <w:pPr>
        <w:autoSpaceDE w:val="0"/>
        <w:autoSpaceDN w:val="0"/>
        <w:adjustRightInd w:val="0"/>
        <w:ind w:leftChars="171" w:left="359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586FD6">
        <w:rPr>
          <w:rFonts w:asciiTheme="minorEastAsia" w:hAnsiTheme="minorEastAsia" w:cs="EUDC" w:hint="eastAsia"/>
          <w:kern w:val="0"/>
          <w:sz w:val="24"/>
          <w:szCs w:val="24"/>
        </w:rPr>
        <w:t>(2)</w:t>
      </w:r>
      <w:r w:rsidR="00415A5C" w:rsidRPr="00586FD6">
        <w:rPr>
          <w:rFonts w:asciiTheme="minorEastAsia" w:hAnsiTheme="minorEastAsia" w:cs="EUDC"/>
          <w:kern w:val="0"/>
          <w:sz w:val="24"/>
          <w:szCs w:val="24"/>
        </w:rPr>
        <w:t xml:space="preserve"> </w:t>
      </w:r>
      <w:r w:rsidR="00415A5C" w:rsidRPr="00586FD6">
        <w:rPr>
          <w:rFonts w:asciiTheme="minorEastAsia" w:hAnsiTheme="minorEastAsia" w:cs="ＭＳ 明朝" w:hint="eastAsia"/>
          <w:kern w:val="0"/>
          <w:sz w:val="24"/>
          <w:szCs w:val="24"/>
        </w:rPr>
        <w:t>金　　　　　　　　円</w:t>
      </w:r>
    </w:p>
    <w:p w:rsidR="00415A5C" w:rsidRPr="00586FD6" w:rsidRDefault="00415A5C" w:rsidP="00735618">
      <w:pPr>
        <w:autoSpaceDE w:val="0"/>
        <w:autoSpaceDN w:val="0"/>
        <w:adjustRightInd w:val="0"/>
        <w:ind w:leftChars="342" w:left="718" w:firstLineChars="100" w:firstLine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586FD6">
        <w:rPr>
          <w:rFonts w:asciiTheme="minorEastAsia" w:hAnsiTheme="minorEastAsia" w:cs="ＭＳ 明朝" w:hint="eastAsia"/>
          <w:kern w:val="0"/>
          <w:sz w:val="24"/>
          <w:szCs w:val="24"/>
        </w:rPr>
        <w:t>ただし，債権者，債務者間の                          についての令和    年    月から令和    年    月まで１か月金　　　　　　　円の養育費の未払分（支払期        日）</w:t>
      </w:r>
    </w:p>
    <w:p w:rsidR="00415A5C" w:rsidRPr="00586FD6" w:rsidRDefault="00586FD6" w:rsidP="00415A5C">
      <w:pPr>
        <w:autoSpaceDE w:val="0"/>
        <w:autoSpaceDN w:val="0"/>
        <w:adjustRightInd w:val="0"/>
        <w:ind w:leftChars="171" w:left="359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586FD6">
        <w:rPr>
          <w:rFonts w:asciiTheme="minorEastAsia" w:hAnsiTheme="minorEastAsia" w:cs="EUDC" w:hint="eastAsia"/>
          <w:kern w:val="0"/>
          <w:sz w:val="24"/>
          <w:szCs w:val="24"/>
        </w:rPr>
        <w:t>(3)</w:t>
      </w:r>
      <w:r w:rsidR="00415A5C" w:rsidRPr="00586FD6">
        <w:rPr>
          <w:rFonts w:asciiTheme="minorEastAsia" w:hAnsiTheme="minorEastAsia" w:cs="EUDC"/>
          <w:kern w:val="0"/>
          <w:sz w:val="24"/>
          <w:szCs w:val="24"/>
        </w:rPr>
        <w:t xml:space="preserve"> </w:t>
      </w:r>
      <w:r w:rsidR="00415A5C" w:rsidRPr="00586FD6">
        <w:rPr>
          <w:rFonts w:asciiTheme="minorEastAsia" w:hAnsiTheme="minorEastAsia" w:cs="ＭＳ 明朝" w:hint="eastAsia"/>
          <w:kern w:val="0"/>
          <w:sz w:val="24"/>
          <w:szCs w:val="24"/>
        </w:rPr>
        <w:t>金                円</w:t>
      </w:r>
    </w:p>
    <w:p w:rsidR="00415A5C" w:rsidRDefault="00415A5C" w:rsidP="00735618">
      <w:pPr>
        <w:autoSpaceDE w:val="0"/>
        <w:autoSpaceDN w:val="0"/>
        <w:adjustRightInd w:val="0"/>
        <w:ind w:leftChars="342" w:left="718"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ただし，債権者，債務者間の                          についての令和    年    月から令和   年    月まで１か月金　 　　　　　　円の養育費の未払分（支払期        日）</w:t>
      </w:r>
    </w:p>
    <w:p w:rsidR="00415A5C" w:rsidRDefault="00415A5C" w:rsidP="00415A5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２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金          　　　円　　ただし，執行費用</w:t>
      </w:r>
    </w:p>
    <w:p w:rsidR="00415A5C" w:rsidRDefault="00415A5C" w:rsidP="00415A5C">
      <w:pPr>
        <w:autoSpaceDE w:val="0"/>
        <w:autoSpaceDN w:val="0"/>
        <w:adjustRightInd w:val="0"/>
        <w:ind w:leftChars="771" w:left="1619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（内訳）本申立手数料              金４，０００円</w:t>
      </w:r>
    </w:p>
    <w:p w:rsidR="00415A5C" w:rsidRDefault="00415A5C" w:rsidP="00415A5C">
      <w:pPr>
        <w:autoSpaceDE w:val="0"/>
        <w:autoSpaceDN w:val="0"/>
        <w:adjustRightInd w:val="0"/>
        <w:ind w:leftChars="771" w:left="1619" w:firstLineChars="400" w:firstLine="9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本申立書作成及び提出費用  金１，０００円</w:t>
      </w:r>
    </w:p>
    <w:p w:rsidR="00415A5C" w:rsidRDefault="00415A5C" w:rsidP="00415A5C">
      <w:pPr>
        <w:autoSpaceDE w:val="0"/>
        <w:autoSpaceDN w:val="0"/>
        <w:adjustRightInd w:val="0"/>
        <w:ind w:leftChars="771" w:left="1619" w:firstLineChars="400" w:firstLine="9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差押命令正本送達費用      金</w:t>
      </w:r>
      <w:r w:rsidR="00894420">
        <w:rPr>
          <w:rFonts w:ascii="ＭＳ 明朝" w:eastAsia="ＭＳ 明朝" w:cs="ＭＳ 明朝" w:hint="eastAsia"/>
          <w:kern w:val="0"/>
          <w:sz w:val="24"/>
          <w:szCs w:val="24"/>
        </w:rPr>
        <w:t>３</w:t>
      </w:r>
      <w:r w:rsidR="00607243">
        <w:rPr>
          <w:rFonts w:ascii="ＭＳ 明朝" w:eastAsia="ＭＳ 明朝" w:cs="ＭＳ 明朝" w:hint="eastAsia"/>
          <w:kern w:val="0"/>
          <w:sz w:val="24"/>
          <w:szCs w:val="24"/>
        </w:rPr>
        <w:t>，</w:t>
      </w:r>
      <w:r w:rsidR="00894420">
        <w:rPr>
          <w:rFonts w:ascii="ＭＳ 明朝" w:eastAsia="ＭＳ 明朝" w:cs="ＭＳ 明朝" w:hint="eastAsia"/>
          <w:kern w:val="0"/>
          <w:sz w:val="24"/>
          <w:szCs w:val="24"/>
        </w:rPr>
        <w:t>１９６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円</w:t>
      </w:r>
    </w:p>
    <w:p w:rsidR="00415A5C" w:rsidRDefault="00415A5C" w:rsidP="00415A5C">
      <w:pPr>
        <w:autoSpaceDE w:val="0"/>
        <w:autoSpaceDN w:val="0"/>
        <w:adjustRightInd w:val="0"/>
        <w:ind w:leftChars="771" w:left="1619" w:firstLineChars="400" w:firstLine="9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資格証明書交付手数料      金          円</w:t>
      </w:r>
    </w:p>
    <w:p w:rsidR="00415A5C" w:rsidRDefault="00415A5C" w:rsidP="00415A5C">
      <w:pPr>
        <w:autoSpaceDE w:val="0"/>
        <w:autoSpaceDN w:val="0"/>
        <w:adjustRightInd w:val="0"/>
        <w:ind w:leftChars="771" w:left="1619" w:firstLineChars="400" w:firstLine="9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送達証明書申請手数料      金          円</w:t>
      </w:r>
    </w:p>
    <w:p w:rsidR="00415A5C" w:rsidRDefault="00415A5C" w:rsidP="00415A5C">
      <w:pPr>
        <w:autoSpaceDE w:val="0"/>
        <w:autoSpaceDN w:val="0"/>
        <w:adjustRightInd w:val="0"/>
        <w:ind w:leftChars="771" w:left="1619" w:firstLineChars="400" w:firstLine="9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執行文付与申請手数料      金          円</w:t>
      </w:r>
    </w:p>
    <w:p w:rsidR="00607243" w:rsidRDefault="00607243" w:rsidP="00415A5C">
      <w:pPr>
        <w:autoSpaceDE w:val="0"/>
        <w:autoSpaceDN w:val="0"/>
        <w:adjustRightInd w:val="0"/>
        <w:ind w:firstLineChars="300" w:firstLine="900"/>
        <w:jc w:val="left"/>
        <w:rPr>
          <w:rFonts w:ascii="ＭＳ 明朝" w:eastAsia="ＭＳ 明朝" w:cs="ＭＳ 明朝"/>
          <w:kern w:val="0"/>
          <w:sz w:val="30"/>
          <w:szCs w:val="30"/>
        </w:rPr>
      </w:pPr>
    </w:p>
    <w:p w:rsidR="00415A5C" w:rsidRPr="00607243" w:rsidRDefault="00415A5C" w:rsidP="00415A5C">
      <w:pPr>
        <w:autoSpaceDE w:val="0"/>
        <w:autoSpaceDN w:val="0"/>
        <w:adjustRightInd w:val="0"/>
        <w:ind w:firstLineChars="300" w:firstLine="904"/>
        <w:jc w:val="left"/>
        <w:rPr>
          <w:rFonts w:ascii="ＭＳ 明朝" w:eastAsia="ＭＳ 明朝" w:cs="ＭＳ 明朝"/>
          <w:b/>
          <w:kern w:val="0"/>
          <w:sz w:val="30"/>
          <w:szCs w:val="30"/>
        </w:rPr>
      </w:pPr>
      <w:r w:rsidRPr="00607243">
        <w:rPr>
          <w:rFonts w:ascii="ＭＳ 明朝" w:eastAsia="ＭＳ 明朝" w:cs="ＭＳ 明朝" w:hint="eastAsia"/>
          <w:b/>
          <w:kern w:val="0"/>
          <w:sz w:val="30"/>
          <w:szCs w:val="30"/>
        </w:rPr>
        <w:t>合計金　　　　　　　　円</w:t>
      </w:r>
    </w:p>
    <w:p w:rsidR="00415A5C" w:rsidRPr="00415A5C" w:rsidRDefault="00415A5C" w:rsidP="00415A5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  <w:u w:val="single"/>
        </w:rPr>
      </w:pPr>
      <w:r w:rsidRPr="00415A5C">
        <w:rPr>
          <w:rFonts w:ascii="ＭＳ 明朝" w:eastAsia="ＭＳ 明朝" w:cs="ＭＳ 明朝" w:hint="eastAsia"/>
          <w:kern w:val="0"/>
          <w:sz w:val="24"/>
          <w:szCs w:val="24"/>
          <w:u w:val="single"/>
        </w:rPr>
        <w:t>（注）該当する事項の□にレを付する。</w:t>
      </w:r>
    </w:p>
    <w:p w:rsidR="00415A5C" w:rsidRDefault="00415A5C" w:rsidP="00415A5C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34"/>
          <w:szCs w:val="34"/>
        </w:rPr>
      </w:pPr>
      <w:r>
        <w:rPr>
          <w:rFonts w:ascii="ＭＳ 明朝" w:eastAsia="ＭＳ 明朝" w:cs="ＭＳ 明朝"/>
          <w:kern w:val="0"/>
          <w:sz w:val="34"/>
          <w:szCs w:val="34"/>
        </w:rPr>
        <w:br w:type="page"/>
      </w:r>
      <w:r>
        <w:rPr>
          <w:rFonts w:ascii="ＭＳ 明朝" w:eastAsia="ＭＳ 明朝" w:cs="ＭＳ 明朝" w:hint="eastAsia"/>
          <w:kern w:val="0"/>
          <w:sz w:val="34"/>
          <w:szCs w:val="34"/>
        </w:rPr>
        <w:lastRenderedPageBreak/>
        <w:t>【記載例】　　請　求　債　権　目　録</w:t>
      </w:r>
    </w:p>
    <w:p w:rsidR="00415A5C" w:rsidRDefault="00607243" w:rsidP="00415A5C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278130</wp:posOffset>
                </wp:positionV>
                <wp:extent cx="114300" cy="834390"/>
                <wp:effectExtent l="38100" t="0" r="19050" b="22860"/>
                <wp:wrapNone/>
                <wp:docPr id="3" name="左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3439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E21297" id="左中かっこ 3" o:spid="_x0000_s1026" type="#_x0000_t87" style="position:absolute;left:0;text-align:left;margin-left:0;margin-top:21.9pt;width:9pt;height:65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" adj="247" strokecolor="black [3213]" strokeweight=".5pt">
                <v:stroke joinstyle="miter"/>
              </v:shape>
            </w:pict>
          </mc:Fallback>
        </mc:AlternateContent>
      </w:r>
      <w:r w:rsidR="00415A5C">
        <w:rPr>
          <w:rFonts w:ascii="ＭＳ 明朝" w:eastAsia="ＭＳ 明朝" w:cs="ＭＳ 明朝" w:hint="eastAsia"/>
          <w:kern w:val="0"/>
          <w:sz w:val="24"/>
          <w:szCs w:val="24"/>
        </w:rPr>
        <w:t>（扶養義務等に係る確定金債権）</w:t>
      </w:r>
    </w:p>
    <w:p w:rsidR="00415A5C" w:rsidRDefault="00415A5C" w:rsidP="00415A5C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☑　東京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法務局</w:t>
      </w:r>
    </w:p>
    <w:p w:rsidR="00415A5C" w:rsidRDefault="00415A5C" w:rsidP="00415A5C">
      <w:pPr>
        <w:autoSpaceDE w:val="0"/>
        <w:autoSpaceDN w:val="0"/>
        <w:adjustRightInd w:val="0"/>
        <w:ind w:firstLineChars="1100" w:firstLine="26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所属公証人</w:t>
      </w:r>
      <w:r w:rsidR="00607243">
        <w:rPr>
          <w:rFonts w:ascii="ＭＳ 明朝" w:eastAsia="ＭＳ 明朝" w:cs="ＭＳ 明朝" w:hint="eastAsia"/>
          <w:kern w:val="0"/>
          <w:sz w:val="24"/>
          <w:szCs w:val="24"/>
        </w:rPr>
        <w:t xml:space="preserve"> 山田一郎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作成　令和</w:t>
      </w:r>
      <w:r w:rsidR="00894420">
        <w:rPr>
          <w:rFonts w:ascii="ＭＳ 明朝" w:eastAsia="ＭＳ 明朝" w:cs="ＭＳ 明朝" w:hint="eastAsia"/>
          <w:kern w:val="0"/>
          <w:sz w:val="24"/>
          <w:szCs w:val="24"/>
        </w:rPr>
        <w:t>５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年第　１２３　号</w:t>
      </w:r>
    </w:p>
    <w:p w:rsidR="00415A5C" w:rsidRDefault="00415A5C" w:rsidP="00415A5C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地方法務局</w:t>
      </w:r>
    </w:p>
    <w:p w:rsidR="00415A5C" w:rsidRDefault="00415A5C" w:rsidP="00415A5C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公正証書の執行力ある正本に表示された下記金員及び執行費用</w:t>
      </w:r>
    </w:p>
    <w:p w:rsidR="00415A5C" w:rsidRDefault="00415A5C" w:rsidP="00415A5C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記</w:t>
      </w:r>
    </w:p>
    <w:p w:rsidR="00415A5C" w:rsidRPr="00586FD6" w:rsidRDefault="00415A5C" w:rsidP="00415A5C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１</w:t>
      </w:r>
      <w:r w:rsidRPr="00586FD6">
        <w:rPr>
          <w:rFonts w:asciiTheme="minorEastAsia" w:hAnsiTheme="minorEastAsia" w:cs="ＭＳ 明朝" w:hint="eastAsia"/>
          <w:kern w:val="0"/>
          <w:sz w:val="24"/>
          <w:szCs w:val="24"/>
        </w:rPr>
        <w:t xml:space="preserve"> </w:t>
      </w:r>
      <w:r w:rsidR="00586FD6" w:rsidRPr="00586FD6">
        <w:rPr>
          <w:rFonts w:asciiTheme="minorEastAsia" w:hAnsiTheme="minorEastAsia" w:cs="EUDC" w:hint="eastAsia"/>
          <w:kern w:val="0"/>
          <w:sz w:val="24"/>
          <w:szCs w:val="24"/>
        </w:rPr>
        <w:t>(1)</w:t>
      </w:r>
      <w:r w:rsidRPr="00586FD6">
        <w:rPr>
          <w:rFonts w:asciiTheme="minorEastAsia" w:hAnsiTheme="minorEastAsia" w:cs="EUDC"/>
          <w:kern w:val="0"/>
          <w:sz w:val="24"/>
          <w:szCs w:val="24"/>
        </w:rPr>
        <w:t xml:space="preserve"> </w:t>
      </w:r>
      <w:r w:rsidRPr="00586FD6">
        <w:rPr>
          <w:rFonts w:asciiTheme="minorEastAsia" w:hAnsiTheme="minorEastAsia" w:cs="ＭＳ 明朝" w:hint="eastAsia"/>
          <w:kern w:val="0"/>
          <w:sz w:val="24"/>
          <w:szCs w:val="24"/>
        </w:rPr>
        <w:t xml:space="preserve">金　</w:t>
      </w:r>
      <w:r w:rsidR="00894420">
        <w:rPr>
          <w:rFonts w:asciiTheme="minorEastAsia" w:hAnsiTheme="minorEastAsia" w:cs="ＭＳ 明朝" w:hint="eastAsia"/>
          <w:kern w:val="0"/>
          <w:sz w:val="24"/>
          <w:szCs w:val="24"/>
        </w:rPr>
        <w:t>１０</w:t>
      </w:r>
      <w:r w:rsidR="00607243" w:rsidRPr="00586FD6">
        <w:rPr>
          <w:rFonts w:asciiTheme="minorEastAsia" w:hAnsiTheme="minorEastAsia" w:cs="ＭＳ 明朝" w:hint="eastAsia"/>
          <w:kern w:val="0"/>
          <w:sz w:val="24"/>
          <w:szCs w:val="24"/>
        </w:rPr>
        <w:t>０，０００</w:t>
      </w:r>
      <w:r w:rsidRPr="00586FD6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円</w:t>
      </w:r>
    </w:p>
    <w:p w:rsidR="00415A5C" w:rsidRPr="00586FD6" w:rsidRDefault="00415A5C" w:rsidP="00607243">
      <w:pPr>
        <w:autoSpaceDE w:val="0"/>
        <w:autoSpaceDN w:val="0"/>
        <w:adjustRightInd w:val="0"/>
        <w:ind w:leftChars="342" w:left="718" w:firstLineChars="100" w:firstLine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586FD6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ただし，債権者，債務者間の </w:t>
      </w:r>
      <w:r w:rsidR="00CC66C7" w:rsidRPr="00586FD6">
        <w:rPr>
          <w:rFonts w:asciiTheme="minorEastAsia" w:hAnsiTheme="minorEastAsia" w:cs="ＭＳ 明朝" w:hint="eastAsia"/>
          <w:kern w:val="0"/>
          <w:sz w:val="24"/>
          <w:szCs w:val="24"/>
        </w:rPr>
        <w:t>長女</w:t>
      </w:r>
      <w:r w:rsidR="00607243" w:rsidRPr="00586FD6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CC66C7" w:rsidRPr="00586FD6">
        <w:rPr>
          <w:rFonts w:asciiTheme="minorEastAsia" w:hAnsiTheme="minorEastAsia" w:cs="ＭＳ 明朝" w:hint="eastAsia"/>
          <w:kern w:val="0"/>
          <w:sz w:val="24"/>
          <w:szCs w:val="24"/>
        </w:rPr>
        <w:t>××</w:t>
      </w:r>
      <w:r w:rsidRPr="00586FD6">
        <w:rPr>
          <w:rFonts w:asciiTheme="minorEastAsia" w:hAnsiTheme="minorEastAsia" w:cs="ＭＳ 明朝" w:hint="eastAsia"/>
          <w:kern w:val="0"/>
          <w:sz w:val="24"/>
          <w:szCs w:val="24"/>
        </w:rPr>
        <w:t xml:space="preserve">  についての令和</w:t>
      </w:r>
      <w:r w:rsidR="00894420">
        <w:rPr>
          <w:rFonts w:asciiTheme="minorEastAsia" w:hAnsiTheme="minorEastAsia" w:cs="ＭＳ 明朝" w:hint="eastAsia"/>
          <w:kern w:val="0"/>
          <w:sz w:val="24"/>
          <w:szCs w:val="24"/>
        </w:rPr>
        <w:t>５</w:t>
      </w:r>
      <w:r w:rsidRPr="00586FD6">
        <w:rPr>
          <w:rFonts w:asciiTheme="minorEastAsia" w:hAnsiTheme="minorEastAsia" w:cs="ＭＳ 明朝" w:hint="eastAsia"/>
          <w:kern w:val="0"/>
          <w:sz w:val="24"/>
          <w:szCs w:val="24"/>
        </w:rPr>
        <w:t>年</w:t>
      </w:r>
      <w:r w:rsidR="00CC66C7" w:rsidRPr="00586FD6">
        <w:rPr>
          <w:rFonts w:asciiTheme="minorEastAsia" w:hAnsiTheme="minorEastAsia" w:cs="ＭＳ 明朝" w:hint="eastAsia"/>
          <w:kern w:val="0"/>
          <w:sz w:val="24"/>
          <w:szCs w:val="24"/>
        </w:rPr>
        <w:t>５</w:t>
      </w:r>
      <w:r w:rsidRPr="00586FD6">
        <w:rPr>
          <w:rFonts w:asciiTheme="minorEastAsia" w:hAnsiTheme="minorEastAsia" w:cs="ＭＳ 明朝" w:hint="eastAsia"/>
          <w:kern w:val="0"/>
          <w:sz w:val="24"/>
          <w:szCs w:val="24"/>
        </w:rPr>
        <w:t>月から令和</w:t>
      </w:r>
      <w:r w:rsidR="00894420">
        <w:rPr>
          <w:rFonts w:asciiTheme="minorEastAsia" w:hAnsiTheme="minorEastAsia" w:cs="ＭＳ 明朝" w:hint="eastAsia"/>
          <w:kern w:val="0"/>
          <w:sz w:val="24"/>
          <w:szCs w:val="24"/>
        </w:rPr>
        <w:t>５</w:t>
      </w:r>
      <w:r w:rsidRPr="00586FD6">
        <w:rPr>
          <w:rFonts w:asciiTheme="minorEastAsia" w:hAnsiTheme="minorEastAsia" w:cs="ＭＳ 明朝" w:hint="eastAsia"/>
          <w:kern w:val="0"/>
          <w:sz w:val="24"/>
          <w:szCs w:val="24"/>
        </w:rPr>
        <w:t>年</w:t>
      </w:r>
      <w:r w:rsidR="00894420">
        <w:rPr>
          <w:rFonts w:asciiTheme="minorEastAsia" w:hAnsiTheme="minorEastAsia" w:cs="ＭＳ 明朝" w:hint="eastAsia"/>
          <w:kern w:val="0"/>
          <w:sz w:val="24"/>
          <w:szCs w:val="24"/>
        </w:rPr>
        <w:t>９</w:t>
      </w:r>
      <w:r w:rsidRPr="00586FD6">
        <w:rPr>
          <w:rFonts w:asciiTheme="minorEastAsia" w:hAnsiTheme="minorEastAsia" w:cs="ＭＳ 明朝" w:hint="eastAsia"/>
          <w:kern w:val="0"/>
          <w:sz w:val="24"/>
          <w:szCs w:val="24"/>
        </w:rPr>
        <w:t>月まで１か月金</w:t>
      </w:r>
      <w:r w:rsidR="00CC66C7" w:rsidRPr="00586FD6">
        <w:rPr>
          <w:rFonts w:asciiTheme="minorEastAsia" w:hAnsiTheme="minorEastAsia" w:cs="ＭＳ 明朝" w:hint="eastAsia"/>
          <w:kern w:val="0"/>
          <w:sz w:val="24"/>
          <w:szCs w:val="24"/>
        </w:rPr>
        <w:t>２０，０００</w:t>
      </w:r>
      <w:r w:rsidRPr="00586FD6">
        <w:rPr>
          <w:rFonts w:asciiTheme="minorEastAsia" w:hAnsiTheme="minorEastAsia" w:cs="ＭＳ 明朝" w:hint="eastAsia"/>
          <w:kern w:val="0"/>
          <w:sz w:val="24"/>
          <w:szCs w:val="24"/>
        </w:rPr>
        <w:t>円の養育費の未払分（支払期</w:t>
      </w:r>
      <w:r w:rsidR="00CC66C7" w:rsidRPr="00586FD6">
        <w:rPr>
          <w:rFonts w:asciiTheme="minorEastAsia" w:hAnsiTheme="minorEastAsia" w:cs="ＭＳ 明朝" w:hint="eastAsia"/>
          <w:kern w:val="0"/>
          <w:sz w:val="24"/>
          <w:szCs w:val="24"/>
        </w:rPr>
        <w:t>毎月末</w:t>
      </w:r>
      <w:r w:rsidRPr="00586FD6">
        <w:rPr>
          <w:rFonts w:asciiTheme="minorEastAsia" w:hAnsiTheme="minorEastAsia" w:cs="ＭＳ 明朝" w:hint="eastAsia"/>
          <w:kern w:val="0"/>
          <w:sz w:val="24"/>
          <w:szCs w:val="24"/>
        </w:rPr>
        <w:t>日）</w:t>
      </w:r>
    </w:p>
    <w:p w:rsidR="00415A5C" w:rsidRPr="00586FD6" w:rsidRDefault="00586FD6" w:rsidP="00415A5C">
      <w:pPr>
        <w:autoSpaceDE w:val="0"/>
        <w:autoSpaceDN w:val="0"/>
        <w:adjustRightInd w:val="0"/>
        <w:ind w:leftChars="171" w:left="359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586FD6">
        <w:rPr>
          <w:rFonts w:asciiTheme="minorEastAsia" w:hAnsiTheme="minorEastAsia" w:cs="EUDC" w:hint="eastAsia"/>
          <w:kern w:val="0"/>
          <w:sz w:val="24"/>
          <w:szCs w:val="24"/>
        </w:rPr>
        <w:t>(2)</w:t>
      </w:r>
      <w:r w:rsidR="00415A5C" w:rsidRPr="00586FD6">
        <w:rPr>
          <w:rFonts w:asciiTheme="minorEastAsia" w:hAnsiTheme="minorEastAsia" w:cs="EUDC"/>
          <w:kern w:val="0"/>
          <w:sz w:val="24"/>
          <w:szCs w:val="24"/>
        </w:rPr>
        <w:t xml:space="preserve"> </w:t>
      </w:r>
      <w:r w:rsidR="00415A5C" w:rsidRPr="00586FD6">
        <w:rPr>
          <w:rFonts w:asciiTheme="minorEastAsia" w:hAnsiTheme="minorEastAsia" w:cs="ＭＳ 明朝" w:hint="eastAsia"/>
          <w:kern w:val="0"/>
          <w:sz w:val="24"/>
          <w:szCs w:val="24"/>
        </w:rPr>
        <w:t xml:space="preserve">金　</w:t>
      </w:r>
      <w:r w:rsidR="00894420">
        <w:rPr>
          <w:rFonts w:asciiTheme="minorEastAsia" w:hAnsiTheme="minorEastAsia" w:cs="ＭＳ 明朝" w:hint="eastAsia"/>
          <w:kern w:val="0"/>
          <w:sz w:val="24"/>
          <w:szCs w:val="24"/>
        </w:rPr>
        <w:t>１０</w:t>
      </w:r>
      <w:r w:rsidR="00607243" w:rsidRPr="00586FD6">
        <w:rPr>
          <w:rFonts w:asciiTheme="minorEastAsia" w:hAnsiTheme="minorEastAsia" w:cs="ＭＳ 明朝" w:hint="eastAsia"/>
          <w:kern w:val="0"/>
          <w:sz w:val="24"/>
          <w:szCs w:val="24"/>
        </w:rPr>
        <w:t>０，０００</w:t>
      </w:r>
      <w:r w:rsidR="00415A5C" w:rsidRPr="00586FD6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円</w:t>
      </w:r>
    </w:p>
    <w:p w:rsidR="00415A5C" w:rsidRPr="00586FD6" w:rsidRDefault="00415A5C" w:rsidP="00607243">
      <w:pPr>
        <w:autoSpaceDE w:val="0"/>
        <w:autoSpaceDN w:val="0"/>
        <w:adjustRightInd w:val="0"/>
        <w:ind w:leftChars="342" w:left="718" w:firstLineChars="100" w:firstLine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586FD6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ただし，債権者，債務者間の </w:t>
      </w:r>
      <w:r w:rsidR="00CC66C7" w:rsidRPr="00586FD6">
        <w:rPr>
          <w:rFonts w:asciiTheme="minorEastAsia" w:hAnsiTheme="minorEastAsia" w:cs="ＭＳ 明朝" w:hint="eastAsia"/>
          <w:kern w:val="0"/>
          <w:sz w:val="24"/>
          <w:szCs w:val="24"/>
        </w:rPr>
        <w:t>長男</w:t>
      </w:r>
      <w:r w:rsidR="00607243" w:rsidRPr="00586FD6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735618">
        <w:rPr>
          <w:rFonts w:asciiTheme="minorEastAsia" w:hAnsiTheme="minorEastAsia" w:cs="ＭＳ 明朝" w:hint="eastAsia"/>
          <w:kern w:val="0"/>
          <w:sz w:val="24"/>
          <w:szCs w:val="24"/>
        </w:rPr>
        <w:t>××</w:t>
      </w:r>
      <w:r w:rsidRPr="00586FD6">
        <w:rPr>
          <w:rFonts w:asciiTheme="minorEastAsia" w:hAnsiTheme="minorEastAsia" w:cs="ＭＳ 明朝" w:hint="eastAsia"/>
          <w:kern w:val="0"/>
          <w:sz w:val="24"/>
          <w:szCs w:val="24"/>
        </w:rPr>
        <w:t xml:space="preserve">  についての令和</w:t>
      </w:r>
      <w:r w:rsidR="00894420">
        <w:rPr>
          <w:rFonts w:asciiTheme="minorEastAsia" w:hAnsiTheme="minorEastAsia" w:cs="ＭＳ 明朝" w:hint="eastAsia"/>
          <w:kern w:val="0"/>
          <w:sz w:val="24"/>
          <w:szCs w:val="24"/>
        </w:rPr>
        <w:t>５</w:t>
      </w:r>
      <w:r w:rsidRPr="00586FD6">
        <w:rPr>
          <w:rFonts w:asciiTheme="minorEastAsia" w:hAnsiTheme="minorEastAsia" w:cs="ＭＳ 明朝" w:hint="eastAsia"/>
          <w:kern w:val="0"/>
          <w:sz w:val="24"/>
          <w:szCs w:val="24"/>
        </w:rPr>
        <w:t>年</w:t>
      </w:r>
      <w:r w:rsidR="00CC66C7" w:rsidRPr="00586FD6">
        <w:rPr>
          <w:rFonts w:asciiTheme="minorEastAsia" w:hAnsiTheme="minorEastAsia" w:cs="ＭＳ 明朝" w:hint="eastAsia"/>
          <w:kern w:val="0"/>
          <w:sz w:val="24"/>
          <w:szCs w:val="24"/>
        </w:rPr>
        <w:t>５</w:t>
      </w:r>
      <w:r w:rsidRPr="00586FD6">
        <w:rPr>
          <w:rFonts w:asciiTheme="minorEastAsia" w:hAnsiTheme="minorEastAsia" w:cs="ＭＳ 明朝" w:hint="eastAsia"/>
          <w:kern w:val="0"/>
          <w:sz w:val="24"/>
          <w:szCs w:val="24"/>
        </w:rPr>
        <w:t>月から令和</w:t>
      </w:r>
      <w:r w:rsidR="00894420">
        <w:rPr>
          <w:rFonts w:asciiTheme="minorEastAsia" w:hAnsiTheme="minorEastAsia" w:cs="ＭＳ 明朝" w:hint="eastAsia"/>
          <w:kern w:val="0"/>
          <w:sz w:val="24"/>
          <w:szCs w:val="24"/>
        </w:rPr>
        <w:t>５</w:t>
      </w:r>
      <w:r w:rsidRPr="00586FD6">
        <w:rPr>
          <w:rFonts w:asciiTheme="minorEastAsia" w:hAnsiTheme="minorEastAsia" w:cs="ＭＳ 明朝" w:hint="eastAsia"/>
          <w:kern w:val="0"/>
          <w:sz w:val="24"/>
          <w:szCs w:val="24"/>
        </w:rPr>
        <w:t>年</w:t>
      </w:r>
      <w:r w:rsidR="00894420">
        <w:rPr>
          <w:rFonts w:asciiTheme="minorEastAsia" w:hAnsiTheme="minorEastAsia" w:cs="ＭＳ 明朝" w:hint="eastAsia"/>
          <w:kern w:val="0"/>
          <w:sz w:val="24"/>
          <w:szCs w:val="24"/>
        </w:rPr>
        <w:t>９</w:t>
      </w:r>
      <w:r w:rsidRPr="00586FD6">
        <w:rPr>
          <w:rFonts w:asciiTheme="minorEastAsia" w:hAnsiTheme="minorEastAsia" w:cs="ＭＳ 明朝" w:hint="eastAsia"/>
          <w:kern w:val="0"/>
          <w:sz w:val="24"/>
          <w:szCs w:val="24"/>
        </w:rPr>
        <w:t>月まで１か月金</w:t>
      </w:r>
      <w:r w:rsidR="00CC66C7" w:rsidRPr="00586FD6">
        <w:rPr>
          <w:rFonts w:asciiTheme="minorEastAsia" w:hAnsiTheme="minorEastAsia" w:cs="ＭＳ 明朝" w:hint="eastAsia"/>
          <w:kern w:val="0"/>
          <w:sz w:val="24"/>
          <w:szCs w:val="24"/>
        </w:rPr>
        <w:t>２０，０００</w:t>
      </w:r>
      <w:r w:rsidRPr="00586FD6">
        <w:rPr>
          <w:rFonts w:asciiTheme="minorEastAsia" w:hAnsiTheme="minorEastAsia" w:cs="ＭＳ 明朝" w:hint="eastAsia"/>
          <w:kern w:val="0"/>
          <w:sz w:val="24"/>
          <w:szCs w:val="24"/>
        </w:rPr>
        <w:t>円の養育費の未払分（支払期</w:t>
      </w:r>
      <w:r w:rsidR="00CC66C7" w:rsidRPr="00586FD6">
        <w:rPr>
          <w:rFonts w:asciiTheme="minorEastAsia" w:hAnsiTheme="minorEastAsia" w:cs="ＭＳ 明朝" w:hint="eastAsia"/>
          <w:kern w:val="0"/>
          <w:sz w:val="24"/>
          <w:szCs w:val="24"/>
        </w:rPr>
        <w:t>毎月末</w:t>
      </w:r>
      <w:r w:rsidRPr="00586FD6">
        <w:rPr>
          <w:rFonts w:asciiTheme="minorEastAsia" w:hAnsiTheme="minorEastAsia" w:cs="ＭＳ 明朝" w:hint="eastAsia"/>
          <w:kern w:val="0"/>
          <w:sz w:val="24"/>
          <w:szCs w:val="24"/>
        </w:rPr>
        <w:t>日）</w:t>
      </w:r>
    </w:p>
    <w:p w:rsidR="00415A5C" w:rsidRPr="00586FD6" w:rsidRDefault="00586FD6" w:rsidP="00415A5C">
      <w:pPr>
        <w:autoSpaceDE w:val="0"/>
        <w:autoSpaceDN w:val="0"/>
        <w:adjustRightInd w:val="0"/>
        <w:ind w:leftChars="171" w:left="359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586FD6">
        <w:rPr>
          <w:rFonts w:asciiTheme="minorEastAsia" w:hAnsiTheme="minorEastAsia" w:cs="EUDC" w:hint="eastAsia"/>
          <w:kern w:val="0"/>
          <w:sz w:val="24"/>
          <w:szCs w:val="24"/>
        </w:rPr>
        <w:t>(3)</w:t>
      </w:r>
      <w:r w:rsidR="00415A5C" w:rsidRPr="00586FD6">
        <w:rPr>
          <w:rFonts w:asciiTheme="minorEastAsia" w:hAnsiTheme="minorEastAsia" w:cs="EUDC"/>
          <w:kern w:val="0"/>
          <w:sz w:val="24"/>
          <w:szCs w:val="24"/>
        </w:rPr>
        <w:t xml:space="preserve"> </w:t>
      </w:r>
      <w:r w:rsidR="00415A5C" w:rsidRPr="00586FD6">
        <w:rPr>
          <w:rFonts w:asciiTheme="minorEastAsia" w:hAnsiTheme="minorEastAsia" w:cs="ＭＳ 明朝" w:hint="eastAsia"/>
          <w:kern w:val="0"/>
          <w:sz w:val="24"/>
          <w:szCs w:val="24"/>
        </w:rPr>
        <w:t xml:space="preserve">金  </w:t>
      </w:r>
      <w:r w:rsidR="00894420">
        <w:rPr>
          <w:rFonts w:asciiTheme="minorEastAsia" w:hAnsiTheme="minorEastAsia" w:cs="ＭＳ 明朝" w:hint="eastAsia"/>
          <w:kern w:val="0"/>
          <w:sz w:val="24"/>
          <w:szCs w:val="24"/>
        </w:rPr>
        <w:t>１０</w:t>
      </w:r>
      <w:r w:rsidR="00607243" w:rsidRPr="00586FD6">
        <w:rPr>
          <w:rFonts w:asciiTheme="minorEastAsia" w:hAnsiTheme="minorEastAsia" w:cs="ＭＳ 明朝" w:hint="eastAsia"/>
          <w:kern w:val="0"/>
          <w:sz w:val="24"/>
          <w:szCs w:val="24"/>
        </w:rPr>
        <w:t>０，０００</w:t>
      </w:r>
      <w:r w:rsidR="00415A5C" w:rsidRPr="00586FD6">
        <w:rPr>
          <w:rFonts w:asciiTheme="minorEastAsia" w:hAnsiTheme="minorEastAsia" w:cs="ＭＳ 明朝" w:hint="eastAsia"/>
          <w:kern w:val="0"/>
          <w:sz w:val="24"/>
          <w:szCs w:val="24"/>
        </w:rPr>
        <w:t xml:space="preserve">  円</w:t>
      </w:r>
    </w:p>
    <w:p w:rsidR="00894420" w:rsidRPr="00586FD6" w:rsidRDefault="00894420" w:rsidP="00894420">
      <w:pPr>
        <w:autoSpaceDE w:val="0"/>
        <w:autoSpaceDN w:val="0"/>
        <w:adjustRightInd w:val="0"/>
        <w:ind w:leftChars="342" w:left="718" w:firstLineChars="100" w:firstLine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586FD6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ただし，債権者，債務者間の 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>二女</w:t>
      </w:r>
      <w:r w:rsidRPr="00586FD6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>××</w:t>
      </w:r>
      <w:r w:rsidRPr="00586FD6">
        <w:rPr>
          <w:rFonts w:asciiTheme="minorEastAsia" w:hAnsiTheme="minorEastAsia" w:cs="ＭＳ 明朝" w:hint="eastAsia"/>
          <w:kern w:val="0"/>
          <w:sz w:val="24"/>
          <w:szCs w:val="24"/>
        </w:rPr>
        <w:t xml:space="preserve">  についての令和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>５</w:t>
      </w:r>
      <w:r w:rsidRPr="00586FD6">
        <w:rPr>
          <w:rFonts w:asciiTheme="minorEastAsia" w:hAnsiTheme="minorEastAsia" w:cs="ＭＳ 明朝" w:hint="eastAsia"/>
          <w:kern w:val="0"/>
          <w:sz w:val="24"/>
          <w:szCs w:val="24"/>
        </w:rPr>
        <w:t>年５月から令和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>５</w:t>
      </w:r>
      <w:r w:rsidRPr="00586FD6">
        <w:rPr>
          <w:rFonts w:asciiTheme="minorEastAsia" w:hAnsiTheme="minorEastAsia" w:cs="ＭＳ 明朝" w:hint="eastAsia"/>
          <w:kern w:val="0"/>
          <w:sz w:val="24"/>
          <w:szCs w:val="24"/>
        </w:rPr>
        <w:t>年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>９</w:t>
      </w:r>
      <w:r w:rsidRPr="00586FD6">
        <w:rPr>
          <w:rFonts w:asciiTheme="minorEastAsia" w:hAnsiTheme="minorEastAsia" w:cs="ＭＳ 明朝" w:hint="eastAsia"/>
          <w:kern w:val="0"/>
          <w:sz w:val="24"/>
          <w:szCs w:val="24"/>
        </w:rPr>
        <w:t>月まで１か月金２０，０００円の養育費の未払分（支払期毎月末日）</w:t>
      </w:r>
    </w:p>
    <w:p w:rsidR="00415A5C" w:rsidRDefault="00415A5C" w:rsidP="00415A5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２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金  </w:t>
      </w:r>
      <w:r w:rsidR="001B02BD">
        <w:rPr>
          <w:rFonts w:ascii="ＭＳ 明朝" w:eastAsia="ＭＳ 明朝" w:cs="ＭＳ 明朝" w:hint="eastAsia"/>
          <w:kern w:val="0"/>
          <w:sz w:val="24"/>
          <w:szCs w:val="24"/>
        </w:rPr>
        <w:t>１０，</w:t>
      </w:r>
      <w:r w:rsidR="006B2ED8">
        <w:rPr>
          <w:rFonts w:ascii="ＭＳ 明朝" w:eastAsia="ＭＳ 明朝" w:cs="ＭＳ 明朝" w:hint="eastAsia"/>
          <w:kern w:val="0"/>
          <w:sz w:val="24"/>
          <w:szCs w:val="24"/>
        </w:rPr>
        <w:t>７４６</w:t>
      </w:r>
      <w:bookmarkStart w:id="0" w:name="_GoBack"/>
      <w:bookmarkEnd w:id="0"/>
      <w:r w:rsidR="001B02BD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円　　ただし，執行費用</w:t>
      </w:r>
    </w:p>
    <w:p w:rsidR="00415A5C" w:rsidRDefault="00415A5C" w:rsidP="00415A5C">
      <w:pPr>
        <w:autoSpaceDE w:val="0"/>
        <w:autoSpaceDN w:val="0"/>
        <w:adjustRightInd w:val="0"/>
        <w:ind w:leftChars="771" w:left="1619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（内訳）本申立手数料              金４，０００円</w:t>
      </w:r>
    </w:p>
    <w:p w:rsidR="00415A5C" w:rsidRDefault="00415A5C" w:rsidP="00415A5C">
      <w:pPr>
        <w:autoSpaceDE w:val="0"/>
        <w:autoSpaceDN w:val="0"/>
        <w:adjustRightInd w:val="0"/>
        <w:ind w:leftChars="771" w:left="1619" w:firstLineChars="400" w:firstLine="9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本申立書作成及び提出費用  金１，０００円</w:t>
      </w:r>
    </w:p>
    <w:p w:rsidR="00415A5C" w:rsidRDefault="00415A5C" w:rsidP="00415A5C">
      <w:pPr>
        <w:autoSpaceDE w:val="0"/>
        <w:autoSpaceDN w:val="0"/>
        <w:adjustRightInd w:val="0"/>
        <w:ind w:leftChars="771" w:left="1619" w:firstLineChars="400" w:firstLine="9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差押命令正本送達費用      金</w:t>
      </w:r>
      <w:r w:rsidR="00894420">
        <w:rPr>
          <w:rFonts w:ascii="ＭＳ 明朝" w:eastAsia="ＭＳ 明朝" w:cs="ＭＳ 明朝" w:hint="eastAsia"/>
          <w:kern w:val="0"/>
          <w:sz w:val="24"/>
          <w:szCs w:val="24"/>
        </w:rPr>
        <w:t>３</w:t>
      </w:r>
      <w:r w:rsidR="00607243">
        <w:rPr>
          <w:rFonts w:ascii="ＭＳ 明朝" w:eastAsia="ＭＳ 明朝" w:cs="ＭＳ 明朝" w:hint="eastAsia"/>
          <w:kern w:val="0"/>
          <w:sz w:val="24"/>
          <w:szCs w:val="24"/>
        </w:rPr>
        <w:t>，</w:t>
      </w:r>
      <w:r w:rsidR="00894420">
        <w:rPr>
          <w:rFonts w:ascii="ＭＳ 明朝" w:eastAsia="ＭＳ 明朝" w:cs="ＭＳ 明朝" w:hint="eastAsia"/>
          <w:kern w:val="0"/>
          <w:sz w:val="24"/>
          <w:szCs w:val="24"/>
        </w:rPr>
        <w:t>１９６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円</w:t>
      </w:r>
    </w:p>
    <w:p w:rsidR="00415A5C" w:rsidRDefault="00415A5C" w:rsidP="00415A5C">
      <w:pPr>
        <w:autoSpaceDE w:val="0"/>
        <w:autoSpaceDN w:val="0"/>
        <w:adjustRightInd w:val="0"/>
        <w:ind w:leftChars="771" w:left="1619" w:firstLineChars="400" w:firstLine="9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資格証明書交付手数料      金</w:t>
      </w:r>
      <w:r w:rsidR="00CC66C7">
        <w:rPr>
          <w:rFonts w:ascii="ＭＳ 明朝" w:eastAsia="ＭＳ 明朝" w:cs="ＭＳ 明朝" w:hint="eastAsia"/>
          <w:kern w:val="0"/>
          <w:sz w:val="24"/>
          <w:szCs w:val="24"/>
        </w:rPr>
        <w:t xml:space="preserve">    ６００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円</w:t>
      </w:r>
    </w:p>
    <w:p w:rsidR="00415A5C" w:rsidRDefault="00415A5C" w:rsidP="00415A5C">
      <w:pPr>
        <w:autoSpaceDE w:val="0"/>
        <w:autoSpaceDN w:val="0"/>
        <w:adjustRightInd w:val="0"/>
        <w:ind w:leftChars="771" w:left="1619" w:firstLineChars="400" w:firstLine="9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送達証明書申請手数料      金</w:t>
      </w:r>
      <w:r w:rsidR="00CC66C7">
        <w:rPr>
          <w:rFonts w:ascii="ＭＳ 明朝" w:eastAsia="ＭＳ 明朝" w:cs="ＭＳ 明朝" w:hint="eastAsia"/>
          <w:kern w:val="0"/>
          <w:sz w:val="24"/>
          <w:szCs w:val="24"/>
        </w:rPr>
        <w:t xml:space="preserve">    ２５０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円</w:t>
      </w:r>
    </w:p>
    <w:p w:rsidR="00415A5C" w:rsidRDefault="00415A5C" w:rsidP="00415A5C">
      <w:pPr>
        <w:autoSpaceDE w:val="0"/>
        <w:autoSpaceDN w:val="0"/>
        <w:adjustRightInd w:val="0"/>
        <w:ind w:leftChars="771" w:left="1619" w:firstLineChars="400" w:firstLine="9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執行文付与申請手数料      金</w:t>
      </w:r>
      <w:r w:rsidR="00CC66C7">
        <w:rPr>
          <w:rFonts w:ascii="ＭＳ 明朝" w:eastAsia="ＭＳ 明朝" w:cs="ＭＳ 明朝" w:hint="eastAsia"/>
          <w:kern w:val="0"/>
          <w:sz w:val="24"/>
          <w:szCs w:val="24"/>
        </w:rPr>
        <w:t>１，７００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円</w:t>
      </w:r>
    </w:p>
    <w:p w:rsidR="00607243" w:rsidRDefault="00607243" w:rsidP="00415A5C">
      <w:pPr>
        <w:autoSpaceDE w:val="0"/>
        <w:autoSpaceDN w:val="0"/>
        <w:adjustRightInd w:val="0"/>
        <w:ind w:firstLineChars="300" w:firstLine="900"/>
        <w:jc w:val="left"/>
        <w:rPr>
          <w:rFonts w:ascii="ＭＳ 明朝" w:eastAsia="ＭＳ 明朝" w:cs="ＭＳ 明朝"/>
          <w:kern w:val="0"/>
          <w:sz w:val="30"/>
          <w:szCs w:val="30"/>
        </w:rPr>
      </w:pPr>
    </w:p>
    <w:p w:rsidR="00415A5C" w:rsidRPr="001B02BD" w:rsidRDefault="00415A5C" w:rsidP="00415A5C">
      <w:pPr>
        <w:autoSpaceDE w:val="0"/>
        <w:autoSpaceDN w:val="0"/>
        <w:adjustRightInd w:val="0"/>
        <w:ind w:firstLineChars="300" w:firstLine="904"/>
        <w:jc w:val="left"/>
        <w:rPr>
          <w:rFonts w:ascii="ＭＳ 明朝" w:eastAsia="ＭＳ 明朝" w:cs="ＭＳ 明朝"/>
          <w:b/>
          <w:kern w:val="0"/>
          <w:sz w:val="30"/>
          <w:szCs w:val="30"/>
        </w:rPr>
      </w:pPr>
      <w:r w:rsidRPr="001B02BD">
        <w:rPr>
          <w:rFonts w:ascii="ＭＳ 明朝" w:eastAsia="ＭＳ 明朝" w:cs="ＭＳ 明朝" w:hint="eastAsia"/>
          <w:b/>
          <w:kern w:val="0"/>
          <w:sz w:val="30"/>
          <w:szCs w:val="30"/>
        </w:rPr>
        <w:t xml:space="preserve">合計金　</w:t>
      </w:r>
      <w:r w:rsidR="00894420">
        <w:rPr>
          <w:rFonts w:ascii="ＭＳ 明朝" w:eastAsia="ＭＳ 明朝" w:cs="ＭＳ 明朝" w:hint="eastAsia"/>
          <w:b/>
          <w:kern w:val="0"/>
          <w:sz w:val="30"/>
          <w:szCs w:val="30"/>
        </w:rPr>
        <w:t>３１</w:t>
      </w:r>
      <w:r w:rsidR="001B02BD">
        <w:rPr>
          <w:rFonts w:ascii="ＭＳ 明朝" w:eastAsia="ＭＳ 明朝" w:cs="ＭＳ 明朝" w:hint="eastAsia"/>
          <w:b/>
          <w:kern w:val="0"/>
          <w:sz w:val="30"/>
          <w:szCs w:val="30"/>
        </w:rPr>
        <w:t>０，</w:t>
      </w:r>
      <w:r w:rsidR="00894420">
        <w:rPr>
          <w:rFonts w:ascii="ＭＳ 明朝" w:eastAsia="ＭＳ 明朝" w:cs="ＭＳ 明朝" w:hint="eastAsia"/>
          <w:b/>
          <w:kern w:val="0"/>
          <w:sz w:val="30"/>
          <w:szCs w:val="30"/>
        </w:rPr>
        <w:t>７４６</w:t>
      </w:r>
      <w:r w:rsidR="001B02BD">
        <w:rPr>
          <w:rFonts w:ascii="ＭＳ 明朝" w:eastAsia="ＭＳ 明朝" w:cs="ＭＳ 明朝" w:hint="eastAsia"/>
          <w:b/>
          <w:kern w:val="0"/>
          <w:sz w:val="30"/>
          <w:szCs w:val="30"/>
        </w:rPr>
        <w:t xml:space="preserve">　</w:t>
      </w:r>
      <w:r w:rsidRPr="001B02BD">
        <w:rPr>
          <w:rFonts w:ascii="ＭＳ 明朝" w:eastAsia="ＭＳ 明朝" w:cs="ＭＳ 明朝" w:hint="eastAsia"/>
          <w:b/>
          <w:kern w:val="0"/>
          <w:sz w:val="30"/>
          <w:szCs w:val="30"/>
        </w:rPr>
        <w:t>円</w:t>
      </w:r>
    </w:p>
    <w:p w:rsidR="00415A5C" w:rsidRPr="00415A5C" w:rsidRDefault="00415A5C" w:rsidP="00415A5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  <w:u w:val="single"/>
        </w:rPr>
      </w:pPr>
      <w:r w:rsidRPr="00415A5C">
        <w:rPr>
          <w:rFonts w:ascii="ＭＳ 明朝" w:eastAsia="ＭＳ 明朝" w:cs="ＭＳ 明朝" w:hint="eastAsia"/>
          <w:kern w:val="0"/>
          <w:sz w:val="24"/>
          <w:szCs w:val="24"/>
          <w:u w:val="single"/>
        </w:rPr>
        <w:t>（注）該当する事項の□にレを付する。</w:t>
      </w:r>
    </w:p>
    <w:sectPr w:rsidR="00415A5C" w:rsidRPr="00415A5C" w:rsidSect="00586FD6">
      <w:pgSz w:w="11906" w:h="16838" w:code="9"/>
      <w:pgMar w:top="1985" w:right="1134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8F9" w:rsidRDefault="000C78F9" w:rsidP="003F50BB">
      <w:r>
        <w:separator/>
      </w:r>
    </w:p>
  </w:endnote>
  <w:endnote w:type="continuationSeparator" w:id="0">
    <w:p w:rsidR="000C78F9" w:rsidRDefault="000C78F9" w:rsidP="003F5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UD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8F9" w:rsidRDefault="000C78F9" w:rsidP="003F50BB">
      <w:r>
        <w:separator/>
      </w:r>
    </w:p>
  </w:footnote>
  <w:footnote w:type="continuationSeparator" w:id="0">
    <w:p w:rsidR="000C78F9" w:rsidRDefault="000C78F9" w:rsidP="003F50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4D"/>
    <w:rsid w:val="000C78F9"/>
    <w:rsid w:val="001B02BD"/>
    <w:rsid w:val="003F50BB"/>
    <w:rsid w:val="00415A5C"/>
    <w:rsid w:val="0058594D"/>
    <w:rsid w:val="00586FD6"/>
    <w:rsid w:val="00607243"/>
    <w:rsid w:val="006B2ED8"/>
    <w:rsid w:val="00735618"/>
    <w:rsid w:val="00894420"/>
    <w:rsid w:val="00922EF7"/>
    <w:rsid w:val="00A51C94"/>
    <w:rsid w:val="00CC66C7"/>
    <w:rsid w:val="00DB4490"/>
    <w:rsid w:val="00DD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3297E9-BAA6-481F-A67F-BCDEA928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0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50BB"/>
  </w:style>
  <w:style w:type="paragraph" w:styleId="a5">
    <w:name w:val="footer"/>
    <w:basedOn w:val="a"/>
    <w:link w:val="a6"/>
    <w:uiPriority w:val="99"/>
    <w:unhideWhenUsed/>
    <w:rsid w:val="003F50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50BB"/>
  </w:style>
  <w:style w:type="paragraph" w:styleId="a7">
    <w:name w:val="Balloon Text"/>
    <w:basedOn w:val="a"/>
    <w:link w:val="a8"/>
    <w:uiPriority w:val="99"/>
    <w:semiHidden/>
    <w:unhideWhenUsed/>
    <w:rsid w:val="006072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72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59FFD-788B-4C2F-AD72-D9137F3E8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193</Words>
  <Characters>1106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2019-08-28T08:57:00Z</cp:lastPrinted>
  <dcterms:created xsi:type="dcterms:W3CDTF">2019-08-08T01:27:00Z</dcterms:created>
  <dcterms:modified xsi:type="dcterms:W3CDTF">2023-09-12T04:41:00Z</dcterms:modified>
</cp:coreProperties>
</file>