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2C" w:rsidRDefault="00F5612C">
      <w:pPr>
        <w:pStyle w:val="a3"/>
      </w:pPr>
    </w:p>
    <w:p w:rsidR="00F5612C" w:rsidRDefault="00F5612C" w:rsidP="00F57189">
      <w:pPr>
        <w:pStyle w:val="a3"/>
        <w:jc w:val="center"/>
      </w:pPr>
      <w:bookmarkStart w:id="0" w:name="_GoBack"/>
      <w:bookmarkEnd w:id="0"/>
      <w:r>
        <w:rPr>
          <w:rFonts w:ascii="ＭＳ 明朝" w:hAnsi="ＭＳ 明朝" w:hint="eastAsia"/>
          <w:sz w:val="32"/>
          <w:szCs w:val="32"/>
        </w:rPr>
        <w:t>取　　　下　　　書</w:t>
      </w:r>
    </w:p>
    <w:p w:rsidR="00F5612C" w:rsidRDefault="00F5612C">
      <w:pPr>
        <w:pStyle w:val="a3"/>
      </w:pPr>
    </w:p>
    <w:p w:rsidR="00F5612C" w:rsidRDefault="00F5612C">
      <w:pPr>
        <w:pStyle w:val="a3"/>
      </w:pPr>
      <w:r>
        <w:rPr>
          <w:rFonts w:ascii="ＭＳ 明朝" w:hAnsi="ＭＳ 明朝" w:hint="eastAsia"/>
          <w:sz w:val="24"/>
          <w:szCs w:val="24"/>
        </w:rPr>
        <w:t>東京地方裁判所民事第２１部　御　中</w:t>
      </w:r>
    </w:p>
    <w:p w:rsidR="00F5612C" w:rsidRDefault="00F5612C">
      <w:pPr>
        <w:pStyle w:val="a3"/>
      </w:pPr>
    </w:p>
    <w:p w:rsidR="00F5612C" w:rsidRDefault="00F5612C">
      <w:pPr>
        <w:pStyle w:val="a3"/>
      </w:pPr>
      <w:r>
        <w:rPr>
          <w:rFonts w:eastAsia="Times New Roman" w:cs="Times New Roman"/>
        </w:rPr>
        <w:t xml:space="preserve"> </w:t>
      </w:r>
      <w:r>
        <w:rPr>
          <w:rFonts w:ascii="ＭＳ 明朝" w:hAnsi="ＭＳ 明朝" w:hint="eastAsia"/>
        </w:rPr>
        <w:t xml:space="preserve">　　　　　　　　　　　　　　　　　　　　　　　　</w:t>
      </w:r>
      <w:r w:rsidR="00C54D3C">
        <w:rPr>
          <w:rFonts w:ascii="ＭＳ 明朝" w:hAnsi="ＭＳ 明朝" w:hint="eastAsia"/>
          <w:sz w:val="24"/>
          <w:szCs w:val="24"/>
        </w:rPr>
        <w:t>令和</w:t>
      </w:r>
      <w:r>
        <w:rPr>
          <w:rFonts w:ascii="ＭＳ 明朝" w:hAnsi="ＭＳ 明朝" w:hint="eastAsia"/>
          <w:sz w:val="24"/>
          <w:szCs w:val="24"/>
        </w:rPr>
        <w:t xml:space="preserve">　　年　　月　　日</w:t>
      </w:r>
    </w:p>
    <w:p w:rsidR="00F5612C" w:rsidRPr="00C54D3C" w:rsidRDefault="00F5612C">
      <w:pPr>
        <w:pStyle w:val="a3"/>
      </w:pPr>
    </w:p>
    <w:p w:rsidR="00F5612C" w:rsidRDefault="00F5612C">
      <w:pPr>
        <w:pStyle w:val="a3"/>
      </w:pPr>
      <w:r>
        <w:rPr>
          <w:rFonts w:eastAsia="Times New Roman" w:cs="Times New Roman"/>
        </w:rPr>
        <w:t xml:space="preserve">           </w:t>
      </w:r>
      <w:r>
        <w:rPr>
          <w:rFonts w:eastAsia="Times New Roman" w:cs="Times New Roman"/>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申立債権者</w:t>
      </w:r>
    </w:p>
    <w:p w:rsidR="00F5612C" w:rsidRDefault="00F5612C">
      <w:pPr>
        <w:pStyle w:val="a3"/>
      </w:pPr>
      <w:r>
        <w:rPr>
          <w:rFonts w:ascii="ＭＳ 明朝" w:hAnsi="ＭＳ 明朝" w:hint="eastAsia"/>
          <w:sz w:val="24"/>
          <w:szCs w:val="24"/>
        </w:rPr>
        <w:t xml:space="preserve">　　　　　　　　　　</w:t>
      </w:r>
      <w:r>
        <w:rPr>
          <w:rFonts w:eastAsia="Times New Roman" w:cs="Times New Roman"/>
        </w:rPr>
        <w:t xml:space="preserve"> </w:t>
      </w:r>
      <w:r>
        <w:rPr>
          <w:rFonts w:eastAsia="Times New Roman" w:cs="Times New Roman"/>
          <w:sz w:val="24"/>
          <w:szCs w:val="24"/>
        </w:rPr>
        <w:t xml:space="preserve"> </w:t>
      </w:r>
      <w:r>
        <w:rPr>
          <w:rFonts w:ascii="ＭＳ 明朝" w:hAnsi="ＭＳ 明朝" w:hint="eastAsia"/>
          <w:sz w:val="24"/>
          <w:szCs w:val="24"/>
        </w:rPr>
        <w:t>（代理人）　　　　　　　　　　　　　　印</w:t>
      </w:r>
    </w:p>
    <w:p w:rsidR="00F5612C" w:rsidRDefault="00F5612C">
      <w:pPr>
        <w:pStyle w:val="a3"/>
      </w:pPr>
    </w:p>
    <w:p w:rsidR="00F5612C" w:rsidRDefault="00F5612C">
      <w:pPr>
        <w:pStyle w:val="a3"/>
      </w:pPr>
    </w:p>
    <w:p w:rsidR="00783163" w:rsidRDefault="00F5612C">
      <w:pPr>
        <w:pStyle w:val="a3"/>
        <w:rPr>
          <w:rFonts w:ascii="ＭＳ 明朝" w:hAnsi="ＭＳ 明朝"/>
          <w:sz w:val="24"/>
          <w:szCs w:val="24"/>
        </w:rPr>
      </w:pPr>
      <w:r>
        <w:rPr>
          <w:rFonts w:ascii="ＭＳ 明朝" w:hAnsi="ＭＳ 明朝" w:hint="eastAsia"/>
          <w:sz w:val="24"/>
          <w:szCs w:val="24"/>
        </w:rPr>
        <w:t xml:space="preserve">　債権者　　</w:t>
      </w:r>
      <w:r w:rsidR="00783163">
        <w:rPr>
          <w:rFonts w:ascii="ＭＳ 明朝" w:hAnsi="ＭＳ 明朝" w:hint="eastAsia"/>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 xml:space="preserve">　，債務者</w:t>
      </w:r>
      <w:r w:rsidR="00783163">
        <w:rPr>
          <w:rFonts w:ascii="ＭＳ 明朝" w:hAnsi="ＭＳ 明朝" w:hint="eastAsia"/>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 xml:space="preserve">　　，所有者　　</w:t>
      </w:r>
      <w:r w:rsidR="00783163">
        <w:rPr>
          <w:rFonts w:ascii="ＭＳ 明朝" w:hAnsi="ＭＳ 明朝" w:hint="eastAsia"/>
          <w:sz w:val="24"/>
          <w:szCs w:val="24"/>
        </w:rPr>
        <w:t xml:space="preserve">　　</w:t>
      </w:r>
      <w:r>
        <w:rPr>
          <w:rFonts w:ascii="ＭＳ 明朝" w:hAnsi="ＭＳ 明朝" w:hint="eastAsia"/>
          <w:sz w:val="24"/>
          <w:szCs w:val="24"/>
        </w:rPr>
        <w:t xml:space="preserve">　　間の御庁</w:t>
      </w:r>
    </w:p>
    <w:p w:rsidR="00783163" w:rsidRDefault="00783163">
      <w:pPr>
        <w:pStyle w:val="a3"/>
        <w:rPr>
          <w:rFonts w:ascii="ＭＳ 明朝" w:hAnsi="ＭＳ 明朝"/>
          <w:sz w:val="24"/>
          <w:szCs w:val="24"/>
        </w:rPr>
      </w:pPr>
    </w:p>
    <w:p w:rsidR="00783163" w:rsidRDefault="00C54D3C">
      <w:pPr>
        <w:pStyle w:val="a3"/>
        <w:rPr>
          <w:rFonts w:ascii="ＭＳ 明朝" w:hAnsi="ＭＳ 明朝"/>
          <w:sz w:val="24"/>
          <w:szCs w:val="24"/>
        </w:rPr>
      </w:pPr>
      <w:r>
        <w:rPr>
          <w:rFonts w:ascii="ＭＳ 明朝" w:hAnsi="ＭＳ 明朝" w:hint="eastAsia"/>
          <w:sz w:val="24"/>
          <w:szCs w:val="24"/>
        </w:rPr>
        <w:t>令和</w:t>
      </w:r>
      <w:r w:rsidR="00F5612C">
        <w:rPr>
          <w:rFonts w:ascii="ＭＳ 明朝" w:hAnsi="ＭＳ 明朝" w:hint="eastAsia"/>
          <w:sz w:val="24"/>
          <w:szCs w:val="24"/>
        </w:rPr>
        <w:t xml:space="preserve">　　</w:t>
      </w:r>
      <w:r w:rsidR="00783163">
        <w:rPr>
          <w:rFonts w:ascii="ＭＳ 明朝" w:hAnsi="ＭＳ 明朝" w:hint="eastAsia"/>
          <w:sz w:val="24"/>
          <w:szCs w:val="24"/>
        </w:rPr>
        <w:t xml:space="preserve">　</w:t>
      </w:r>
      <w:r w:rsidR="00F5612C">
        <w:rPr>
          <w:rFonts w:ascii="ＭＳ 明朝" w:hAnsi="ＭＳ 明朝" w:hint="eastAsia"/>
          <w:sz w:val="24"/>
          <w:szCs w:val="24"/>
        </w:rPr>
        <w:t xml:space="preserve">年（ケ）第　　　　</w:t>
      </w:r>
      <w:r w:rsidR="00783163">
        <w:rPr>
          <w:rFonts w:ascii="ＭＳ 明朝" w:hAnsi="ＭＳ 明朝" w:hint="eastAsia"/>
          <w:sz w:val="24"/>
          <w:szCs w:val="24"/>
        </w:rPr>
        <w:t xml:space="preserve">　</w:t>
      </w:r>
      <w:r w:rsidR="00F5612C">
        <w:rPr>
          <w:rFonts w:ascii="ＭＳ 明朝" w:hAnsi="ＭＳ 明朝" w:hint="eastAsia"/>
          <w:sz w:val="24"/>
          <w:szCs w:val="24"/>
        </w:rPr>
        <w:t>号担保不動産競売事件につき，別紙物件目録</w:t>
      </w:r>
    </w:p>
    <w:p w:rsidR="00783163" w:rsidRDefault="00783163">
      <w:pPr>
        <w:pStyle w:val="a3"/>
        <w:rPr>
          <w:rFonts w:ascii="ＭＳ 明朝" w:hAnsi="ＭＳ 明朝"/>
          <w:sz w:val="24"/>
          <w:szCs w:val="24"/>
        </w:rPr>
      </w:pPr>
    </w:p>
    <w:p w:rsidR="00F5612C" w:rsidRDefault="00F5612C">
      <w:pPr>
        <w:pStyle w:val="a3"/>
      </w:pPr>
      <w:r>
        <w:rPr>
          <w:rFonts w:ascii="ＭＳ 明朝" w:hAnsi="ＭＳ 明朝" w:hint="eastAsia"/>
          <w:sz w:val="24"/>
          <w:szCs w:val="24"/>
        </w:rPr>
        <w:t>記載の不動産に対する競売の申立ては都合によりこれを取り下げます。</w:t>
      </w:r>
    </w:p>
    <w:sectPr w:rsidR="00F5612C" w:rsidSect="00F5612C">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5F" w:rsidRDefault="009B395F" w:rsidP="00653FF8">
      <w:r>
        <w:separator/>
      </w:r>
    </w:p>
  </w:endnote>
  <w:endnote w:type="continuationSeparator" w:id="0">
    <w:p w:rsidR="009B395F" w:rsidRDefault="009B395F" w:rsidP="0065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F8" w:rsidRDefault="00653F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F8" w:rsidRDefault="00653F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F8" w:rsidRDefault="00653F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5F" w:rsidRDefault="009B395F" w:rsidP="00653FF8">
      <w:r>
        <w:separator/>
      </w:r>
    </w:p>
  </w:footnote>
  <w:footnote w:type="continuationSeparator" w:id="0">
    <w:p w:rsidR="009B395F" w:rsidRDefault="009B395F" w:rsidP="0065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F8" w:rsidRDefault="00653F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F8" w:rsidRDefault="00653FF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F8" w:rsidRDefault="00653F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2C"/>
    <w:rsid w:val="000D41C7"/>
    <w:rsid w:val="00313375"/>
    <w:rsid w:val="00653FF8"/>
    <w:rsid w:val="00783163"/>
    <w:rsid w:val="008227C8"/>
    <w:rsid w:val="008A121A"/>
    <w:rsid w:val="009B395F"/>
    <w:rsid w:val="00AD44CC"/>
    <w:rsid w:val="00C54D3C"/>
    <w:rsid w:val="00F5612C"/>
    <w:rsid w:val="00F5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121A"/>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653FF8"/>
    <w:pPr>
      <w:tabs>
        <w:tab w:val="center" w:pos="4252"/>
        <w:tab w:val="right" w:pos="8504"/>
      </w:tabs>
      <w:snapToGrid w:val="0"/>
    </w:pPr>
  </w:style>
  <w:style w:type="character" w:customStyle="1" w:styleId="a5">
    <w:name w:val="ヘッダー (文字)"/>
    <w:basedOn w:val="a0"/>
    <w:link w:val="a4"/>
    <w:uiPriority w:val="99"/>
    <w:rsid w:val="00653FF8"/>
    <w:rPr>
      <w:kern w:val="2"/>
      <w:sz w:val="21"/>
      <w:szCs w:val="22"/>
    </w:rPr>
  </w:style>
  <w:style w:type="paragraph" w:styleId="a6">
    <w:name w:val="footer"/>
    <w:basedOn w:val="a"/>
    <w:link w:val="a7"/>
    <w:uiPriority w:val="99"/>
    <w:unhideWhenUsed/>
    <w:rsid w:val="00653FF8"/>
    <w:pPr>
      <w:tabs>
        <w:tab w:val="center" w:pos="4252"/>
        <w:tab w:val="right" w:pos="8504"/>
      </w:tabs>
      <w:snapToGrid w:val="0"/>
    </w:pPr>
  </w:style>
  <w:style w:type="character" w:customStyle="1" w:styleId="a7">
    <w:name w:val="フッター (文字)"/>
    <w:basedOn w:val="a0"/>
    <w:link w:val="a6"/>
    <w:uiPriority w:val="99"/>
    <w:rsid w:val="00653F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2023-10-03T07:51:00Z</dcterms:created>
  <dcterms:modified xsi:type="dcterms:W3CDTF">2023-10-03T07:51:00Z</dcterms:modified>
</cp:coreProperties>
</file>