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08" w:rsidRDefault="00160AE6" w:rsidP="00101608">
      <w:pPr>
        <w:adjustRightInd/>
        <w:ind w:left="1046" w:hanging="1046"/>
        <w:rPr>
          <w:rFonts w:hAnsi="Times New Roman" w:cs="Times New Roman"/>
        </w:rPr>
      </w:pPr>
      <w:bookmarkStart w:id="0" w:name="_GoBack"/>
      <w:bookmarkEnd w:id="0"/>
      <w:r>
        <w:rPr>
          <w:rFonts w:hint="eastAsia"/>
          <w:b/>
          <w:bCs/>
        </w:rPr>
        <w:t>【書式８－１】処分禁止仮処分命令申立書（債権）・当事者目録</w:t>
      </w:r>
    </w:p>
    <w:p w:rsidR="00101608" w:rsidRDefault="00101608" w:rsidP="00101608">
      <w:pPr>
        <w:adjustRightInd/>
        <w:rPr>
          <w:rFonts w:hAnsi="Times New Roman" w:cs="Times New Roman"/>
        </w:rPr>
      </w:pPr>
    </w:p>
    <w:tbl>
      <w:tblPr>
        <w:tblW w:w="0" w:type="auto"/>
        <w:tblLayout w:type="fixed"/>
        <w:tblLook w:val="0000" w:firstRow="0" w:lastRow="0" w:firstColumn="0" w:lastColumn="0" w:noHBand="0" w:noVBand="0"/>
      </w:tblPr>
      <w:tblGrid>
        <w:gridCol w:w="160"/>
        <w:gridCol w:w="8295"/>
        <w:gridCol w:w="160"/>
      </w:tblGrid>
      <w:tr w:rsidR="00101608" w:rsidTr="00160AE6">
        <w:trPr>
          <w:gridAfter w:val="1"/>
          <w:wAfter w:w="160" w:type="dxa"/>
          <w:trHeight w:val="13270"/>
        </w:trPr>
        <w:tc>
          <w:tcPr>
            <w:tcW w:w="8455" w:type="dxa"/>
            <w:gridSpan w:val="2"/>
            <w:tcBorders>
              <w:top w:val="single" w:sz="4" w:space="0" w:color="auto"/>
              <w:left w:val="single" w:sz="4" w:space="0" w:color="auto"/>
              <w:bottom w:val="single" w:sz="4" w:space="0" w:color="auto"/>
              <w:right w:val="single" w:sz="4" w:space="0" w:color="auto"/>
            </w:tcBorders>
          </w:tcPr>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center"/>
              <w:rPr>
                <w:rFonts w:hAnsi="Century" w:cs="Times New Roman"/>
              </w:rPr>
            </w:pPr>
            <w:r w:rsidRPr="00160AE6">
              <w:rPr>
                <w:rFonts w:hint="eastAsia"/>
                <w:b/>
                <w:bCs/>
              </w:rPr>
              <w:t>債権仮処分命令申立書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収　入</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印　紙</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w:t>
            </w:r>
            <w:r w:rsidR="007A3297">
              <w:rPr>
                <w:rFonts w:hint="eastAsia"/>
              </w:rPr>
              <w:t>令和</w:t>
            </w:r>
            <w:r w:rsidRPr="00160AE6">
              <w:rPr>
                <w:rFonts w:hint="eastAsia"/>
              </w:rPr>
              <w:t>○年○月○日</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東京地方裁判所民事第９部　御中</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債権者代理人弁護士　○　○　○　○　印</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当事者の表示　　　　　別紙当事者目録記載のとおり</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債権の表示　　　　　　別紙債権目録記載のとおり　</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center"/>
              <w:rPr>
                <w:rFonts w:hAnsi="Century" w:cs="Times New Roman"/>
              </w:rPr>
            </w:pPr>
            <w:r w:rsidRPr="00160AE6">
              <w:rPr>
                <w:rFonts w:hint="eastAsia"/>
              </w:rPr>
              <w:t>申立ての趣旨</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債務者らは，第三債務者らから別紙債権目録記載の債権を取り立て，またはこれについて譲渡，質権の設定，その他一切の処分をしてはならない。</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第三債務者らは，債務者らに対し，上記債務を支払ってはならない。</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との裁判を求める。</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center"/>
              <w:rPr>
                <w:rFonts w:hAnsi="Century" w:cs="Times New Roman"/>
              </w:rPr>
            </w:pPr>
            <w:r w:rsidRPr="00160AE6">
              <w:rPr>
                <w:rFonts w:hint="eastAsia"/>
              </w:rPr>
              <w:t>申立ての理由</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第１　被保全権利</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１　債権者は，駐車場の賃貸業を肩書地にて営み，第三債務者らに対し，別紙債権目</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録記載のとおり駐車場賃貸借契約をなし，賃料請求権を有する（甲１ないし５）。</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２　債権者は債務者両名に対し，</w:t>
            </w:r>
            <w:r w:rsidR="007A3297">
              <w:rPr>
                <w:rFonts w:hint="eastAsia"/>
              </w:rPr>
              <w:t>令和</w:t>
            </w:r>
            <w:r w:rsidRPr="00160AE6">
              <w:rPr>
                <w:rFonts w:hint="eastAsia"/>
              </w:rPr>
              <w:t>○年○月末日まで債権者の業務補助者として上</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記駐車場賃料の取立てを認めていたが，同月，債務者両名に上記賃料の取立てを禁</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じ，債権者が直接回収することとした（甲６）。</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第２　保全の必要性</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01608" w:rsidRPr="00160AE6" w:rsidRDefault="00160AE6" w:rsidP="00160AE6">
            <w:pPr>
              <w:suppressAutoHyphens/>
              <w:kinsoku w:val="0"/>
              <w:wordWrap w:val="0"/>
              <w:overflowPunct w:val="0"/>
              <w:autoSpaceDE w:val="0"/>
              <w:autoSpaceDN w:val="0"/>
              <w:spacing w:line="334" w:lineRule="atLeast"/>
              <w:ind w:left="420" w:hangingChars="200" w:hanging="420"/>
              <w:jc w:val="left"/>
              <w:rPr>
                <w:rFonts w:hAnsi="Century" w:cs="Times New Roman"/>
              </w:rPr>
            </w:pPr>
            <w:r w:rsidRPr="00160AE6">
              <w:rPr>
                <w:rFonts w:hint="eastAsia"/>
              </w:rPr>
              <w:t xml:space="preserve">　１　しかるところ，債務者○○○○は，債権者の営む駐車場のうち別紙物件目録記載２の</w:t>
            </w:r>
            <w:r w:rsidRPr="00160AE6">
              <w:t>(2)</w:t>
            </w:r>
            <w:r w:rsidRPr="00160AE6">
              <w:rPr>
                <w:rFonts w:hint="eastAsia"/>
              </w:rPr>
              <w:t>の地下駐車場の所有権を主張し，かつ債権者に代わり駐車場賃料の取立権を主張し，現に</w:t>
            </w:r>
            <w:r w:rsidR="007A3297">
              <w:rPr>
                <w:rFonts w:hint="eastAsia"/>
              </w:rPr>
              <w:t>令和</w:t>
            </w:r>
            <w:r w:rsidRPr="00160AE6">
              <w:rPr>
                <w:rFonts w:hint="eastAsia"/>
              </w:rPr>
              <w:t>○年○月分（同年○月未支払分）以降の賃料を取り立てようとしているし，一部取り立てている（甲７，８）。</w:t>
            </w:r>
          </w:p>
        </w:tc>
      </w:tr>
      <w:tr w:rsidR="00160AE6" w:rsidTr="0016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160" w:type="dxa"/>
          <w:trHeight w:val="23856"/>
        </w:trPr>
        <w:tc>
          <w:tcPr>
            <w:tcW w:w="8455" w:type="dxa"/>
            <w:gridSpan w:val="2"/>
            <w:tcBorders>
              <w:top w:val="single" w:sz="4" w:space="0" w:color="000000"/>
              <w:left w:val="single" w:sz="4" w:space="0" w:color="000000"/>
              <w:bottom w:val="single" w:sz="4" w:space="0" w:color="000000"/>
              <w:right w:val="single" w:sz="4" w:space="0" w:color="000000"/>
            </w:tcBorders>
          </w:tcPr>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２　しかし，上記駐車場賃貸を営むのは債権者であるし，地下駐車場の所有権につい</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ては，債務者両名が共謀し，債権者所有名義を債務者○○○○に変更しているがそ</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の権限もなく，また何ら正当な理由のない名義変更で無効のものである。</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よって，債権者は上記地下駐車場の所有権の確認等を求めるべく本案訴訟を準備</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中である。</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以上の次第で，債権者は債務者らの賃料取立の妨害により第三債務者らから取立</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てができず，本案判決の確定を待つことは甚大な損害を被るので，本申立てをする</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（甲９，</w:t>
            </w:r>
            <w:r w:rsidRPr="00160AE6">
              <w:t>10</w:t>
            </w:r>
            <w:r w:rsidRPr="00160AE6">
              <w:rPr>
                <w:rFonts w:hint="eastAsia"/>
              </w:rPr>
              <w:t>）。</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center"/>
              <w:rPr>
                <w:rFonts w:hAnsi="Century" w:cs="Times New Roman"/>
              </w:rPr>
            </w:pPr>
            <w:r w:rsidRPr="00160AE6">
              <w:rPr>
                <w:rFonts w:hint="eastAsia"/>
              </w:rPr>
              <w:t>疎　明　方　法</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甲１号証　　　　　　　　　会社登記事項証明書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甲２号証　　　　　　　　　決算書類</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甲３号証　　　　　　　　　総勘定元帳</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甲４号証　　　　　　　　　土地登記事項証明書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甲５号証　　　　　　　　　建物登記事項証明書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甲６号証　　　　　　　　　催告書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甲７号証　　　　　　　　　通知書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甲８号証　　　　　　　　　振込金受取書等</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甲９号証　　　　　　　　　代表取締役職務執行停止等仮処分決定</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w:t>
            </w:r>
            <w:r w:rsidRPr="00160AE6">
              <w:t>10</w:t>
            </w:r>
            <w:r w:rsidRPr="00160AE6">
              <w:rPr>
                <w:rFonts w:hint="eastAsia"/>
              </w:rPr>
              <w:t>号証　　　　　　　　　報告書</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center"/>
              <w:rPr>
                <w:rFonts w:hAnsi="Century" w:cs="Times New Roman"/>
              </w:rPr>
            </w:pPr>
            <w:r w:rsidRPr="00160AE6">
              <w:rPr>
                <w:rFonts w:hint="eastAsia"/>
              </w:rPr>
              <w:t>添　付　書　類</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甲号証写し　　　　　　　　　各１通</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資格証明書　　　　　　　　　　７通</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固定資産評価証明書　　　　　　１通</w:t>
            </w:r>
          </w:p>
          <w:p w:rsidR="00160AE6" w:rsidRPr="00160AE6" w:rsidRDefault="00160AE6" w:rsidP="00160AE6">
            <w:pPr>
              <w:suppressAutoHyphens/>
              <w:kinsoku w:val="0"/>
              <w:wordWrap w:val="0"/>
              <w:overflowPunct w:val="0"/>
              <w:autoSpaceDE w:val="0"/>
              <w:autoSpaceDN w:val="0"/>
              <w:spacing w:line="334" w:lineRule="atLeast"/>
              <w:jc w:val="left"/>
              <w:rPr>
                <w:rFonts w:hAnsi="Century" w:cs="Times New Roman"/>
              </w:rPr>
            </w:pPr>
            <w:r w:rsidRPr="00160AE6">
              <w:rPr>
                <w:rFonts w:hint="eastAsia"/>
              </w:rPr>
              <w:t xml:space="preserve">　　訴訟委任状　　　　　　　　　　１通</w:t>
            </w:r>
          </w:p>
          <w:p w:rsidR="00160AE6" w:rsidRDefault="00160AE6" w:rsidP="008B10A7">
            <w:pPr>
              <w:suppressAutoHyphens/>
              <w:kinsoku w:val="0"/>
              <w:wordWrap w:val="0"/>
              <w:overflowPunct w:val="0"/>
              <w:autoSpaceDE w:val="0"/>
              <w:autoSpaceDN w:val="0"/>
              <w:spacing w:line="334" w:lineRule="atLeast"/>
              <w:jc w:val="left"/>
              <w:rPr>
                <w:rFonts w:hAnsi="Century" w:cs="Times New Roman"/>
                <w:color w:val="auto"/>
                <w:sz w:val="24"/>
                <w:szCs w:val="24"/>
              </w:rPr>
            </w:pPr>
          </w:p>
        </w:tc>
      </w:tr>
      <w:tr w:rsidR="00160AE6" w:rsidTr="0016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160" w:type="dxa"/>
          <w:trHeight w:val="20160"/>
        </w:trPr>
        <w:tc>
          <w:tcPr>
            <w:tcW w:w="8455" w:type="dxa"/>
            <w:gridSpan w:val="2"/>
            <w:tcBorders>
              <w:top w:val="single" w:sz="4" w:space="0" w:color="000000"/>
              <w:left w:val="single" w:sz="4" w:space="0" w:color="000000"/>
              <w:bottom w:val="single" w:sz="4" w:space="0" w:color="000000"/>
              <w:right w:val="single" w:sz="4" w:space="0" w:color="000000"/>
            </w:tcBorders>
          </w:tcPr>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center"/>
              <w:rPr>
                <w:rFonts w:hAnsi="Century" w:cs="Times New Roman"/>
              </w:rPr>
            </w:pPr>
            <w:r>
              <w:rPr>
                <w:rFonts w:hint="eastAsia"/>
              </w:rPr>
              <w:t>当　事　者　目　録</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東京都○○区○町○番地の○</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債　　権　　者　　</w:t>
            </w:r>
            <w:r>
              <w:t xml:space="preserve"> </w:t>
            </w:r>
            <w:r>
              <w:rPr>
                <w:rFonts w:hint="eastAsia"/>
              </w:rPr>
              <w:t xml:space="preserve">　</w:t>
            </w:r>
            <w:r>
              <w:t xml:space="preserve"> </w:t>
            </w:r>
            <w:r>
              <w:rPr>
                <w:rFonts w:hint="eastAsia"/>
              </w:rPr>
              <w:t>有限会社○○○</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代表者代表取締役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東京都中央区銀座○丁目○番○号</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銀座○○法律事務所（送達場所）</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電話（○○）○○○○－○○○○</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w:t>
            </w:r>
            <w:r>
              <w:t xml:space="preserve">FAX </w:t>
            </w:r>
            <w:r>
              <w:rPr>
                <w:rFonts w:hint="eastAsia"/>
              </w:rPr>
              <w:t>（○○）○○○○－○○○○</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債権者代理人弁護士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東京都○○区○町○番地の○</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債　　務　　者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東京都○○区○町○番地の○</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債　　務　　者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東京都○○区○○町○丁目○番地</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第三債務者　　　　有限会社○○サービス</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代表者代表取締役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東京都○○区○○町○番地</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第三債務者　　　　有限会社○○商事</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代表者代表取締役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東京都○○区○○町○丁目○番地</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第三債務者　　　　有限会社○○組</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代表者代表取締役　　　○　　○　　○　　○</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　東京都○○区○○町○○番地○</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第三債務者</w:t>
            </w:r>
            <w:r>
              <w:t xml:space="preserve"> </w:t>
            </w:r>
            <w:r>
              <w:rPr>
                <w:rFonts w:hint="eastAsia"/>
              </w:rPr>
              <w:t xml:space="preserve">　　　　　</w:t>
            </w:r>
            <w:r>
              <w:t xml:space="preserve"> </w:t>
            </w:r>
            <w:r>
              <w:rPr>
                <w:rFonts w:hint="eastAsia"/>
              </w:rPr>
              <w:t>○　　○　　○　　○</w:t>
            </w:r>
          </w:p>
          <w:p w:rsidR="00160AE6" w:rsidRDefault="00160AE6" w:rsidP="008B10A7">
            <w:pPr>
              <w:suppressAutoHyphens/>
              <w:kinsoku w:val="0"/>
              <w:wordWrap w:val="0"/>
              <w:overflowPunct w:val="0"/>
              <w:autoSpaceDE w:val="0"/>
              <w:autoSpaceDN w:val="0"/>
              <w:spacing w:line="334" w:lineRule="atLeast"/>
              <w:jc w:val="left"/>
              <w:rPr>
                <w:rFonts w:hAnsi="Century" w:cs="Times New Roman"/>
                <w:color w:val="auto"/>
                <w:sz w:val="24"/>
                <w:szCs w:val="24"/>
              </w:rPr>
            </w:pPr>
          </w:p>
        </w:tc>
      </w:tr>
      <w:tr w:rsidR="00160AE6" w:rsidTr="0016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160" w:type="dxa"/>
          <w:trHeight w:val="5376"/>
        </w:trPr>
        <w:tc>
          <w:tcPr>
            <w:tcW w:w="8455" w:type="dxa"/>
            <w:gridSpan w:val="2"/>
            <w:tcBorders>
              <w:top w:val="single" w:sz="4" w:space="0" w:color="000000"/>
              <w:left w:val="single" w:sz="4" w:space="0" w:color="000000"/>
              <w:bottom w:val="single" w:sz="4" w:space="0" w:color="000000"/>
              <w:right w:val="single" w:sz="4" w:space="0" w:color="000000"/>
            </w:tcBorders>
          </w:tcPr>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center"/>
              <w:rPr>
                <w:rFonts w:hAnsi="Century" w:cs="Times New Roman"/>
              </w:rPr>
            </w:pPr>
            <w:r>
              <w:rPr>
                <w:rFonts w:hint="eastAsia"/>
              </w:rPr>
              <w:t>債　　権　　目　　録</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別紙物件目録記載の土地及び建物の地下１階に所在する駐車場につき，</w:t>
            </w:r>
            <w:r w:rsidR="007A3297">
              <w:rPr>
                <w:rFonts w:hint="eastAsia"/>
              </w:rPr>
              <w:t>令和</w:t>
            </w:r>
            <w:r>
              <w:rPr>
                <w:rFonts w:hint="eastAsia"/>
              </w:rPr>
              <w:t>○年○月分（同年○月末までの支払）以降の駐車場賃貸借契約に基づく賃料</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center"/>
              <w:rPr>
                <w:rFonts w:hAnsi="Century" w:cs="Times New Roman"/>
              </w:rPr>
            </w:pPr>
            <w:r>
              <w:rPr>
                <w:rFonts w:hint="eastAsia"/>
              </w:rPr>
              <w:t>記</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１　第三債務者　有限会社○○サービスは，１台分月額金○，○○○○円</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２　第三債務者　有限会社○○商事は，１台分月額金○，○○○○円</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３　第三債務者　有限会社○○組は，１台分月額金○，○○○○円</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４　第三債務者　○○○○は，１台分月額金○，○○○○円</w:t>
            </w:r>
          </w:p>
          <w:p w:rsidR="00160AE6" w:rsidRDefault="00160AE6" w:rsidP="008B10A7">
            <w:pPr>
              <w:suppressAutoHyphens/>
              <w:kinsoku w:val="0"/>
              <w:wordWrap w:val="0"/>
              <w:overflowPunct w:val="0"/>
              <w:autoSpaceDE w:val="0"/>
              <w:autoSpaceDN w:val="0"/>
              <w:spacing w:line="334" w:lineRule="atLeast"/>
              <w:jc w:val="left"/>
              <w:rPr>
                <w:rFonts w:hAnsi="Century" w:cs="Times New Roman"/>
                <w:color w:val="auto"/>
                <w:sz w:val="24"/>
                <w:szCs w:val="24"/>
              </w:rPr>
            </w:pPr>
          </w:p>
        </w:tc>
      </w:tr>
      <w:tr w:rsidR="00160AE6" w:rsidTr="0016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Before w:val="1"/>
          <w:wBefore w:w="160" w:type="dxa"/>
          <w:trHeight w:val="11760"/>
        </w:trPr>
        <w:tc>
          <w:tcPr>
            <w:tcW w:w="8455" w:type="dxa"/>
            <w:gridSpan w:val="2"/>
            <w:tcBorders>
              <w:top w:val="single" w:sz="4" w:space="0" w:color="000000"/>
              <w:left w:val="single" w:sz="4" w:space="0" w:color="000000"/>
              <w:bottom w:val="single" w:sz="4" w:space="0" w:color="000000"/>
              <w:right w:val="single" w:sz="4" w:space="0" w:color="000000"/>
            </w:tcBorders>
          </w:tcPr>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center"/>
              <w:rPr>
                <w:rFonts w:hAnsi="Century" w:cs="Times New Roman"/>
              </w:rPr>
            </w:pPr>
            <w:r>
              <w:rPr>
                <w:rFonts w:hint="eastAsia"/>
              </w:rPr>
              <w:t>物　　件　　目　　録</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１　所　　　　　在　　　○○区○町○丁目</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地　　　　　番　　　○○番</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地　　　　　目　　　宅地</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地　　　　　積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２</w:t>
            </w:r>
            <w:r>
              <w:t xml:space="preserve"> </w:t>
            </w:r>
            <w:r>
              <w:rPr>
                <w:rFonts w:hint="eastAsia"/>
              </w:rPr>
              <w:t>（一棟の建物の表示）</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所　　　　　在　　　○○区○○町○番地○</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構　　　　　造　　　鉄筋コンクリート造陸屋根地下１階付３階建</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床　　面　　積　　　１階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２階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３階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地下１階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w:t>
            </w:r>
            <w:r>
              <w:t>(1)</w:t>
            </w:r>
            <w:r>
              <w:rPr>
                <w:rFonts w:hint="eastAsia"/>
              </w:rPr>
              <w:t>（専有部分の建物の表示）</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家　屋　番　号　　　○町○番○の○</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種　　　　　類　　　居宅・旅館・共同住宅・車庫・倉庫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構　　　　　造　　　鉄筋コンクリート造陸屋根地下１階付３階建</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床　　面　　積　　　１階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２階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３階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地下１階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w:t>
            </w:r>
            <w:r>
              <w:t>(2)</w:t>
            </w:r>
            <w:r>
              <w:rPr>
                <w:rFonts w:hint="eastAsia"/>
              </w:rPr>
              <w:t>（専有部分の建物の表示）</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家　屋　番　号　　　○町○番○の○</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種　　　　　類　　　駐車場</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構　　　　　造　　　鉄筋コンクリート造１階建</w:t>
            </w:r>
          </w:p>
          <w:p w:rsidR="00160AE6" w:rsidRDefault="00160AE6" w:rsidP="008B10A7">
            <w:pPr>
              <w:suppressAutoHyphens/>
              <w:kinsoku w:val="0"/>
              <w:wordWrap w:val="0"/>
              <w:overflowPunct w:val="0"/>
              <w:autoSpaceDE w:val="0"/>
              <w:autoSpaceDN w:val="0"/>
              <w:spacing w:line="334" w:lineRule="atLeast"/>
              <w:jc w:val="left"/>
              <w:rPr>
                <w:rFonts w:hAnsi="Century" w:cs="Times New Roman"/>
              </w:rPr>
            </w:pPr>
            <w:r>
              <w:rPr>
                <w:rFonts w:hint="eastAsia"/>
              </w:rPr>
              <w:t xml:space="preserve">　　　床　　面　　積　　　地下１階部分　○○○．○○平方メートル</w:t>
            </w:r>
          </w:p>
          <w:p w:rsidR="00160AE6" w:rsidRDefault="00160AE6" w:rsidP="008B10A7">
            <w:pPr>
              <w:suppressAutoHyphens/>
              <w:kinsoku w:val="0"/>
              <w:wordWrap w:val="0"/>
              <w:overflowPunct w:val="0"/>
              <w:autoSpaceDE w:val="0"/>
              <w:autoSpaceDN w:val="0"/>
              <w:spacing w:line="334" w:lineRule="atLeast"/>
              <w:jc w:val="left"/>
              <w:rPr>
                <w:rFonts w:hAnsi="Century" w:cs="Times New Roman"/>
                <w:color w:val="auto"/>
                <w:sz w:val="24"/>
                <w:szCs w:val="24"/>
              </w:rPr>
            </w:pPr>
          </w:p>
        </w:tc>
      </w:tr>
    </w:tbl>
    <w:p w:rsidR="00101608" w:rsidRPr="00160AE6" w:rsidRDefault="00101608" w:rsidP="001B13F3">
      <w:pPr>
        <w:adjustRightInd/>
        <w:rPr>
          <w:rFonts w:hAnsi="Times New Roman" w:cs="Times New Roman"/>
        </w:rPr>
      </w:pPr>
    </w:p>
    <w:sectPr w:rsidR="00101608" w:rsidRPr="00160AE6">
      <w:type w:val="continuous"/>
      <w:pgSz w:w="11906" w:h="16838" w:code="9"/>
      <w:pgMar w:top="1418" w:right="1644" w:bottom="1418" w:left="1701"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DD" w:rsidRDefault="00960CDD">
      <w:r>
        <w:separator/>
      </w:r>
    </w:p>
  </w:endnote>
  <w:endnote w:type="continuationSeparator" w:id="0">
    <w:p w:rsidR="00960CDD" w:rsidRDefault="0096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DD" w:rsidRDefault="00960CDD">
      <w:r>
        <w:rPr>
          <w:rFonts w:hAnsi="Times New Roman" w:cs="Times New Roman"/>
          <w:color w:val="auto"/>
          <w:sz w:val="2"/>
          <w:szCs w:val="2"/>
        </w:rPr>
        <w:continuationSeparator/>
      </w:r>
    </w:p>
  </w:footnote>
  <w:footnote w:type="continuationSeparator" w:id="0">
    <w:p w:rsidR="00960CDD" w:rsidRDefault="00960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14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3"/>
    <w:rsid w:val="000074A8"/>
    <w:rsid w:val="000837B7"/>
    <w:rsid w:val="000E2B6C"/>
    <w:rsid w:val="000E7C9D"/>
    <w:rsid w:val="00101608"/>
    <w:rsid w:val="00105AC1"/>
    <w:rsid w:val="00160AE6"/>
    <w:rsid w:val="001A7927"/>
    <w:rsid w:val="001B13F3"/>
    <w:rsid w:val="002300CA"/>
    <w:rsid w:val="00254061"/>
    <w:rsid w:val="00266252"/>
    <w:rsid w:val="002703BC"/>
    <w:rsid w:val="003615F4"/>
    <w:rsid w:val="00367957"/>
    <w:rsid w:val="0041488E"/>
    <w:rsid w:val="00417079"/>
    <w:rsid w:val="004D56BE"/>
    <w:rsid w:val="00524814"/>
    <w:rsid w:val="005D3245"/>
    <w:rsid w:val="00607022"/>
    <w:rsid w:val="0066175C"/>
    <w:rsid w:val="00702926"/>
    <w:rsid w:val="00707131"/>
    <w:rsid w:val="007374D1"/>
    <w:rsid w:val="007A3297"/>
    <w:rsid w:val="00810A1B"/>
    <w:rsid w:val="0083452A"/>
    <w:rsid w:val="00865223"/>
    <w:rsid w:val="008B10A7"/>
    <w:rsid w:val="00900D97"/>
    <w:rsid w:val="00960CDD"/>
    <w:rsid w:val="00A44901"/>
    <w:rsid w:val="00AA4923"/>
    <w:rsid w:val="00AD18D3"/>
    <w:rsid w:val="00AD4601"/>
    <w:rsid w:val="00AE7428"/>
    <w:rsid w:val="00B05C4C"/>
    <w:rsid w:val="00BE138B"/>
    <w:rsid w:val="00C4079F"/>
    <w:rsid w:val="00C747CB"/>
    <w:rsid w:val="00DB7B1E"/>
    <w:rsid w:val="00DD0E02"/>
    <w:rsid w:val="00DE1983"/>
    <w:rsid w:val="00DE6E92"/>
    <w:rsid w:val="00E82227"/>
    <w:rsid w:val="00E9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E0ECCC4-48CB-41B7-9088-E46DA5D5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65223"/>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C4079F"/>
    <w:pPr>
      <w:tabs>
        <w:tab w:val="center" w:pos="4252"/>
        <w:tab w:val="right" w:pos="8504"/>
      </w:tabs>
      <w:snapToGrid w:val="0"/>
    </w:pPr>
  </w:style>
  <w:style w:type="character" w:customStyle="1" w:styleId="a6">
    <w:name w:val="ヘッダー (文字)"/>
    <w:basedOn w:val="a0"/>
    <w:link w:val="a5"/>
    <w:uiPriority w:val="99"/>
    <w:rsid w:val="00C4079F"/>
    <w:rPr>
      <w:rFonts w:ascii="ＭＳ ゴシック" w:eastAsia="ＭＳ ゴシック" w:hAnsi="ＭＳ ゴシック" w:cs="ＭＳ ゴシック"/>
      <w:color w:val="000000"/>
      <w:kern w:val="0"/>
    </w:rPr>
  </w:style>
  <w:style w:type="paragraph" w:styleId="a7">
    <w:name w:val="footer"/>
    <w:basedOn w:val="a"/>
    <w:link w:val="a8"/>
    <w:uiPriority w:val="99"/>
    <w:rsid w:val="00C4079F"/>
    <w:pPr>
      <w:tabs>
        <w:tab w:val="center" w:pos="4252"/>
        <w:tab w:val="right" w:pos="8504"/>
      </w:tabs>
      <w:snapToGrid w:val="0"/>
    </w:pPr>
  </w:style>
  <w:style w:type="character" w:customStyle="1" w:styleId="a8">
    <w:name w:val="フッター (文字)"/>
    <w:basedOn w:val="a0"/>
    <w:link w:val="a7"/>
    <w:uiPriority w:val="99"/>
    <w:rsid w:val="00C4079F"/>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70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1156</Characters>
  <DocSecurity>0</DocSecurity>
  <Lines>9</Lines>
  <Paragraphs>5</Paragraphs>
  <ScaleCrop>false</ScaleCrop>
  <HeadingPairs>
    <vt:vector size="2" baseType="variant">
      <vt:variant>
        <vt:lpstr>タイトル</vt:lpstr>
      </vt:variant>
      <vt:variant>
        <vt:i4>1</vt:i4>
      </vt:variant>
    </vt:vector>
  </HeadingPairs>
  <TitlesOfParts>
    <vt:vector size="1" baseType="lpstr">
      <vt:lpstr>【書式６】処分禁止仮処分命令申立書（保全仮登記併用）・物件目録・登記目録</vt:lpstr>
    </vt:vector>
  </TitlesOfParts>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2014-07-11T01:20:00Z</cp:lastPrinted>
  <dcterms:created xsi:type="dcterms:W3CDTF">2019-04-25T05:23:00Z</dcterms:created>
  <dcterms:modified xsi:type="dcterms:W3CDTF">2019-04-25T05:23:00Z</dcterms:modified>
</cp:coreProperties>
</file>