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Pr="00F84ECD" w:rsidRDefault="00E13892" w:rsidP="004E493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引渡等執行申立書</w:t>
      </w:r>
      <w:r w:rsidR="004E493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F84ECD">
        <w:rPr>
          <w:rFonts w:ascii="ＭＳ 明朝" w:hAnsi="ＭＳ 明朝" w:hint="eastAsia"/>
          <w:sz w:val="24"/>
        </w:rPr>
        <w:t>〈要：執行立会〉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EF7DE6">
        <w:trPr>
          <w:trHeight w:val="92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E4936" w:rsidRDefault="004E4936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E13892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35808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  <w:p w:rsidR="004E4936" w:rsidRPr="00335808" w:rsidRDefault="004E4936" w:rsidP="004E4936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7B6759" w:rsidRDefault="007B6759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C16503" w:rsidRPr="003E2F53" w:rsidRDefault="00C16503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689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東京地方裁判所　　　　　執行官室　御中</w:t>
            </w:r>
          </w:p>
          <w:p w:rsidR="007B6759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136720" w:rsidP="00E61174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 w:rsidRPr="00136720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E61174">
              <w:rPr>
                <w:rFonts w:ascii="ＭＳ 明朝" w:hAnsi="ＭＳ 明朝" w:hint="eastAsia"/>
                <w:sz w:val="24"/>
              </w:rPr>
              <w:t xml:space="preserve">　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70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E4936" w:rsidRPr="003E2F53" w:rsidTr="00EF7DE6">
        <w:trPr>
          <w:trHeight w:val="3697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－　　　　）</w:t>
            </w:r>
          </w:p>
          <w:p w:rsidR="004E4936" w:rsidRPr="00E41B3C" w:rsidRDefault="004E4936" w:rsidP="00D03264">
            <w:pPr>
              <w:pStyle w:val="ae"/>
              <w:ind w:firstLineChars="200" w:firstLine="442"/>
            </w:pPr>
            <w:r w:rsidRPr="00D03264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 xml:space="preserve">　　　　　　</w:t>
            </w:r>
            <w:r w:rsidR="00CB0312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61688F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CB0312">
              <w:rPr>
                <w:rFonts w:hint="eastAsia"/>
                <w:u w:val="dotted"/>
              </w:rPr>
              <w:t xml:space="preserve">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  <w:rPr>
                <w:kern w:val="0"/>
              </w:rPr>
            </w:pPr>
          </w:p>
          <w:p w:rsidR="004E4936" w:rsidRPr="00E41B3C" w:rsidRDefault="004E4936" w:rsidP="00D03264">
            <w:pPr>
              <w:pStyle w:val="ae"/>
              <w:ind w:firstLineChars="200" w:firstLine="442"/>
            </w:pPr>
            <w:r w:rsidRPr="00D03264">
              <w:rPr>
                <w:rFonts w:hint="eastAsia"/>
                <w:kern w:val="0"/>
                <w:sz w:val="24"/>
              </w:rPr>
              <w:t>債権者</w:t>
            </w:r>
            <w:r>
              <w:rPr>
                <w:rFonts w:hint="eastAsia"/>
                <w:kern w:val="0"/>
              </w:rPr>
              <w:t xml:space="preserve">　　　　　　　　　　　　　　　　　　　　　　</w:t>
            </w:r>
            <w:r w:rsidR="001F4537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9A7E62">
              <w:rPr>
                <w:rFonts w:hint="eastAsia"/>
                <w:kern w:val="0"/>
              </w:rPr>
              <w:t xml:space="preserve">    </w:t>
            </w:r>
            <w:r w:rsidR="00D03264">
              <w:rPr>
                <w:rFonts w:hint="eastAsia"/>
                <w:kern w:val="0"/>
              </w:rPr>
              <w:t xml:space="preserve">　</w:t>
            </w:r>
            <w:r w:rsidR="009A7E62">
              <w:rPr>
                <w:rFonts w:hint="eastAsia"/>
                <w:kern w:val="0"/>
              </w:rPr>
              <w:t xml:space="preserve"> </w:t>
            </w:r>
            <w:r w:rsidR="009A7E62" w:rsidRPr="00D03264">
              <w:rPr>
                <w:rFonts w:ascii="ＭＳ 明朝" w:hAnsi="ＭＳ 明朝" w:hint="eastAsia"/>
                <w:sz w:val="24"/>
              </w:rPr>
              <w:t>㊞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E41B3C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E41B3C">
              <w:rPr>
                <w:rFonts w:hint="eastAsia"/>
                <w:u w:val="dotted"/>
              </w:rPr>
              <w:t xml:space="preserve">　　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  <w:r w:rsidRPr="00E41B3C">
              <w:rPr>
                <w:rFonts w:hint="eastAsia"/>
                <w:u w:val="dotted"/>
              </w:rPr>
              <w:t xml:space="preserve"> 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 w:rsidRPr="00E41B3C">
              <w:rPr>
                <w:rFonts w:hint="eastAsia"/>
              </w:rPr>
              <w:t xml:space="preserve">　　</w:t>
            </w:r>
            <w:r w:rsidRPr="00D03264">
              <w:rPr>
                <w:rFonts w:hint="eastAsia"/>
                <w:sz w:val="24"/>
              </w:rPr>
              <w:t>(</w:t>
            </w:r>
            <w:r w:rsidRPr="00D03264">
              <w:rPr>
                <w:rFonts w:hint="eastAsia"/>
                <w:sz w:val="24"/>
              </w:rPr>
              <w:t>電話番号</w:t>
            </w:r>
            <w:r w:rsidRPr="00D03264">
              <w:rPr>
                <w:rFonts w:hint="eastAsia"/>
                <w:sz w:val="24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　　　　　　　</w:t>
            </w:r>
            <w:r w:rsidR="009A7E62"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</w:t>
            </w:r>
          </w:p>
          <w:p w:rsidR="001F4537" w:rsidRDefault="001F4537" w:rsidP="000F28E3">
            <w:pPr>
              <w:pStyle w:val="ae"/>
            </w:pPr>
          </w:p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E41B3C">
              <w:rPr>
                <w:rFonts w:hint="eastAsia"/>
              </w:rPr>
              <w:t>）</w:t>
            </w: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</w:rPr>
              <w:t xml:space="preserve">　　</w:t>
            </w:r>
            <w:r w:rsidRPr="00D03264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</w:pPr>
          </w:p>
          <w:p w:rsidR="004E4936" w:rsidRDefault="004E4936" w:rsidP="00D03264">
            <w:pPr>
              <w:pStyle w:val="ae"/>
              <w:ind w:firstLineChars="200" w:firstLine="442"/>
            </w:pPr>
            <w:r w:rsidRPr="00D03264">
              <w:rPr>
                <w:rFonts w:hint="eastAsia"/>
                <w:sz w:val="24"/>
              </w:rPr>
              <w:t>債権者代理人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　</w:t>
            </w:r>
            <w:r w:rsidR="001F4537">
              <w:rPr>
                <w:rFonts w:hint="eastAsia"/>
              </w:rPr>
              <w:t xml:space="preserve">　　　　</w:t>
            </w:r>
            <w:r w:rsidR="00D03264">
              <w:rPr>
                <w:rFonts w:hint="eastAsia"/>
              </w:rPr>
              <w:t xml:space="preserve">　　</w:t>
            </w:r>
            <w:r w:rsidR="00D03264">
              <w:rPr>
                <w:rFonts w:hint="eastAsia"/>
              </w:rPr>
              <w:t xml:space="preserve"> </w:t>
            </w:r>
            <w:r w:rsidR="00D03264">
              <w:rPr>
                <w:rFonts w:hint="eastAsia"/>
              </w:rPr>
              <w:t xml:space="preserve">　</w:t>
            </w:r>
            <w:r w:rsidR="009A7E62">
              <w:rPr>
                <w:rFonts w:hint="eastAsia"/>
              </w:rPr>
              <w:t xml:space="preserve">     </w:t>
            </w:r>
            <w:r w:rsidR="009A7E62" w:rsidRPr="00D03264">
              <w:rPr>
                <w:rFonts w:ascii="ＭＳ 明朝" w:hAnsi="ＭＳ 明朝" w:hint="eastAsia"/>
                <w:sz w:val="24"/>
              </w:rPr>
              <w:t>㊞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 w:rsidRPr="00D03264">
              <w:rPr>
                <w:rFonts w:hint="eastAsia"/>
                <w:sz w:val="24"/>
              </w:rPr>
              <w:t>(</w:t>
            </w:r>
            <w:r w:rsidRPr="00D03264">
              <w:rPr>
                <w:rFonts w:hint="eastAsia"/>
                <w:sz w:val="24"/>
              </w:rPr>
              <w:t>電話番号</w:t>
            </w:r>
            <w:r w:rsidRPr="00D03264">
              <w:rPr>
                <w:rFonts w:hint="eastAsia"/>
                <w:sz w:val="24"/>
              </w:rPr>
              <w:t>)</w:t>
            </w:r>
            <w:r w:rsidRPr="00E41B3C">
              <w:rPr>
                <w:rFonts w:hint="eastAsia"/>
              </w:rPr>
              <w:t xml:space="preserve">　　　　　－　　　　－　</w:t>
            </w:r>
          </w:p>
        </w:tc>
      </w:tr>
      <w:tr w:rsidR="004E4936" w:rsidRPr="003E2F53" w:rsidTr="00FD2FFA">
        <w:trPr>
          <w:trHeight w:val="1419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 w:rsidR="009D1A81"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 w:rsidR="009D1A81"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4E4936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D03264">
              <w:rPr>
                <w:rFonts w:hint="eastAsia"/>
                <w:sz w:val="24"/>
              </w:rPr>
              <w:t>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49191D" w:rsidRDefault="004E493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2E4467">
              <w:rPr>
                <w:rFonts w:hint="eastAsia"/>
                <w:spacing w:val="105"/>
                <w:kern w:val="0"/>
                <w:sz w:val="20"/>
                <w:szCs w:val="20"/>
                <w:fitText w:val="1434" w:id="1665819649"/>
              </w:rPr>
              <w:t>フリガ</w:t>
            </w:r>
            <w:r w:rsidRPr="002E4467">
              <w:rPr>
                <w:rFonts w:hint="eastAsia"/>
                <w:spacing w:val="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4E4936" w:rsidRPr="0061688F" w:rsidRDefault="004E493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E61174">
              <w:rPr>
                <w:rFonts w:hint="eastAsia"/>
                <w:spacing w:val="165"/>
                <w:kern w:val="0"/>
                <w:sz w:val="24"/>
                <w:fitText w:val="1434" w:id="1665819650"/>
              </w:rPr>
              <w:t>債務</w:t>
            </w:r>
            <w:r w:rsidRPr="00E61174">
              <w:rPr>
                <w:rFonts w:hint="eastAsia"/>
                <w:spacing w:val="22"/>
                <w:kern w:val="0"/>
                <w:sz w:val="24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EF7DE6" w:rsidRPr="003E2F53" w:rsidTr="00FD2FFA">
        <w:trPr>
          <w:trHeight w:val="1426"/>
        </w:trPr>
        <w:tc>
          <w:tcPr>
            <w:tcW w:w="9350" w:type="dxa"/>
            <w:gridSpan w:val="4"/>
            <w:shd w:val="clear" w:color="auto" w:fill="auto"/>
          </w:tcPr>
          <w:p w:rsidR="00EF7DE6" w:rsidRDefault="00EF7DE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EF7DE6" w:rsidRDefault="00EF7DE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D03264">
              <w:rPr>
                <w:rFonts w:hint="eastAsia"/>
                <w:sz w:val="24"/>
              </w:rPr>
              <w:t>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EF7DE6" w:rsidRPr="0049191D" w:rsidRDefault="00EF7DE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2E4467">
              <w:rPr>
                <w:rFonts w:hint="eastAsia"/>
                <w:spacing w:val="105"/>
                <w:kern w:val="0"/>
                <w:sz w:val="20"/>
                <w:szCs w:val="20"/>
                <w:fitText w:val="1434" w:id="1665819649"/>
              </w:rPr>
              <w:t>フリガ</w:t>
            </w:r>
            <w:r w:rsidRPr="002E4467">
              <w:rPr>
                <w:rFonts w:hint="eastAsia"/>
                <w:spacing w:val="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EF7DE6" w:rsidRPr="0061688F" w:rsidRDefault="00EF7DE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E61174">
              <w:rPr>
                <w:rFonts w:hint="eastAsia"/>
                <w:spacing w:val="165"/>
                <w:kern w:val="0"/>
                <w:sz w:val="24"/>
                <w:fitText w:val="1434" w:id="1665819650"/>
              </w:rPr>
              <w:t>債務</w:t>
            </w:r>
            <w:r w:rsidRPr="00E61174">
              <w:rPr>
                <w:rFonts w:hint="eastAsia"/>
                <w:spacing w:val="22"/>
                <w:kern w:val="0"/>
                <w:sz w:val="24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D64A56" w:rsidRPr="003E2F53" w:rsidTr="00FD2FFA">
        <w:trPr>
          <w:trHeight w:val="819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D03264" w:rsidRDefault="00D64A56" w:rsidP="002B64F9">
            <w:pPr>
              <w:spacing w:line="240" w:lineRule="exact"/>
              <w:rPr>
                <w:rFonts w:ascii="ＭＳ 明朝" w:hAnsi="ＭＳ 明朝"/>
                <w:sz w:val="24"/>
                <w:szCs w:val="21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>執行の目的及び執行の方法</w:t>
            </w:r>
          </w:p>
          <w:p w:rsidR="00D64A56" w:rsidRPr="00D03264" w:rsidRDefault="00D64A56" w:rsidP="002B64F9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  <w:szCs w:val="21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 xml:space="preserve">　建物明渡し・土地明渡し・建物退去・代替執行（建物収去</w:t>
            </w:r>
            <w:r w:rsidR="001F4537" w:rsidRPr="00D03264">
              <w:rPr>
                <w:rFonts w:ascii="ＭＳ 明朝" w:hAnsi="ＭＳ 明朝" w:hint="eastAsia"/>
                <w:sz w:val="24"/>
                <w:szCs w:val="21"/>
              </w:rPr>
              <w:t>等</w:t>
            </w:r>
            <w:r w:rsidRPr="00D03264">
              <w:rPr>
                <w:rFonts w:ascii="ＭＳ 明朝" w:hAnsi="ＭＳ 明朝" w:hint="eastAsia"/>
                <w:sz w:val="24"/>
                <w:szCs w:val="21"/>
              </w:rPr>
              <w:t>）・不動産引渡し・動産引渡し・</w:t>
            </w:r>
          </w:p>
          <w:p w:rsidR="00D64A56" w:rsidRPr="003E2F53" w:rsidRDefault="00D64A56" w:rsidP="002B64F9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 xml:space="preserve">　船舶国籍証書等取上げ・自動車引渡し・売却又は買受人のための保全処分</w:t>
            </w:r>
            <w:r w:rsidR="001F4537" w:rsidRPr="00D03264">
              <w:rPr>
                <w:rFonts w:ascii="ＭＳ 明朝" w:hAnsi="ＭＳ 明朝" w:hint="eastAsia"/>
                <w:sz w:val="24"/>
                <w:szCs w:val="21"/>
              </w:rPr>
              <w:t>等</w:t>
            </w:r>
            <w:r w:rsidRPr="00D03264"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</w:tc>
      </w:tr>
      <w:tr w:rsidR="00D64A56" w:rsidRPr="003E2F53" w:rsidTr="002B64F9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D03264" w:rsidRDefault="00D64A56" w:rsidP="002B64F9">
            <w:pPr>
              <w:spacing w:line="240" w:lineRule="exact"/>
              <w:rPr>
                <w:rFonts w:ascii="ＭＳ 明朝" w:hAnsi="ＭＳ 明朝"/>
                <w:sz w:val="24"/>
                <w:szCs w:val="21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>目的物の所在地（住居表示で記載する）</w:t>
            </w:r>
          </w:p>
          <w:p w:rsidR="00D64A56" w:rsidRPr="00D03264" w:rsidRDefault="00D64A56" w:rsidP="002B64F9">
            <w:pPr>
              <w:spacing w:line="240" w:lineRule="exact"/>
              <w:rPr>
                <w:rFonts w:ascii="ＭＳ 明朝" w:hAnsi="ＭＳ 明朝"/>
                <w:sz w:val="24"/>
                <w:szCs w:val="21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>□　上記債務者の住所</w:t>
            </w:r>
          </w:p>
          <w:p w:rsidR="00D64A56" w:rsidRPr="003E2F53" w:rsidRDefault="00D64A56" w:rsidP="002B64F9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03264">
              <w:rPr>
                <w:rFonts w:ascii="ＭＳ 明朝" w:hAnsi="ＭＳ 明朝" w:hint="eastAsia"/>
                <w:sz w:val="24"/>
                <w:szCs w:val="21"/>
              </w:rPr>
              <w:t>□</w:t>
            </w:r>
          </w:p>
        </w:tc>
      </w:tr>
      <w:tr w:rsidR="00EF7DE6" w:rsidRPr="003E2F53" w:rsidTr="00EF7DE6">
        <w:trPr>
          <w:trHeight w:val="898"/>
        </w:trPr>
        <w:tc>
          <w:tcPr>
            <w:tcW w:w="9350" w:type="dxa"/>
            <w:gridSpan w:val="4"/>
            <w:shd w:val="clear" w:color="auto" w:fill="auto"/>
          </w:tcPr>
          <w:p w:rsidR="00EF7DE6" w:rsidRPr="00D03264" w:rsidRDefault="00EF7DE6" w:rsidP="00EF7DE6">
            <w:pPr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A0082" wp14:editId="38F254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173355</wp:posOffset>
                      </wp:positionV>
                      <wp:extent cx="1325880" cy="415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DE6" w:rsidRPr="0027283F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F7DE6" w:rsidRPr="00554AAE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0082" id="Rectangle 3" o:spid="_x0000_s1026" style="position:absolute;left:0;text-align:left;margin-left:1.8pt;margin-top:13.65pt;width:104.4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zBsQIAAK4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" filled="f" stroked="f">
                      <v:textbox inset="5.85pt,.7pt,5.85pt,.7pt">
                        <w:txbxContent>
                          <w:p w:rsidR="00EF7DE6" w:rsidRPr="0027283F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F7DE6" w:rsidRPr="00554AAE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>債務名義の表示</w:t>
            </w:r>
          </w:p>
          <w:p w:rsidR="00EF7DE6" w:rsidRPr="00D03264" w:rsidRDefault="00EF7DE6" w:rsidP="00EF7DE6">
            <w:pPr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裁判所　　　　　支部　</w:t>
            </w:r>
            <w:r w:rsidR="002E4467">
              <w:rPr>
                <w:rFonts w:ascii="ＭＳ 明朝" w:hAnsi="ＭＳ 明朝" w:hint="eastAsia"/>
                <w:sz w:val="22"/>
                <w:szCs w:val="21"/>
              </w:rPr>
              <w:t>令和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年(　　)第　　　　　　号</w:t>
            </w:r>
          </w:p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　判決・和解調書・調停調書・不動産引渡命令・保全処分命令・その他（　　　</w:t>
            </w:r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　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)</w:t>
            </w:r>
          </w:p>
        </w:tc>
      </w:tr>
      <w:tr w:rsidR="00EF7DE6" w:rsidRPr="000F28E3" w:rsidTr="00FD2FFA">
        <w:trPr>
          <w:trHeight w:val="29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目的物件の表示　　別紙のとおり</w:t>
            </w:r>
          </w:p>
        </w:tc>
      </w:tr>
      <w:tr w:rsidR="00EF7DE6" w:rsidRPr="003E2F53" w:rsidTr="00EF7DE6">
        <w:trPr>
          <w:trHeight w:val="189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添付書類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１　執行力ある債務名義の正本　　　　　通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２　送達証明書　　　　　　　　　　　　通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３　資格証明書　　　　　　　　　　　　通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４　委任状　　　　　　　　　　　　　　通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５　債務者に関する調査表　　　　　　　通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６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７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１　執行の日時　　　　　月　　　日希望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２　関連事件の事件番号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東京地方裁判所</w:t>
            </w:r>
            <w:r w:rsidR="002E4467">
              <w:rPr>
                <w:rFonts w:ascii="ＭＳ 明朝" w:hAnsi="ＭＳ 明朝" w:hint="eastAsia"/>
                <w:sz w:val="22"/>
                <w:szCs w:val="21"/>
              </w:rPr>
              <w:t>令和</w:t>
            </w:r>
            <w:bookmarkStart w:id="0" w:name="_GoBack"/>
            <w:bookmarkEnd w:id="0"/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>年（執</w:t>
            </w:r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>)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第　　　　　　　号</w:t>
            </w:r>
          </w:p>
        </w:tc>
      </w:tr>
      <w:tr w:rsidR="00EF7DE6" w:rsidRPr="000F28E3" w:rsidTr="00FD2FFA">
        <w:trPr>
          <w:trHeight w:val="84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□　執行調書謄本を関係人に交付してください。</w:t>
            </w:r>
          </w:p>
          <w:p w:rsidR="00EF7DE6" w:rsidRPr="00D03264" w:rsidRDefault="00EF7DE6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>□　事件終了後，債務名義正本・送達証明書を返還してください。</w:t>
            </w:r>
          </w:p>
          <w:p w:rsidR="00CB0312" w:rsidRPr="00D03264" w:rsidRDefault="00CB0312" w:rsidP="00EF7DE6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EF7DE6" w:rsidRPr="000F28E3" w:rsidRDefault="00EF7DE6" w:rsidP="00D0326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債権者（代理人）　　　　　　</w:t>
            </w:r>
            <w:r w:rsidR="009A7E62" w:rsidRPr="00D03264">
              <w:rPr>
                <w:rFonts w:ascii="ＭＳ 明朝" w:hAnsi="ＭＳ 明朝" w:hint="eastAsia"/>
                <w:sz w:val="22"/>
                <w:szCs w:val="21"/>
              </w:rPr>
              <w:t xml:space="preserve">     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D0326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="001F4537"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　　　</w:t>
            </w:r>
            <w:r w:rsidRPr="00D03264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="009A7E62" w:rsidRPr="00D03264">
              <w:rPr>
                <w:rFonts w:ascii="ＭＳ 明朝" w:hAnsi="ＭＳ 明朝" w:hint="eastAsia"/>
                <w:sz w:val="22"/>
                <w:szCs w:val="21"/>
              </w:rPr>
              <w:t>㊞</w:t>
            </w:r>
          </w:p>
        </w:tc>
      </w:tr>
      <w:tr w:rsidR="00EF7DE6" w:rsidRPr="000F28E3" w:rsidTr="004E49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329"/>
        </w:trPr>
        <w:tc>
          <w:tcPr>
            <w:tcW w:w="2595" w:type="dxa"/>
          </w:tcPr>
          <w:p w:rsidR="00EF7DE6" w:rsidRPr="000F28E3" w:rsidRDefault="00EF7DE6" w:rsidP="00EF7DE6">
            <w:pPr>
              <w:rPr>
                <w:szCs w:val="21"/>
              </w:rPr>
            </w:pPr>
            <w:r w:rsidRPr="00D03264">
              <w:rPr>
                <w:rFonts w:hint="eastAsia"/>
                <w:sz w:val="22"/>
                <w:szCs w:val="21"/>
              </w:rPr>
              <w:t>電子納付用登録コード</w:t>
            </w:r>
          </w:p>
        </w:tc>
        <w:tc>
          <w:tcPr>
            <w:tcW w:w="2083" w:type="dxa"/>
          </w:tcPr>
          <w:p w:rsidR="00EF7DE6" w:rsidRPr="000F28E3" w:rsidRDefault="00EF7DE6" w:rsidP="00EF7DE6">
            <w:pPr>
              <w:rPr>
                <w:szCs w:val="21"/>
              </w:rPr>
            </w:pPr>
          </w:p>
        </w:tc>
      </w:tr>
    </w:tbl>
    <w:p w:rsidR="005306C9" w:rsidRPr="00E03611" w:rsidRDefault="005306C9" w:rsidP="00410C05">
      <w:pPr>
        <w:spacing w:line="14" w:lineRule="exact"/>
        <w:rPr>
          <w:sz w:val="24"/>
        </w:rPr>
      </w:pPr>
    </w:p>
    <w:sectPr w:rsidR="005306C9" w:rsidRPr="00E03611" w:rsidSect="00FD2FFA">
      <w:pgSz w:w="11907" w:h="16840" w:code="9"/>
      <w:pgMar w:top="284" w:right="851" w:bottom="284" w:left="1701" w:header="851" w:footer="851" w:gutter="0"/>
      <w:cols w:space="720"/>
      <w:docGrid w:type="linesAndChars" w:linePitch="33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53" w:rsidRDefault="00CD2353" w:rsidP="00E13892">
      <w:r>
        <w:separator/>
      </w:r>
    </w:p>
  </w:endnote>
  <w:endnote w:type="continuationSeparator" w:id="0">
    <w:p w:rsidR="00CD2353" w:rsidRDefault="00CD2353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53" w:rsidRDefault="00CD2353" w:rsidP="00E13892">
      <w:r>
        <w:separator/>
      </w:r>
    </w:p>
  </w:footnote>
  <w:footnote w:type="continuationSeparator" w:id="0">
    <w:p w:rsidR="00CD2353" w:rsidRDefault="00CD2353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F28E3"/>
    <w:rsid w:val="00136720"/>
    <w:rsid w:val="001F4537"/>
    <w:rsid w:val="002174E1"/>
    <w:rsid w:val="002E4467"/>
    <w:rsid w:val="00410C05"/>
    <w:rsid w:val="00440C6E"/>
    <w:rsid w:val="00451230"/>
    <w:rsid w:val="004A1425"/>
    <w:rsid w:val="004E4936"/>
    <w:rsid w:val="005306C9"/>
    <w:rsid w:val="0056617D"/>
    <w:rsid w:val="006139A1"/>
    <w:rsid w:val="006725E1"/>
    <w:rsid w:val="006C59CB"/>
    <w:rsid w:val="00707F33"/>
    <w:rsid w:val="00764BB0"/>
    <w:rsid w:val="00787307"/>
    <w:rsid w:val="007B6759"/>
    <w:rsid w:val="007D71B5"/>
    <w:rsid w:val="00847DBE"/>
    <w:rsid w:val="009A7E62"/>
    <w:rsid w:val="009D1A81"/>
    <w:rsid w:val="00B13767"/>
    <w:rsid w:val="00C16503"/>
    <w:rsid w:val="00C578C5"/>
    <w:rsid w:val="00CB0312"/>
    <w:rsid w:val="00CD2353"/>
    <w:rsid w:val="00D03264"/>
    <w:rsid w:val="00D64A56"/>
    <w:rsid w:val="00E03611"/>
    <w:rsid w:val="00E13892"/>
    <w:rsid w:val="00E61174"/>
    <w:rsid w:val="00EF56FA"/>
    <w:rsid w:val="00EF7DE6"/>
    <w:rsid w:val="00F0087C"/>
    <w:rsid w:val="00F11148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character" w:styleId="a7">
    <w:name w:val="annotation reference"/>
    <w:basedOn w:val="a0"/>
    <w:uiPriority w:val="99"/>
    <w:semiHidden/>
    <w:unhideWhenUsed/>
    <w:rsid w:val="005306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06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06C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06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06C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6C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F28E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7BA5-DFAC-40A8-86E2-FC416B4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2018-05-25T09:09:00Z</cp:lastPrinted>
  <dcterms:created xsi:type="dcterms:W3CDTF">2019-04-23T02:14:00Z</dcterms:created>
  <dcterms:modified xsi:type="dcterms:W3CDTF">2021-04-13T00:54:00Z</dcterms:modified>
</cp:coreProperties>
</file>