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9C" w:rsidRDefault="003B4A9C" w:rsidP="003B4A9C">
      <w:pPr>
        <w:jc w:val="center"/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物　件　目　録</w:t>
      </w:r>
    </w:p>
    <w:p w:rsidR="003B4A9C" w:rsidRPr="003B4A9C" w:rsidRDefault="003B4A9C"/>
    <w:sectPr w:rsidR="003B4A9C" w:rsidRPr="003B4A9C" w:rsidSect="00EB693C">
      <w:pgSz w:w="11907" w:h="16840" w:code="9"/>
      <w:pgMar w:top="1134" w:right="851" w:bottom="851" w:left="1701" w:header="851" w:footer="851" w:gutter="0"/>
      <w:cols w:space="720"/>
      <w:docGrid w:type="linesAndChars" w:linePitch="473" w:charSpace="5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4" w:rsidRDefault="00663B04" w:rsidP="00663B04">
      <w:r>
        <w:separator/>
      </w:r>
    </w:p>
  </w:endnote>
  <w:endnote w:type="continuationSeparator" w:id="0">
    <w:p w:rsidR="00663B04" w:rsidRDefault="00663B04" w:rsidP="0066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4" w:rsidRDefault="00663B04" w:rsidP="00663B04">
      <w:r>
        <w:separator/>
      </w:r>
    </w:p>
  </w:footnote>
  <w:footnote w:type="continuationSeparator" w:id="0">
    <w:p w:rsidR="00663B04" w:rsidRDefault="00663B04" w:rsidP="00663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2A"/>
    <w:rsid w:val="00224069"/>
    <w:rsid w:val="00317B2A"/>
    <w:rsid w:val="00387DDF"/>
    <w:rsid w:val="003B4A9C"/>
    <w:rsid w:val="0061688F"/>
    <w:rsid w:val="00663B04"/>
    <w:rsid w:val="00AA3A7F"/>
    <w:rsid w:val="00B1523B"/>
    <w:rsid w:val="00E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FC979-D27B-4B08-9B89-F5AB8FCE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B0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3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B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38DA-B874-49D9-A865-507A7152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一弥</dc:creator>
  <cp:keywords/>
  <dc:description/>
  <cp:lastModifiedBy>最高裁判所</cp:lastModifiedBy>
  <cp:revision>2</cp:revision>
  <cp:lastPrinted>2018-03-09T03:12:00Z</cp:lastPrinted>
  <dcterms:created xsi:type="dcterms:W3CDTF">2018-04-16T08:04:00Z</dcterms:created>
  <dcterms:modified xsi:type="dcterms:W3CDTF">2018-04-16T08:04:00Z</dcterms:modified>
</cp:coreProperties>
</file>