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92" w:rsidRPr="00F84ECD" w:rsidRDefault="00E13892" w:rsidP="004E4936">
      <w:pPr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引渡等執行申立書</w:t>
      </w:r>
      <w:r w:rsidR="004E493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</w:t>
      </w:r>
      <w:r w:rsidRPr="00F84ECD">
        <w:rPr>
          <w:rFonts w:ascii="ＭＳ 明朝" w:hAnsi="ＭＳ 明朝" w:hint="eastAsia"/>
          <w:sz w:val="24"/>
        </w:rPr>
        <w:t>〈要：執行立会〉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2083"/>
        <w:gridCol w:w="2668"/>
        <w:gridCol w:w="2004"/>
      </w:tblGrid>
      <w:tr w:rsidR="00E13892" w:rsidRPr="003E2F53" w:rsidTr="00EF7DE6">
        <w:trPr>
          <w:trHeight w:val="929"/>
        </w:trPr>
        <w:tc>
          <w:tcPr>
            <w:tcW w:w="4678" w:type="dxa"/>
            <w:gridSpan w:val="2"/>
            <w:shd w:val="clear" w:color="auto" w:fill="auto"/>
            <w:vAlign w:val="center"/>
          </w:tcPr>
          <w:p w:rsidR="004E4936" w:rsidRDefault="004E4936" w:rsidP="00723998">
            <w:pPr>
              <w:spacing w:line="360" w:lineRule="exact"/>
              <w:jc w:val="center"/>
              <w:rPr>
                <w:rFonts w:ascii="ＭＳ 明朝" w:hAnsi="ＭＳ 明朝" w:hint="eastAsia"/>
                <w:sz w:val="36"/>
                <w:szCs w:val="36"/>
              </w:rPr>
            </w:pPr>
          </w:p>
          <w:p w:rsidR="00E13892" w:rsidRDefault="00E13892" w:rsidP="00723998">
            <w:pPr>
              <w:spacing w:line="360" w:lineRule="exact"/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335808">
              <w:rPr>
                <w:rFonts w:ascii="ＭＳ 明朝" w:hAnsi="ＭＳ 明朝" w:hint="eastAsia"/>
                <w:sz w:val="36"/>
                <w:szCs w:val="36"/>
              </w:rPr>
              <w:t>強制執行申立書</w:t>
            </w:r>
          </w:p>
          <w:p w:rsidR="004E4936" w:rsidRPr="00335808" w:rsidRDefault="004E4936" w:rsidP="004E4936">
            <w:pPr>
              <w:spacing w:line="360" w:lineRule="exact"/>
              <w:rPr>
                <w:rFonts w:ascii="ＭＳ 明朝" w:hAnsi="ＭＳ 明朝" w:hint="eastAsia"/>
                <w:sz w:val="36"/>
                <w:szCs w:val="36"/>
              </w:rPr>
            </w:pPr>
          </w:p>
        </w:tc>
        <w:tc>
          <w:tcPr>
            <w:tcW w:w="4672" w:type="dxa"/>
            <w:gridSpan w:val="2"/>
            <w:vMerge w:val="restart"/>
            <w:shd w:val="clear" w:color="auto" w:fill="auto"/>
          </w:tcPr>
          <w:p w:rsidR="00E13892" w:rsidRDefault="00E13892" w:rsidP="00723998">
            <w:pPr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>受付印</w:t>
            </w:r>
          </w:p>
          <w:p w:rsidR="004E4936" w:rsidRDefault="004E4936" w:rsidP="00723998">
            <w:pPr>
              <w:rPr>
                <w:rFonts w:ascii="ＭＳ 明朝" w:hAnsi="ＭＳ 明朝"/>
                <w:sz w:val="24"/>
              </w:rPr>
            </w:pPr>
          </w:p>
          <w:p w:rsidR="004E4936" w:rsidRDefault="004E4936" w:rsidP="00723998">
            <w:pPr>
              <w:rPr>
                <w:rFonts w:ascii="ＭＳ 明朝" w:hAnsi="ＭＳ 明朝"/>
                <w:sz w:val="24"/>
              </w:rPr>
            </w:pPr>
          </w:p>
          <w:p w:rsidR="007B6759" w:rsidRDefault="007B6759" w:rsidP="00723998">
            <w:pPr>
              <w:rPr>
                <w:rFonts w:ascii="ＭＳ 明朝" w:hAnsi="ＭＳ 明朝"/>
                <w:sz w:val="24"/>
              </w:rPr>
            </w:pPr>
          </w:p>
          <w:p w:rsidR="004E4936" w:rsidRDefault="004E4936" w:rsidP="00723998">
            <w:pPr>
              <w:rPr>
                <w:rFonts w:ascii="ＭＳ 明朝" w:hAnsi="ＭＳ 明朝"/>
                <w:sz w:val="24"/>
              </w:rPr>
            </w:pPr>
          </w:p>
          <w:p w:rsidR="00C16503" w:rsidRPr="003E2F53" w:rsidRDefault="00C16503" w:rsidP="0072399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13892" w:rsidRPr="003E2F53" w:rsidTr="00EF7DE6">
        <w:trPr>
          <w:trHeight w:val="689"/>
        </w:trPr>
        <w:tc>
          <w:tcPr>
            <w:tcW w:w="4678" w:type="dxa"/>
            <w:gridSpan w:val="2"/>
            <w:vMerge w:val="restart"/>
            <w:shd w:val="clear" w:color="auto" w:fill="auto"/>
          </w:tcPr>
          <w:p w:rsidR="00E13892" w:rsidRPr="003E2F53" w:rsidRDefault="00E13892" w:rsidP="00723998">
            <w:pPr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>東京地方裁判所　　　　　執行官室　御中</w:t>
            </w:r>
          </w:p>
          <w:p w:rsidR="007B6759" w:rsidRDefault="00E13892" w:rsidP="00723998">
            <w:pPr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E13892" w:rsidRPr="003E2F53" w:rsidRDefault="00E13892" w:rsidP="007B6759">
            <w:pPr>
              <w:ind w:firstLineChars="100" w:firstLine="221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>平成　　年　　月　　日</w:t>
            </w:r>
          </w:p>
        </w:tc>
        <w:tc>
          <w:tcPr>
            <w:tcW w:w="4672" w:type="dxa"/>
            <w:gridSpan w:val="2"/>
            <w:vMerge/>
            <w:shd w:val="clear" w:color="auto" w:fill="auto"/>
          </w:tcPr>
          <w:p w:rsidR="00E13892" w:rsidRPr="003E2F53" w:rsidRDefault="00E13892" w:rsidP="00723998">
            <w:pPr>
              <w:rPr>
                <w:rFonts w:ascii="ＭＳ 明朝" w:hAnsi="ＭＳ 明朝"/>
                <w:sz w:val="24"/>
              </w:rPr>
            </w:pPr>
          </w:p>
        </w:tc>
      </w:tr>
      <w:tr w:rsidR="00E13892" w:rsidRPr="003E2F53" w:rsidTr="00EF7DE6">
        <w:trPr>
          <w:trHeight w:val="70"/>
        </w:trPr>
        <w:tc>
          <w:tcPr>
            <w:tcW w:w="4678" w:type="dxa"/>
            <w:gridSpan w:val="2"/>
            <w:vMerge/>
            <w:shd w:val="clear" w:color="auto" w:fill="auto"/>
          </w:tcPr>
          <w:p w:rsidR="00E13892" w:rsidRPr="003E2F53" w:rsidRDefault="00E13892" w:rsidP="0072399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E13892" w:rsidRPr="003E2F53" w:rsidRDefault="00E13892" w:rsidP="00723998">
            <w:pPr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予納金　　　　　　円 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E13892" w:rsidRPr="003E2F53" w:rsidRDefault="00E13892" w:rsidP="00723998">
            <w:pPr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担当　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3E2F53">
              <w:rPr>
                <w:rFonts w:ascii="ＭＳ 明朝" w:hAnsi="ＭＳ 明朝" w:hint="eastAsia"/>
                <w:sz w:val="24"/>
              </w:rPr>
              <w:t xml:space="preserve">　 　　区</w:t>
            </w:r>
          </w:p>
        </w:tc>
      </w:tr>
      <w:tr w:rsidR="004E4936" w:rsidRPr="003E2F53" w:rsidTr="00EF7DE6">
        <w:trPr>
          <w:trHeight w:val="3697"/>
        </w:trPr>
        <w:tc>
          <w:tcPr>
            <w:tcW w:w="9350" w:type="dxa"/>
            <w:gridSpan w:val="4"/>
            <w:shd w:val="clear" w:color="auto" w:fill="auto"/>
          </w:tcPr>
          <w:p w:rsidR="004E4936" w:rsidRDefault="004E4936" w:rsidP="004E4936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（〒</w:t>
            </w:r>
            <w:r>
              <w:rPr>
                <w:rFonts w:ascii="ＭＳ 明朝" w:hAnsi="ＭＳ 明朝" w:hint="eastAsia"/>
                <w:sz w:val="24"/>
              </w:rPr>
              <w:t xml:space="preserve">　　　－　　　　）</w:t>
            </w:r>
          </w:p>
          <w:p w:rsidR="004E4936" w:rsidRPr="00E41B3C" w:rsidRDefault="004E4936" w:rsidP="004E4936">
            <w:pPr>
              <w:ind w:firstLineChars="200" w:firstLine="44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住所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　　   　　　</w:t>
            </w:r>
          </w:p>
          <w:p w:rsidR="004E4936" w:rsidRDefault="004E4936" w:rsidP="004E4936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</w:t>
            </w:r>
          </w:p>
          <w:p w:rsidR="004E4936" w:rsidRPr="00E41B3C" w:rsidRDefault="004E4936" w:rsidP="004E4936">
            <w:pPr>
              <w:ind w:firstLineChars="200" w:firstLine="44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債権者　　　　　　　　　　　　　　　　　　　　　　　　　　　　　　</w:t>
            </w:r>
            <w:r w:rsidRPr="003954E5">
              <w:rPr>
                <w:rFonts w:ascii="ＭＳ 明朝" w:hAnsi="ＭＳ 明朝"/>
                <w:sz w:val="24"/>
              </w:rPr>
              <w:fldChar w:fldCharType="begin"/>
            </w:r>
            <w:r w:rsidRPr="003954E5">
              <w:rPr>
                <w:rFonts w:ascii="ＭＳ 明朝" w:hAnsi="ＭＳ 明朝"/>
                <w:sz w:val="24"/>
              </w:rPr>
              <w:instrText xml:space="preserve"> eq \o\ac(○,</w:instrText>
            </w:r>
            <w:r w:rsidRPr="003954E5">
              <w:rPr>
                <w:rFonts w:ascii="ＭＳ 明朝" w:hAnsi="ＭＳ 明朝"/>
                <w:position w:val="2"/>
                <w:sz w:val="16"/>
              </w:rPr>
              <w:instrText>印</w:instrText>
            </w:r>
            <w:r w:rsidRPr="003954E5">
              <w:rPr>
                <w:rFonts w:ascii="ＭＳ 明朝" w:hAnsi="ＭＳ 明朝"/>
                <w:sz w:val="24"/>
              </w:rPr>
              <w:instrText>)</w:instrText>
            </w:r>
            <w:r w:rsidRPr="003954E5">
              <w:rPr>
                <w:rFonts w:ascii="ＭＳ 明朝" w:hAnsi="ＭＳ 明朝"/>
                <w:sz w:val="24"/>
              </w:rPr>
              <w:fldChar w:fldCharType="end"/>
            </w:r>
          </w:p>
          <w:p w:rsidR="004E4936" w:rsidRPr="00E41B3C" w:rsidRDefault="004E4936" w:rsidP="004E4936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 </w:t>
            </w:r>
          </w:p>
          <w:p w:rsidR="004E4936" w:rsidRPr="00E41B3C" w:rsidRDefault="004E4936" w:rsidP="004E4936">
            <w:pPr>
              <w:rPr>
                <w:rFonts w:ascii="ＭＳ 明朝" w:hAnsi="ＭＳ 明朝"/>
                <w:sz w:val="24"/>
                <w:u w:val="dotted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(電話番号</w:t>
            </w:r>
            <w:r>
              <w:rPr>
                <w:rFonts w:ascii="ＭＳ 明朝" w:hAnsi="ＭＳ 明朝" w:hint="eastAsia"/>
                <w:sz w:val="24"/>
              </w:rPr>
              <w:t xml:space="preserve">)　　　</w:t>
            </w:r>
            <w:r w:rsidRPr="00E41B3C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  </w:t>
            </w:r>
            <w:r w:rsidRPr="00E41B3C">
              <w:rPr>
                <w:rFonts w:ascii="ＭＳ 明朝" w:hAnsi="ＭＳ 明朝" w:hint="eastAsia"/>
                <w:sz w:val="24"/>
                <w:u w:val="dotted"/>
              </w:rPr>
              <w:t>－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</w:t>
            </w:r>
            <w:r w:rsidRPr="00E41B3C">
              <w:rPr>
                <w:rFonts w:ascii="ＭＳ 明朝" w:hAnsi="ＭＳ 明朝" w:hint="eastAsia"/>
                <w:sz w:val="24"/>
                <w:u w:val="dotted"/>
              </w:rPr>
              <w:t>－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　　　　 </w:t>
            </w:r>
          </w:p>
          <w:p w:rsidR="004E4936" w:rsidRDefault="004E4936" w:rsidP="004E4936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（〒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E41B3C">
              <w:rPr>
                <w:rFonts w:ascii="ＭＳ 明朝" w:hAnsi="ＭＳ 明朝" w:hint="eastAsia"/>
                <w:sz w:val="24"/>
              </w:rPr>
              <w:t>－</w:t>
            </w: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E41B3C">
              <w:rPr>
                <w:rFonts w:ascii="ＭＳ 明朝" w:hAnsi="ＭＳ 明朝" w:hint="eastAsia"/>
                <w:sz w:val="24"/>
              </w:rPr>
              <w:t>）</w:t>
            </w:r>
          </w:p>
          <w:p w:rsidR="004E4936" w:rsidRPr="00E41B3C" w:rsidRDefault="004E4936" w:rsidP="004E493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住所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　 　</w:t>
            </w:r>
          </w:p>
          <w:p w:rsidR="004E4936" w:rsidRDefault="004E4936" w:rsidP="004E4936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</w:t>
            </w:r>
          </w:p>
          <w:p w:rsidR="004E4936" w:rsidRDefault="004E4936" w:rsidP="004E4936">
            <w:pPr>
              <w:ind w:firstLineChars="200" w:firstLine="442"/>
              <w:jc w:val="left"/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債権者代理人</w:t>
            </w:r>
            <w:r>
              <w:rPr>
                <w:rFonts w:ascii="ＭＳ 明朝" w:hAnsi="ＭＳ 明朝" w:hint="eastAsia"/>
                <w:sz w:val="24"/>
              </w:rPr>
              <w:t xml:space="preserve">　　                    　　　　　　　　　　　　　　　</w:t>
            </w:r>
            <w:r w:rsidRPr="0049191D">
              <w:rPr>
                <w:rFonts w:ascii="ＭＳ 明朝" w:hAnsi="ＭＳ 明朝"/>
                <w:sz w:val="24"/>
              </w:rPr>
              <w:fldChar w:fldCharType="begin"/>
            </w:r>
            <w:r w:rsidRPr="0049191D">
              <w:rPr>
                <w:rFonts w:ascii="ＭＳ 明朝" w:hAnsi="ＭＳ 明朝"/>
                <w:sz w:val="24"/>
              </w:rPr>
              <w:instrText xml:space="preserve"> eq \o\ac(○,</w:instrText>
            </w:r>
            <w:r w:rsidRPr="0049191D">
              <w:rPr>
                <w:rFonts w:ascii="ＭＳ 明朝" w:hAnsi="ＭＳ 明朝"/>
                <w:position w:val="2"/>
                <w:sz w:val="16"/>
              </w:rPr>
              <w:instrText>印</w:instrText>
            </w:r>
            <w:r w:rsidRPr="0049191D">
              <w:rPr>
                <w:rFonts w:ascii="ＭＳ 明朝" w:hAnsi="ＭＳ 明朝"/>
                <w:sz w:val="24"/>
              </w:rPr>
              <w:instrText>)</w:instrText>
            </w:r>
            <w:r w:rsidRPr="0049191D">
              <w:rPr>
                <w:rFonts w:ascii="ＭＳ 明朝" w:hAnsi="ＭＳ 明朝"/>
                <w:sz w:val="24"/>
              </w:rPr>
              <w:fldChar w:fldCharType="end"/>
            </w:r>
          </w:p>
          <w:p w:rsidR="004E4936" w:rsidRPr="00E41B3C" w:rsidRDefault="004E4936" w:rsidP="004E4936">
            <w:pPr>
              <w:rPr>
                <w:rFonts w:ascii="ＭＳ 明朝" w:hAnsi="ＭＳ 明朝"/>
                <w:sz w:val="24"/>
                <w:u w:val="dotted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E41B3C">
              <w:rPr>
                <w:rFonts w:ascii="ＭＳ 明朝" w:hAnsi="ＭＳ 明朝" w:hint="eastAsia"/>
                <w:sz w:val="24"/>
              </w:rPr>
              <w:t xml:space="preserve">　　　　　　</w:t>
            </w:r>
            <w:r>
              <w:rPr>
                <w:rFonts w:ascii="ＭＳ 明朝" w:hAnsi="ＭＳ 明朝" w:hint="eastAsia"/>
                <w:sz w:val="24"/>
              </w:rPr>
              <w:t xml:space="preserve">　  </w:t>
            </w:r>
            <w:r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　　　　   　　　　　　　　　 </w:t>
            </w:r>
            <w:r>
              <w:rPr>
                <w:rFonts w:ascii="ＭＳ 明朝" w:hAnsi="ＭＳ 明朝"/>
                <w:sz w:val="24"/>
                <w:u w:val="dotted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  </w:t>
            </w:r>
          </w:p>
          <w:p w:rsidR="004E4936" w:rsidRPr="00E41B3C" w:rsidRDefault="004E4936" w:rsidP="004E4936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(電話番号)　　　　　－　　　　－　</w:t>
            </w:r>
          </w:p>
        </w:tc>
      </w:tr>
      <w:tr w:rsidR="004E4936" w:rsidRPr="003E2F53" w:rsidTr="00271076">
        <w:trPr>
          <w:trHeight w:val="1547"/>
        </w:trPr>
        <w:tc>
          <w:tcPr>
            <w:tcW w:w="9350" w:type="dxa"/>
            <w:gridSpan w:val="4"/>
            <w:shd w:val="clear" w:color="auto" w:fill="auto"/>
          </w:tcPr>
          <w:p w:rsidR="004E4936" w:rsidRDefault="004E4936" w:rsidP="004E4936">
            <w:pPr>
              <w:rPr>
                <w:rFonts w:ascii="ＭＳ 明朝" w:hAnsi="ＭＳ 明朝"/>
                <w:sz w:val="24"/>
              </w:rPr>
            </w:pPr>
            <w:r w:rsidRPr="0061688F">
              <w:rPr>
                <w:rFonts w:ascii="ＭＳ 明朝" w:hAnsi="ＭＳ 明朝" w:hint="eastAsia"/>
                <w:sz w:val="24"/>
              </w:rPr>
              <w:t>（〒</w:t>
            </w:r>
            <w:r w:rsidR="009D1A81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61688F">
              <w:rPr>
                <w:rFonts w:ascii="ＭＳ 明朝" w:hAnsi="ＭＳ 明朝" w:hint="eastAsia"/>
                <w:sz w:val="24"/>
              </w:rPr>
              <w:t>－</w:t>
            </w:r>
            <w:r w:rsidR="009D1A81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61688F">
              <w:rPr>
                <w:rFonts w:ascii="ＭＳ 明朝" w:hAnsi="ＭＳ 明朝" w:hint="eastAsia"/>
                <w:sz w:val="24"/>
              </w:rPr>
              <w:t>）</w:t>
            </w:r>
            <w:r>
              <w:rPr>
                <w:rFonts w:ascii="ＭＳ 明朝" w:hAnsi="ＭＳ 明朝" w:hint="eastAsia"/>
                <w:sz w:val="24"/>
              </w:rPr>
              <w:t xml:space="preserve">   </w:t>
            </w:r>
          </w:p>
          <w:p w:rsidR="004E4936" w:rsidRDefault="004E4936" w:rsidP="004E4936">
            <w:pPr>
              <w:rPr>
                <w:rFonts w:ascii="ＭＳ 明朝" w:hAnsi="ＭＳ 明朝"/>
                <w:sz w:val="24"/>
                <w:u w:val="dotted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住所</w:t>
            </w:r>
            <w:r>
              <w:rPr>
                <w:rFonts w:ascii="ＭＳ 明朝" w:hAnsi="ＭＳ 明朝"/>
                <w:sz w:val="24"/>
              </w:rPr>
              <w:t xml:space="preserve">         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   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 　　　　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</w:t>
            </w:r>
          </w:p>
          <w:p w:rsidR="004E4936" w:rsidRPr="0049191D" w:rsidRDefault="004E4936" w:rsidP="004E4936">
            <w:pPr>
              <w:rPr>
                <w:rFonts w:ascii="ＭＳ 明朝" w:hAnsi="ＭＳ 明朝"/>
                <w:sz w:val="24"/>
              </w:rPr>
            </w:pPr>
          </w:p>
          <w:p w:rsidR="004E4936" w:rsidRPr="0049191D" w:rsidRDefault="004E4936" w:rsidP="004E4936">
            <w:pPr>
              <w:rPr>
                <w:rFonts w:ascii="ＭＳ 明朝" w:hAnsi="ＭＳ 明朝"/>
                <w:sz w:val="20"/>
                <w:szCs w:val="20"/>
              </w:rPr>
            </w:pPr>
            <w:r w:rsidRPr="0061688F">
              <w:rPr>
                <w:rFonts w:ascii="ＭＳ 明朝" w:hAnsi="ＭＳ 明朝" w:hint="eastAsia"/>
                <w:sz w:val="24"/>
              </w:rPr>
              <w:t xml:space="preserve">　　</w:t>
            </w:r>
            <w:r w:rsidRPr="00C16503">
              <w:rPr>
                <w:rFonts w:ascii="ＭＳ 明朝" w:hAnsi="ＭＳ 明朝" w:hint="eastAsia"/>
                <w:spacing w:val="90"/>
                <w:kern w:val="0"/>
                <w:sz w:val="20"/>
                <w:szCs w:val="20"/>
                <w:fitText w:val="1434" w:id="1665819649"/>
              </w:rPr>
              <w:t>フリガ</w:t>
            </w:r>
            <w:r w:rsidRPr="00C16503">
              <w:rPr>
                <w:rFonts w:ascii="ＭＳ 明朝" w:hAnsi="ＭＳ 明朝" w:hint="eastAsia"/>
                <w:spacing w:val="22"/>
                <w:kern w:val="0"/>
                <w:sz w:val="20"/>
                <w:szCs w:val="20"/>
                <w:fitText w:val="1434" w:id="1665819649"/>
              </w:rPr>
              <w:t>ナ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 </w:t>
            </w:r>
          </w:p>
          <w:p w:rsidR="004E4936" w:rsidRPr="0061688F" w:rsidRDefault="004E4936" w:rsidP="004E4936">
            <w:pPr>
              <w:spacing w:afterLines="25" w:after="82"/>
              <w:rPr>
                <w:rFonts w:ascii="ＭＳ 明朝" w:hAnsi="ＭＳ 明朝"/>
                <w:sz w:val="24"/>
              </w:rPr>
            </w:pPr>
            <w:r w:rsidRPr="0061688F">
              <w:rPr>
                <w:rFonts w:ascii="ＭＳ 明朝" w:hAnsi="ＭＳ 明朝" w:hint="eastAsia"/>
                <w:sz w:val="24"/>
              </w:rPr>
              <w:t xml:space="preserve">　　</w:t>
            </w:r>
            <w:r w:rsidRPr="00C16503">
              <w:rPr>
                <w:rFonts w:ascii="ＭＳ 明朝" w:hAnsi="ＭＳ 明朝" w:hint="eastAsia"/>
                <w:spacing w:val="165"/>
                <w:kern w:val="0"/>
                <w:sz w:val="24"/>
                <w:fitText w:val="1434" w:id="1665819650"/>
              </w:rPr>
              <w:t>債務</w:t>
            </w:r>
            <w:r w:rsidRPr="00C16503">
              <w:rPr>
                <w:rFonts w:ascii="ＭＳ 明朝" w:hAnsi="ＭＳ 明朝" w:hint="eastAsia"/>
                <w:spacing w:val="22"/>
                <w:kern w:val="0"/>
                <w:sz w:val="24"/>
                <w:fitText w:val="1434" w:id="1665819650"/>
              </w:rPr>
              <w:t>者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  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 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   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</w:t>
            </w:r>
          </w:p>
        </w:tc>
      </w:tr>
      <w:tr w:rsidR="00EF7DE6" w:rsidRPr="003E2F53" w:rsidTr="00EF7DE6">
        <w:trPr>
          <w:trHeight w:val="1511"/>
        </w:trPr>
        <w:tc>
          <w:tcPr>
            <w:tcW w:w="9350" w:type="dxa"/>
            <w:gridSpan w:val="4"/>
            <w:shd w:val="clear" w:color="auto" w:fill="auto"/>
          </w:tcPr>
          <w:p w:rsidR="00EF7DE6" w:rsidRDefault="00EF7DE6" w:rsidP="00EF7DE6">
            <w:pPr>
              <w:rPr>
                <w:rFonts w:ascii="ＭＳ 明朝" w:hAnsi="ＭＳ 明朝"/>
                <w:sz w:val="24"/>
              </w:rPr>
            </w:pPr>
            <w:r w:rsidRPr="0061688F">
              <w:rPr>
                <w:rFonts w:ascii="ＭＳ 明朝" w:hAnsi="ＭＳ 明朝" w:hint="eastAsia"/>
                <w:sz w:val="24"/>
              </w:rPr>
              <w:t>（〒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61688F">
              <w:rPr>
                <w:rFonts w:ascii="ＭＳ 明朝" w:hAnsi="ＭＳ 明朝" w:hint="eastAsia"/>
                <w:sz w:val="24"/>
              </w:rPr>
              <w:t>－</w:t>
            </w: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61688F">
              <w:rPr>
                <w:rFonts w:ascii="ＭＳ 明朝" w:hAnsi="ＭＳ 明朝" w:hint="eastAsia"/>
                <w:sz w:val="24"/>
              </w:rPr>
              <w:t>）</w:t>
            </w:r>
            <w:r>
              <w:rPr>
                <w:rFonts w:ascii="ＭＳ 明朝" w:hAnsi="ＭＳ 明朝" w:hint="eastAsia"/>
                <w:sz w:val="24"/>
              </w:rPr>
              <w:t xml:space="preserve">   </w:t>
            </w:r>
          </w:p>
          <w:p w:rsidR="00EF7DE6" w:rsidRDefault="00EF7DE6" w:rsidP="00EF7DE6">
            <w:pPr>
              <w:rPr>
                <w:rFonts w:ascii="ＭＳ 明朝" w:hAnsi="ＭＳ 明朝"/>
                <w:sz w:val="24"/>
                <w:u w:val="dotted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住所</w:t>
            </w:r>
            <w:r>
              <w:rPr>
                <w:rFonts w:ascii="ＭＳ 明朝" w:hAnsi="ＭＳ 明朝"/>
                <w:sz w:val="24"/>
              </w:rPr>
              <w:t xml:space="preserve">         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   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 　　　　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</w:t>
            </w:r>
          </w:p>
          <w:p w:rsidR="00EF7DE6" w:rsidRPr="00EF7DE6" w:rsidRDefault="00EF7DE6" w:rsidP="00EF7DE6">
            <w:pPr>
              <w:rPr>
                <w:rFonts w:ascii="ＭＳ 明朝" w:hAnsi="ＭＳ 明朝" w:hint="eastAsia"/>
                <w:sz w:val="24"/>
                <w:u w:val="dotted"/>
              </w:rPr>
            </w:pPr>
          </w:p>
          <w:p w:rsidR="00EF7DE6" w:rsidRPr="0049191D" w:rsidRDefault="00EF7DE6" w:rsidP="00EF7DE6">
            <w:pPr>
              <w:rPr>
                <w:rFonts w:ascii="ＭＳ 明朝" w:hAnsi="ＭＳ 明朝"/>
                <w:sz w:val="20"/>
                <w:szCs w:val="20"/>
              </w:rPr>
            </w:pPr>
            <w:r w:rsidRPr="0061688F">
              <w:rPr>
                <w:rFonts w:ascii="ＭＳ 明朝" w:hAnsi="ＭＳ 明朝" w:hint="eastAsia"/>
                <w:sz w:val="24"/>
              </w:rPr>
              <w:t xml:space="preserve">　　</w:t>
            </w:r>
            <w:r w:rsidRPr="00C16503">
              <w:rPr>
                <w:rFonts w:ascii="ＭＳ 明朝" w:hAnsi="ＭＳ 明朝" w:hint="eastAsia"/>
                <w:spacing w:val="90"/>
                <w:kern w:val="0"/>
                <w:sz w:val="20"/>
                <w:szCs w:val="20"/>
                <w:fitText w:val="1434" w:id="1665819649"/>
              </w:rPr>
              <w:t>フリガ</w:t>
            </w:r>
            <w:r w:rsidRPr="00C16503">
              <w:rPr>
                <w:rFonts w:ascii="ＭＳ 明朝" w:hAnsi="ＭＳ 明朝" w:hint="eastAsia"/>
                <w:spacing w:val="22"/>
                <w:kern w:val="0"/>
                <w:sz w:val="20"/>
                <w:szCs w:val="20"/>
                <w:fitText w:val="1434" w:id="1665819649"/>
              </w:rPr>
              <w:t>ナ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 </w:t>
            </w:r>
          </w:p>
          <w:p w:rsidR="00EF7DE6" w:rsidRPr="0061688F" w:rsidRDefault="00EF7DE6" w:rsidP="00EF7DE6">
            <w:pPr>
              <w:spacing w:afterLines="25" w:after="82"/>
              <w:rPr>
                <w:rFonts w:ascii="ＭＳ 明朝" w:hAnsi="ＭＳ 明朝"/>
                <w:sz w:val="24"/>
              </w:rPr>
            </w:pPr>
            <w:r w:rsidRPr="0061688F">
              <w:rPr>
                <w:rFonts w:ascii="ＭＳ 明朝" w:hAnsi="ＭＳ 明朝" w:hint="eastAsia"/>
                <w:sz w:val="24"/>
              </w:rPr>
              <w:t xml:space="preserve">　　</w:t>
            </w:r>
            <w:r w:rsidRPr="00C16503">
              <w:rPr>
                <w:rFonts w:ascii="ＭＳ 明朝" w:hAnsi="ＭＳ 明朝" w:hint="eastAsia"/>
                <w:spacing w:val="165"/>
                <w:kern w:val="0"/>
                <w:sz w:val="24"/>
                <w:fitText w:val="1434" w:id="1665819650"/>
              </w:rPr>
              <w:t>債務</w:t>
            </w:r>
            <w:r w:rsidRPr="00C16503">
              <w:rPr>
                <w:rFonts w:ascii="ＭＳ 明朝" w:hAnsi="ＭＳ 明朝" w:hint="eastAsia"/>
                <w:spacing w:val="22"/>
                <w:kern w:val="0"/>
                <w:sz w:val="24"/>
                <w:fitText w:val="1434" w:id="1665819650"/>
              </w:rPr>
              <w:t>者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  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 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   </w:t>
            </w:r>
            <w:r w:rsidRPr="0061688F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</w:t>
            </w:r>
          </w:p>
        </w:tc>
      </w:tr>
      <w:tr w:rsidR="00EF7DE6" w:rsidRPr="003E2F53" w:rsidTr="00EF7DE6">
        <w:trPr>
          <w:trHeight w:val="898"/>
        </w:trPr>
        <w:tc>
          <w:tcPr>
            <w:tcW w:w="9350" w:type="dxa"/>
            <w:gridSpan w:val="4"/>
            <w:shd w:val="clear" w:color="auto" w:fill="auto"/>
          </w:tcPr>
          <w:p w:rsidR="00EF7DE6" w:rsidRPr="003E2F53" w:rsidRDefault="00EF7DE6" w:rsidP="00EF7DE6">
            <w:pPr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FA0082" wp14:editId="38F2545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168910</wp:posOffset>
                      </wp:positionV>
                      <wp:extent cx="1287780" cy="415925"/>
                      <wp:effectExtent l="0" t="0" r="0" b="317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780" cy="41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7DE6" w:rsidRPr="0027283F" w:rsidRDefault="00EF7DE6" w:rsidP="00E13892">
                                  <w:pPr>
                                    <w:spacing w:line="22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7283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地方</w:t>
                                  </w:r>
                                </w:p>
                                <w:p w:rsidR="00EF7DE6" w:rsidRPr="00554AAE" w:rsidRDefault="00EF7DE6" w:rsidP="00E13892">
                                  <w:pPr>
                                    <w:spacing w:line="22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7283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簡易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A0082" id="Rectangle 3" o:spid="_x0000_s1026" style="position:absolute;left:0;text-align:left;margin-left:24.15pt;margin-top:13.3pt;width:101.4pt;height: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" filled="f" stroked="f">
                      <v:textbox inset="5.85pt,.7pt,5.85pt,.7pt">
                        <w:txbxContent>
                          <w:p w:rsidR="00EF7DE6" w:rsidRPr="0027283F" w:rsidRDefault="00EF7DE6" w:rsidP="00E13892">
                            <w:pPr>
                              <w:spacing w:line="22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728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地方</w:t>
                            </w:r>
                          </w:p>
                          <w:p w:rsidR="00EF7DE6" w:rsidRPr="00554AAE" w:rsidRDefault="00EF7DE6" w:rsidP="00E13892">
                            <w:pPr>
                              <w:spacing w:line="22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728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簡易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E2F53">
              <w:rPr>
                <w:rFonts w:ascii="ＭＳ 明朝" w:hAnsi="ＭＳ 明朝" w:hint="eastAsia"/>
                <w:sz w:val="24"/>
              </w:rPr>
              <w:t>債務名義の表示</w:t>
            </w:r>
          </w:p>
          <w:p w:rsidR="00EF7DE6" w:rsidRPr="003E2F53" w:rsidRDefault="00EF7DE6" w:rsidP="00EF7DE6">
            <w:pPr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　　　　　　　　　　　裁判所　　　　　支部　平成　　年(　　)第　　　　　　号</w:t>
            </w:r>
          </w:p>
          <w:p w:rsidR="00EF7DE6" w:rsidRPr="003E2F53" w:rsidRDefault="00EF7DE6" w:rsidP="00EF7DE6">
            <w:pPr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　　　判決・和解調書・調停調書・不動産引渡命令・保全処分命令・その他（　　　　　)</w:t>
            </w:r>
          </w:p>
        </w:tc>
      </w:tr>
      <w:tr w:rsidR="00EF7DE6" w:rsidRPr="003E2F53" w:rsidTr="00787307">
        <w:trPr>
          <w:trHeight w:val="394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EF7DE6" w:rsidRPr="003E2F53" w:rsidRDefault="00EF7DE6" w:rsidP="00EF7DE6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>目的物件の表示　　別紙のとおり</w:t>
            </w:r>
          </w:p>
        </w:tc>
      </w:tr>
      <w:tr w:rsidR="00EF7DE6" w:rsidRPr="003E2F53" w:rsidTr="00EF7DE6">
        <w:trPr>
          <w:trHeight w:val="1897"/>
        </w:trPr>
        <w:tc>
          <w:tcPr>
            <w:tcW w:w="4678" w:type="dxa"/>
            <w:gridSpan w:val="2"/>
            <w:shd w:val="clear" w:color="auto" w:fill="auto"/>
            <w:vAlign w:val="center"/>
          </w:tcPr>
          <w:p w:rsidR="00EF7DE6" w:rsidRPr="003E2F53" w:rsidRDefault="00EF7DE6" w:rsidP="00EF7DE6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>添付書類</w:t>
            </w:r>
          </w:p>
          <w:p w:rsidR="00EF7DE6" w:rsidRPr="003E2F53" w:rsidRDefault="00EF7DE6" w:rsidP="00EF7DE6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１　執行力ある債務名義の正本　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3E2F53">
              <w:rPr>
                <w:rFonts w:ascii="ＭＳ 明朝" w:hAnsi="ＭＳ 明朝" w:hint="eastAsia"/>
                <w:sz w:val="24"/>
              </w:rPr>
              <w:t>通</w:t>
            </w:r>
          </w:p>
          <w:p w:rsidR="00EF7DE6" w:rsidRPr="003E2F53" w:rsidRDefault="00EF7DE6" w:rsidP="00EF7DE6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２　送達証明書　　　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3E2F53">
              <w:rPr>
                <w:rFonts w:ascii="ＭＳ 明朝" w:hAnsi="ＭＳ 明朝" w:hint="eastAsia"/>
                <w:sz w:val="24"/>
              </w:rPr>
              <w:t>通</w:t>
            </w:r>
          </w:p>
          <w:p w:rsidR="00EF7DE6" w:rsidRPr="003E2F53" w:rsidRDefault="00EF7DE6" w:rsidP="00EF7DE6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３　資格証明書　　　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3E2F53">
              <w:rPr>
                <w:rFonts w:ascii="ＭＳ 明朝" w:hAnsi="ＭＳ 明朝" w:hint="eastAsia"/>
                <w:sz w:val="24"/>
              </w:rPr>
              <w:t>通</w:t>
            </w:r>
          </w:p>
          <w:p w:rsidR="00EF7DE6" w:rsidRPr="003E2F53" w:rsidRDefault="00EF7DE6" w:rsidP="00EF7DE6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４　委任状　　　　　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3E2F53">
              <w:rPr>
                <w:rFonts w:ascii="ＭＳ 明朝" w:hAnsi="ＭＳ 明朝" w:hint="eastAsia"/>
                <w:sz w:val="24"/>
              </w:rPr>
              <w:t>通</w:t>
            </w:r>
          </w:p>
          <w:p w:rsidR="00EF7DE6" w:rsidRPr="003E2F53" w:rsidRDefault="00EF7DE6" w:rsidP="00EF7DE6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５　債務者に関する調査表　　　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3E2F53">
              <w:rPr>
                <w:rFonts w:ascii="ＭＳ 明朝" w:hAnsi="ＭＳ 明朝" w:hint="eastAsia"/>
                <w:sz w:val="24"/>
              </w:rPr>
              <w:t>通</w:t>
            </w:r>
          </w:p>
          <w:p w:rsidR="00EF7DE6" w:rsidRPr="003E2F53" w:rsidRDefault="00EF7DE6" w:rsidP="00EF7DE6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>６</w:t>
            </w:r>
          </w:p>
          <w:p w:rsidR="00EF7DE6" w:rsidRPr="003E2F53" w:rsidRDefault="00EF7DE6" w:rsidP="00EF7DE6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4672" w:type="dxa"/>
            <w:gridSpan w:val="2"/>
            <w:shd w:val="clear" w:color="auto" w:fill="auto"/>
          </w:tcPr>
          <w:p w:rsidR="00EF7DE6" w:rsidRDefault="00EF7DE6" w:rsidP="00EF7DE6">
            <w:pPr>
              <w:spacing w:line="240" w:lineRule="exact"/>
              <w:rPr>
                <w:rFonts w:ascii="ＭＳ 明朝" w:hAnsi="ＭＳ 明朝"/>
                <w:sz w:val="24"/>
              </w:rPr>
            </w:pPr>
          </w:p>
          <w:p w:rsidR="00EF7DE6" w:rsidRPr="003E2F53" w:rsidRDefault="00EF7DE6" w:rsidP="00EF7DE6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>１　執行の日時　　　　　月　　　日希望</w:t>
            </w:r>
          </w:p>
          <w:p w:rsidR="00EF7DE6" w:rsidRPr="003E2F53" w:rsidRDefault="00EF7DE6" w:rsidP="00EF7DE6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>２　関連事件の事件番号</w:t>
            </w:r>
          </w:p>
          <w:p w:rsidR="00EF7DE6" w:rsidRPr="003E2F53" w:rsidRDefault="00EF7DE6" w:rsidP="00EF7DE6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　　東京地方裁判所平成　　年（執　)</w:t>
            </w:r>
          </w:p>
          <w:p w:rsidR="00EF7DE6" w:rsidRPr="003E2F53" w:rsidRDefault="00EF7DE6" w:rsidP="00EF7DE6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　　第　　　　　　　号</w:t>
            </w:r>
          </w:p>
        </w:tc>
      </w:tr>
      <w:tr w:rsidR="00EF7DE6" w:rsidRPr="003E2F53" w:rsidTr="00787307">
        <w:trPr>
          <w:trHeight w:val="1110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EF7DE6" w:rsidRPr="003E2F53" w:rsidRDefault="00EF7DE6" w:rsidP="00EF7DE6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>□　執行調書謄本を関係人に交付してください。</w:t>
            </w:r>
          </w:p>
          <w:p w:rsidR="00EF7DE6" w:rsidRPr="003E2F53" w:rsidRDefault="00EF7DE6" w:rsidP="00EF7DE6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>□　事件終了後，債務名義正本・送達証明書を返還してください。</w:t>
            </w:r>
          </w:p>
          <w:p w:rsidR="00EF7DE6" w:rsidRPr="003E2F53" w:rsidRDefault="00EF7DE6" w:rsidP="00EF7DE6">
            <w:pPr>
              <w:spacing w:line="240" w:lineRule="exact"/>
              <w:rPr>
                <w:rFonts w:ascii="ＭＳ 明朝" w:hAnsi="ＭＳ 明朝"/>
                <w:sz w:val="24"/>
              </w:rPr>
            </w:pPr>
          </w:p>
          <w:p w:rsidR="00EF7DE6" w:rsidRPr="003E2F53" w:rsidRDefault="00EF7DE6" w:rsidP="00EF7DE6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　　　　　　　　　　　　　　　　債権者</w:t>
            </w:r>
            <w:r>
              <w:rPr>
                <w:rFonts w:ascii="ＭＳ 明朝" w:hAnsi="ＭＳ 明朝" w:hint="eastAsia"/>
                <w:sz w:val="24"/>
              </w:rPr>
              <w:t>（代理人）</w:t>
            </w:r>
            <w:r w:rsidRPr="003E2F53">
              <w:rPr>
                <w:rFonts w:ascii="ＭＳ 明朝" w:hAnsi="ＭＳ 明朝" w:hint="eastAsia"/>
                <w:sz w:val="24"/>
              </w:rPr>
              <w:t xml:space="preserve">　　　　　　　　　　　　　　　</w:t>
            </w:r>
            <w:r w:rsidRPr="003E2F53">
              <w:rPr>
                <w:rFonts w:ascii="ＭＳ 明朝" w:hAnsi="ＭＳ 明朝"/>
                <w:sz w:val="24"/>
              </w:rPr>
              <w:fldChar w:fldCharType="begin"/>
            </w:r>
            <w:r w:rsidRPr="003E2F53">
              <w:rPr>
                <w:rFonts w:ascii="ＭＳ 明朝" w:hAnsi="ＭＳ 明朝"/>
                <w:sz w:val="24"/>
              </w:rPr>
              <w:instrText xml:space="preserve"> eq \o\ac(○,</w:instrText>
            </w:r>
            <w:r w:rsidRPr="003E2F53">
              <w:rPr>
                <w:rFonts w:ascii="ＭＳ 明朝" w:hAnsi="ＭＳ 明朝"/>
                <w:position w:val="2"/>
                <w:sz w:val="16"/>
              </w:rPr>
              <w:instrText>印</w:instrText>
            </w:r>
            <w:r w:rsidRPr="003E2F53">
              <w:rPr>
                <w:rFonts w:ascii="ＭＳ 明朝" w:hAnsi="ＭＳ 明朝"/>
                <w:sz w:val="24"/>
              </w:rPr>
              <w:instrText>)</w:instrText>
            </w:r>
            <w:r w:rsidRPr="003E2F53">
              <w:rPr>
                <w:rFonts w:ascii="ＭＳ 明朝" w:hAnsi="ＭＳ 明朝"/>
                <w:sz w:val="24"/>
              </w:rPr>
              <w:fldChar w:fldCharType="end"/>
            </w:r>
          </w:p>
        </w:tc>
      </w:tr>
      <w:tr w:rsidR="00EF7DE6" w:rsidRPr="00787307" w:rsidTr="004E493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4672" w:type="dxa"/>
          <w:trHeight w:val="329"/>
        </w:trPr>
        <w:tc>
          <w:tcPr>
            <w:tcW w:w="2595" w:type="dxa"/>
          </w:tcPr>
          <w:p w:rsidR="00EF7DE6" w:rsidRDefault="00EF7DE6" w:rsidP="00EF7DE6">
            <w:pPr>
              <w:rPr>
                <w:sz w:val="24"/>
              </w:rPr>
            </w:pPr>
            <w:r w:rsidRPr="0061688F">
              <w:rPr>
                <w:rFonts w:hint="eastAsia"/>
                <w:sz w:val="24"/>
              </w:rPr>
              <w:t>電子納付用登録コード</w:t>
            </w:r>
          </w:p>
        </w:tc>
        <w:tc>
          <w:tcPr>
            <w:tcW w:w="2083" w:type="dxa"/>
          </w:tcPr>
          <w:p w:rsidR="00EF7DE6" w:rsidRDefault="00EF7DE6" w:rsidP="00EF7DE6">
            <w:pPr>
              <w:rPr>
                <w:sz w:val="24"/>
              </w:rPr>
            </w:pPr>
          </w:p>
        </w:tc>
      </w:tr>
    </w:tbl>
    <w:p w:rsidR="005306C9" w:rsidRPr="00E03611" w:rsidRDefault="005306C9" w:rsidP="00847DBE">
      <w:pPr>
        <w:rPr>
          <w:rFonts w:hint="eastAsia"/>
          <w:sz w:val="24"/>
        </w:rPr>
      </w:pPr>
    </w:p>
    <w:sectPr w:rsidR="005306C9" w:rsidRPr="00E03611" w:rsidSect="00C16503">
      <w:pgSz w:w="11907" w:h="16840" w:code="9"/>
      <w:pgMar w:top="851" w:right="851" w:bottom="567" w:left="1701" w:header="851" w:footer="851" w:gutter="0"/>
      <w:cols w:space="720"/>
      <w:docGrid w:type="linesAndChars" w:linePitch="331" w:charSpace="-39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BB0" w:rsidRDefault="00764BB0" w:rsidP="00E13892">
      <w:r>
        <w:separator/>
      </w:r>
    </w:p>
  </w:endnote>
  <w:endnote w:type="continuationSeparator" w:id="0">
    <w:p w:rsidR="00764BB0" w:rsidRDefault="00764BB0" w:rsidP="00E1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BB0" w:rsidRDefault="00764BB0" w:rsidP="00E13892">
      <w:r>
        <w:separator/>
      </w:r>
    </w:p>
  </w:footnote>
  <w:footnote w:type="continuationSeparator" w:id="0">
    <w:p w:rsidR="00764BB0" w:rsidRDefault="00764BB0" w:rsidP="00E13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B5"/>
    <w:rsid w:val="00440C6E"/>
    <w:rsid w:val="004A1425"/>
    <w:rsid w:val="004E4936"/>
    <w:rsid w:val="005306C9"/>
    <w:rsid w:val="0056617D"/>
    <w:rsid w:val="006139A1"/>
    <w:rsid w:val="006725E1"/>
    <w:rsid w:val="006C59CB"/>
    <w:rsid w:val="00707F33"/>
    <w:rsid w:val="00764BB0"/>
    <w:rsid w:val="00787307"/>
    <w:rsid w:val="007B6759"/>
    <w:rsid w:val="007D71B5"/>
    <w:rsid w:val="00847DBE"/>
    <w:rsid w:val="009D1A81"/>
    <w:rsid w:val="00B13767"/>
    <w:rsid w:val="00C16503"/>
    <w:rsid w:val="00E03611"/>
    <w:rsid w:val="00E13892"/>
    <w:rsid w:val="00EF56FA"/>
    <w:rsid w:val="00EF7DE6"/>
    <w:rsid w:val="00F0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AB6A9B-F75F-4C47-AD8B-770AB16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8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89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13892"/>
  </w:style>
  <w:style w:type="paragraph" w:styleId="a5">
    <w:name w:val="footer"/>
    <w:basedOn w:val="a"/>
    <w:link w:val="a6"/>
    <w:uiPriority w:val="99"/>
    <w:unhideWhenUsed/>
    <w:rsid w:val="00E1389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13892"/>
  </w:style>
  <w:style w:type="character" w:styleId="a7">
    <w:name w:val="annotation reference"/>
    <w:basedOn w:val="a0"/>
    <w:uiPriority w:val="99"/>
    <w:semiHidden/>
    <w:unhideWhenUsed/>
    <w:rsid w:val="005306C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306C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306C9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306C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306C9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30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06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D46A1-6869-4AE3-9764-1B2009D0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一弥</dc:creator>
  <cp:keywords/>
  <dc:description/>
  <cp:lastModifiedBy>最高裁判所</cp:lastModifiedBy>
  <cp:revision>9</cp:revision>
  <cp:lastPrinted>2018-04-16T07:10:00Z</cp:lastPrinted>
  <dcterms:created xsi:type="dcterms:W3CDTF">2018-04-16T07:11:00Z</dcterms:created>
  <dcterms:modified xsi:type="dcterms:W3CDTF">2018-04-27T02:55:00Z</dcterms:modified>
</cp:coreProperties>
</file>