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6C" w:rsidRDefault="00F12D3A" w:rsidP="0000276C">
      <w:pPr>
        <w:pStyle w:val="a5"/>
        <w:spacing w:line="354" w:lineRule="exact"/>
        <w:rPr>
          <w:spacing w:val="0"/>
        </w:rPr>
      </w:pPr>
      <w:r>
        <w:rPr>
          <w:rFonts w:ascii="ＭＳ 明朝" w:hAnsi="ＭＳ 明朝" w:hint="eastAsia"/>
        </w:rPr>
        <w:t>平成　　年(労)</w:t>
      </w:r>
      <w:r w:rsidR="00612C5A">
        <w:rPr>
          <w:rFonts w:ascii="ＭＳ 明朝" w:hAnsi="ＭＳ 明朝" w:hint="eastAsia"/>
        </w:rPr>
        <w:t xml:space="preserve">第　　　　号　　　　　　　</w:t>
      </w:r>
      <w:r w:rsidR="0000276C">
        <w:rPr>
          <w:rFonts w:ascii="ＭＳ 明朝" w:hAnsi="ＭＳ 明朝" w:hint="eastAsia"/>
        </w:rPr>
        <w:t xml:space="preserve">　　　　　　　　　　　　　</w:t>
      </w:r>
      <w:r w:rsidR="0000276C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</w:p>
    <w:p w:rsidR="0000276C" w:rsidRDefault="00F12D3A" w:rsidP="0000276C">
      <w:pPr>
        <w:pStyle w:val="a5"/>
        <w:rPr>
          <w:spacing w:val="0"/>
        </w:rPr>
      </w:pPr>
      <w:r>
        <w:rPr>
          <w:rFonts w:ascii="ＭＳ 明朝" w:hAnsi="ＭＳ 明朝" w:hint="eastAsia"/>
        </w:rPr>
        <w:t>申立人</w:t>
      </w:r>
      <w:r w:rsidR="0000276C">
        <w:rPr>
          <w:rFonts w:ascii="ＭＳ 明朝" w:hAnsi="ＭＳ 明朝" w:hint="eastAsia"/>
        </w:rPr>
        <w:t xml:space="preserve">　　　</w:t>
      </w:r>
    </w:p>
    <w:p w:rsidR="0000276C" w:rsidRDefault="00F12D3A" w:rsidP="0000276C">
      <w:pPr>
        <w:pStyle w:val="a5"/>
        <w:rPr>
          <w:spacing w:val="0"/>
        </w:rPr>
      </w:pPr>
      <w:r>
        <w:rPr>
          <w:rFonts w:ascii="ＭＳ 明朝" w:hAnsi="ＭＳ 明朝" w:hint="eastAsia"/>
        </w:rPr>
        <w:t>相手方</w:t>
      </w:r>
      <w:r w:rsidR="0000276C">
        <w:rPr>
          <w:rFonts w:ascii="ＭＳ 明朝" w:hAnsi="ＭＳ 明朝" w:hint="eastAsia"/>
        </w:rPr>
        <w:t xml:space="preserve">　　</w:t>
      </w:r>
    </w:p>
    <w:p w:rsidR="0000276C" w:rsidRDefault="0000276C" w:rsidP="0000276C">
      <w:pPr>
        <w:pStyle w:val="a5"/>
        <w:rPr>
          <w:spacing w:val="0"/>
        </w:rPr>
      </w:pPr>
    </w:p>
    <w:p w:rsidR="0000276C" w:rsidRDefault="0000276C" w:rsidP="0000276C">
      <w:pPr>
        <w:pStyle w:val="a5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証　拠　説　明　書</w:t>
      </w:r>
    </w:p>
    <w:p w:rsidR="0000276C" w:rsidRDefault="0000276C" w:rsidP="0000276C">
      <w:pPr>
        <w:pStyle w:val="a5"/>
        <w:rPr>
          <w:spacing w:val="0"/>
        </w:rPr>
      </w:pPr>
    </w:p>
    <w:p w:rsidR="0000276C" w:rsidRDefault="0000276C" w:rsidP="0000276C">
      <w:pPr>
        <w:pStyle w:val="a5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1"/>
        </w:rPr>
        <w:t xml:space="preserve">  </w:t>
      </w:r>
      <w:r w:rsidR="00F12D3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平成　　年　　月　　日　</w:t>
      </w:r>
    </w:p>
    <w:p w:rsidR="0000276C" w:rsidRDefault="0000276C" w:rsidP="0000276C">
      <w:pPr>
        <w:pStyle w:val="a5"/>
        <w:rPr>
          <w:spacing w:val="0"/>
        </w:rPr>
      </w:pPr>
    </w:p>
    <w:p w:rsidR="0000276C" w:rsidRDefault="0000276C" w:rsidP="0000276C">
      <w:pPr>
        <w:pStyle w:val="a5"/>
        <w:rPr>
          <w:spacing w:val="0"/>
        </w:rPr>
      </w:pPr>
      <w:r>
        <w:rPr>
          <w:rFonts w:ascii="ＭＳ 明朝" w:hAnsi="ＭＳ 明朝" w:hint="eastAsia"/>
        </w:rPr>
        <w:t xml:space="preserve">　東京地方裁判所民事第　　部　係</w:t>
      </w: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</w:rPr>
        <w:t>御中</w:t>
      </w:r>
    </w:p>
    <w:p w:rsidR="0000276C" w:rsidRDefault="0000276C" w:rsidP="0000276C">
      <w:pPr>
        <w:pStyle w:val="a5"/>
        <w:rPr>
          <w:spacing w:val="0"/>
        </w:rPr>
      </w:pPr>
    </w:p>
    <w:p w:rsidR="0000276C" w:rsidRPr="00F12D3A" w:rsidRDefault="0000276C" w:rsidP="00F12D3A">
      <w:pPr>
        <w:pStyle w:val="a5"/>
        <w:rPr>
          <w:rFonts w:ascii="ＭＳ 明朝" w:hAnsi="ＭＳ 明朝" w:hint="eastAsia"/>
        </w:rPr>
      </w:pPr>
      <w:r>
        <w:rPr>
          <w:rFonts w:eastAsia="Times New Roman" w:cs="Times New Roman"/>
          <w:spacing w:val="1"/>
        </w:rPr>
        <w:t xml:space="preserve">                    </w:t>
      </w:r>
      <w:r w:rsidR="00F12D3A">
        <w:rPr>
          <w:rFonts w:ascii="ＭＳ 明朝" w:hAnsi="ＭＳ 明朝" w:hint="eastAsia"/>
        </w:rPr>
        <w:t xml:space="preserve">　　　　　　　　　　　　申立人・相手方</w:t>
      </w:r>
      <w:r w:rsidR="0043444E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cs="Times New Roman" w:hint="eastAsia"/>
          <w:spacing w:val="1"/>
        </w:rPr>
        <w:t xml:space="preserve">　　　　　　　</w:t>
      </w:r>
      <w:r>
        <w:rPr>
          <w:rFonts w:ascii="ＭＳ 明朝" w:hAnsi="ＭＳ 明朝" w:hint="eastAsia"/>
        </w:rPr>
        <w:t>印</w:t>
      </w:r>
    </w:p>
    <w:p w:rsidR="0000276C" w:rsidRPr="00F12D3A" w:rsidRDefault="0000276C" w:rsidP="0000276C">
      <w:pPr>
        <w:pStyle w:val="a5"/>
        <w:rPr>
          <w:spacing w:val="0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1719"/>
        <w:gridCol w:w="674"/>
        <w:gridCol w:w="955"/>
        <w:gridCol w:w="1340"/>
        <w:gridCol w:w="2865"/>
        <w:gridCol w:w="764"/>
      </w:tblGrid>
      <w:tr w:rsidR="0000276C" w:rsidRPr="00D733D9" w:rsidTr="00D733D9">
        <w:trPr>
          <w:trHeight w:val="76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号　証</w:t>
            </w:r>
          </w:p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 w:rsidP="00D733D9">
            <w:pPr>
              <w:pStyle w:val="a5"/>
              <w:ind w:firstLineChars="100" w:firstLine="220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標　　　　　目</w:t>
            </w:r>
          </w:p>
          <w:p w:rsidR="0000276C" w:rsidRPr="00D733D9" w:rsidRDefault="0000276C">
            <w:pPr>
              <w:pStyle w:val="a5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（原本・写しの別）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作成年</w:t>
            </w:r>
          </w:p>
          <w:p w:rsidR="0000276C" w:rsidRPr="00D733D9" w:rsidRDefault="0000276C">
            <w:pPr>
              <w:pStyle w:val="a5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月　日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作　成　者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 w:rsidP="00D733D9">
            <w:pPr>
              <w:pStyle w:val="a5"/>
              <w:ind w:firstLineChars="100" w:firstLine="220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立　証　趣　旨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備考</w:t>
            </w:r>
          </w:p>
        </w:tc>
      </w:tr>
      <w:tr w:rsidR="0000276C" w:rsidRPr="00D733D9" w:rsidTr="00D733D9">
        <w:trPr>
          <w:trHeight w:val="97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612C5A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  <w:p w:rsidR="0000276C" w:rsidRPr="00D733D9" w:rsidRDefault="0000276C">
            <w:pPr>
              <w:pStyle w:val="a5"/>
              <w:rPr>
                <w:spacing w:val="0"/>
              </w:rPr>
            </w:pPr>
          </w:p>
          <w:p w:rsidR="0000276C" w:rsidRPr="00D733D9" w:rsidRDefault="0000276C">
            <w:pPr>
              <w:pStyle w:val="a5"/>
              <w:rPr>
                <w:spacing w:val="0"/>
              </w:rPr>
            </w:pPr>
          </w:p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</w:tr>
      <w:tr w:rsidR="0000276C" w:rsidRPr="00D733D9" w:rsidTr="00D733D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612C5A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  <w:p w:rsidR="0000276C" w:rsidRPr="00D733D9" w:rsidRDefault="0000276C">
            <w:pPr>
              <w:pStyle w:val="a5"/>
              <w:rPr>
                <w:spacing w:val="0"/>
              </w:rPr>
            </w:pPr>
          </w:p>
          <w:p w:rsidR="0000276C" w:rsidRPr="00D733D9" w:rsidRDefault="0000276C">
            <w:pPr>
              <w:pStyle w:val="a5"/>
              <w:rPr>
                <w:spacing w:val="0"/>
              </w:rPr>
            </w:pPr>
          </w:p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</w:tr>
      <w:tr w:rsidR="0000276C" w:rsidRPr="00D733D9" w:rsidTr="00D733D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 w:rsidP="00D733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612C5A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  <w:p w:rsidR="0000276C" w:rsidRPr="00D733D9" w:rsidRDefault="0000276C">
            <w:pPr>
              <w:pStyle w:val="a5"/>
              <w:rPr>
                <w:spacing w:val="0"/>
              </w:rPr>
            </w:pPr>
          </w:p>
          <w:p w:rsidR="0000276C" w:rsidRPr="00D733D9" w:rsidRDefault="0000276C">
            <w:pPr>
              <w:pStyle w:val="a5"/>
              <w:rPr>
                <w:spacing w:val="0"/>
              </w:rPr>
            </w:pPr>
          </w:p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6C" w:rsidRPr="00D733D9" w:rsidRDefault="0000276C">
            <w:pPr>
              <w:pStyle w:val="a5"/>
              <w:rPr>
                <w:spacing w:val="0"/>
              </w:rPr>
            </w:pPr>
          </w:p>
        </w:tc>
      </w:tr>
      <w:tr w:rsidR="00612C5A" w:rsidRPr="00D733D9" w:rsidTr="00D733D9">
        <w:trPr>
          <w:trHeight w:val="979"/>
        </w:trPr>
        <w:tc>
          <w:tcPr>
            <w:tcW w:w="104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67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</w:tr>
      <w:tr w:rsidR="00612C5A" w:rsidRPr="00D733D9" w:rsidTr="00D733D9">
        <w:tc>
          <w:tcPr>
            <w:tcW w:w="104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67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</w:tr>
      <w:tr w:rsidR="00612C5A" w:rsidRPr="00D733D9" w:rsidTr="00D733D9">
        <w:tc>
          <w:tcPr>
            <w:tcW w:w="104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shd w:val="clear" w:color="auto" w:fill="auto"/>
          </w:tcPr>
          <w:p w:rsidR="00612C5A" w:rsidRPr="00D733D9" w:rsidRDefault="00612C5A" w:rsidP="00D733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</w:tr>
      <w:tr w:rsidR="00612C5A" w:rsidTr="00D733D9">
        <w:trPr>
          <w:trHeight w:val="76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lastRenderedPageBreak/>
              <w:t>号　証</w:t>
            </w: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D733D9">
            <w:pPr>
              <w:pStyle w:val="a5"/>
              <w:ind w:firstLineChars="100" w:firstLine="220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標　　　　　目</w:t>
            </w: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（原本・写しの別）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作成年</w:t>
            </w: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月　日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作　成　者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D733D9">
            <w:pPr>
              <w:pStyle w:val="a5"/>
              <w:ind w:firstLineChars="100" w:firstLine="220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立　証　趣　旨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  <w:r w:rsidRPr="00D733D9">
              <w:rPr>
                <w:rFonts w:hint="eastAsia"/>
                <w:spacing w:val="0"/>
              </w:rPr>
              <w:t>備考</w:t>
            </w:r>
          </w:p>
        </w:tc>
      </w:tr>
      <w:tr w:rsidR="00612C5A" w:rsidTr="00D733D9">
        <w:trPr>
          <w:trHeight w:val="97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</w:tr>
      <w:tr w:rsidR="00612C5A" w:rsidTr="00D733D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</w:tr>
      <w:tr w:rsidR="00612C5A" w:rsidTr="00D733D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D733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</w:tr>
      <w:tr w:rsidR="00612C5A" w:rsidTr="00D733D9">
        <w:trPr>
          <w:trHeight w:val="979"/>
        </w:trPr>
        <w:tc>
          <w:tcPr>
            <w:tcW w:w="104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67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</w:tr>
      <w:tr w:rsidR="00612C5A" w:rsidTr="00D733D9">
        <w:tc>
          <w:tcPr>
            <w:tcW w:w="104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67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</w:tr>
      <w:tr w:rsidR="00612C5A" w:rsidTr="00D733D9">
        <w:tc>
          <w:tcPr>
            <w:tcW w:w="104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shd w:val="clear" w:color="auto" w:fill="auto"/>
          </w:tcPr>
          <w:p w:rsidR="00612C5A" w:rsidRPr="00D733D9" w:rsidRDefault="00612C5A" w:rsidP="00D733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</w:tr>
      <w:tr w:rsidR="00612C5A" w:rsidTr="00D733D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</w:tr>
      <w:tr w:rsidR="00612C5A" w:rsidTr="00D733D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D733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</w:tr>
      <w:tr w:rsidR="00612C5A" w:rsidTr="00D733D9">
        <w:trPr>
          <w:trHeight w:val="979"/>
        </w:trPr>
        <w:tc>
          <w:tcPr>
            <w:tcW w:w="104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719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67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原本</w:t>
            </w: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rFonts w:hint="eastAsia"/>
                <w:spacing w:val="0"/>
              </w:rPr>
            </w:pPr>
            <w:r w:rsidRPr="00D733D9">
              <w:rPr>
                <w:rFonts w:hint="eastAsia"/>
                <w:spacing w:val="0"/>
              </w:rPr>
              <w:t>写し</w:t>
            </w:r>
          </w:p>
        </w:tc>
        <w:tc>
          <w:tcPr>
            <w:tcW w:w="95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1340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2865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  <w:tc>
          <w:tcPr>
            <w:tcW w:w="764" w:type="dxa"/>
            <w:shd w:val="clear" w:color="auto" w:fill="auto"/>
          </w:tcPr>
          <w:p w:rsidR="00612C5A" w:rsidRPr="00D733D9" w:rsidRDefault="00612C5A" w:rsidP="006C5A98">
            <w:pPr>
              <w:pStyle w:val="a5"/>
              <w:rPr>
                <w:spacing w:val="0"/>
              </w:rPr>
            </w:pPr>
          </w:p>
        </w:tc>
      </w:tr>
    </w:tbl>
    <w:p w:rsidR="0000276C" w:rsidRDefault="0000276C" w:rsidP="00612C5A">
      <w:pPr>
        <w:pStyle w:val="a5"/>
      </w:pPr>
    </w:p>
    <w:sectPr w:rsidR="0000276C" w:rsidSect="00103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526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D9" w:rsidRDefault="00D733D9">
      <w:r>
        <w:separator/>
      </w:r>
    </w:p>
  </w:endnote>
  <w:endnote w:type="continuationSeparator" w:id="0">
    <w:p w:rsidR="00D733D9" w:rsidRDefault="00D7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99" w:rsidRDefault="00D82A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3A" w:rsidRDefault="00F12D3A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43444E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99" w:rsidRDefault="00D82A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D9" w:rsidRDefault="00D733D9">
      <w:r>
        <w:separator/>
      </w:r>
    </w:p>
  </w:footnote>
  <w:footnote w:type="continuationSeparator" w:id="0">
    <w:p w:rsidR="00D733D9" w:rsidRDefault="00D7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99" w:rsidRDefault="00D82A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99" w:rsidRPr="00977D81" w:rsidRDefault="00D82A99" w:rsidP="00977D81">
    <w:pPr>
      <w:pStyle w:val="a3"/>
      <w:ind w:firstLineChars="2100" w:firstLine="4410"/>
      <w:rPr>
        <w:rFonts w:hint="eastAsia"/>
        <w:shd w:val="pct15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99" w:rsidRDefault="00D82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AB"/>
    <w:rsid w:val="0000276C"/>
    <w:rsid w:val="00082F57"/>
    <w:rsid w:val="001035A9"/>
    <w:rsid w:val="001A2C58"/>
    <w:rsid w:val="001F513B"/>
    <w:rsid w:val="0043444E"/>
    <w:rsid w:val="004A7059"/>
    <w:rsid w:val="004F1319"/>
    <w:rsid w:val="005439F4"/>
    <w:rsid w:val="005926CD"/>
    <w:rsid w:val="005A04BA"/>
    <w:rsid w:val="00612C5A"/>
    <w:rsid w:val="00624A0D"/>
    <w:rsid w:val="006427AB"/>
    <w:rsid w:val="0064359F"/>
    <w:rsid w:val="006C5A98"/>
    <w:rsid w:val="006D2575"/>
    <w:rsid w:val="006E2A9B"/>
    <w:rsid w:val="006E51B4"/>
    <w:rsid w:val="00823629"/>
    <w:rsid w:val="009022A7"/>
    <w:rsid w:val="00907A7E"/>
    <w:rsid w:val="00913769"/>
    <w:rsid w:val="009547EF"/>
    <w:rsid w:val="00977D81"/>
    <w:rsid w:val="009E7CAA"/>
    <w:rsid w:val="00A3634F"/>
    <w:rsid w:val="00AA57E1"/>
    <w:rsid w:val="00AE1F21"/>
    <w:rsid w:val="00B114A5"/>
    <w:rsid w:val="00C721DD"/>
    <w:rsid w:val="00D64C9A"/>
    <w:rsid w:val="00D654AB"/>
    <w:rsid w:val="00D733D9"/>
    <w:rsid w:val="00D82A99"/>
    <w:rsid w:val="00DA1CA3"/>
    <w:rsid w:val="00E25C63"/>
    <w:rsid w:val="00E345C1"/>
    <w:rsid w:val="00F12D3A"/>
    <w:rsid w:val="00F345BB"/>
    <w:rsid w:val="00F805AA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1CC44-6E0C-42B1-BDF4-1CAE236F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035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035A9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00276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table" w:styleId="a6">
    <w:name w:val="Table Grid"/>
    <w:basedOn w:val="a1"/>
    <w:rsid w:val="0000276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721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21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（地位確認等　申立書）</vt:lpstr>
      <vt:lpstr>（地位確認等　申立書）</vt:lpstr>
    </vt:vector>
  </TitlesOfParts>
  <Company>最高裁判所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（地位確認等　申立書）</dc:title>
  <dc:subject/>
  <dc:creator>最高裁判所</dc:creator>
  <cp:keywords/>
  <dc:description/>
  <cp:lastModifiedBy>最高裁判所</cp:lastModifiedBy>
  <cp:revision>3</cp:revision>
  <cp:lastPrinted>2017-09-22T07:19:00Z</cp:lastPrinted>
  <dcterms:created xsi:type="dcterms:W3CDTF">2017-09-22T07:19:00Z</dcterms:created>
  <dcterms:modified xsi:type="dcterms:W3CDTF">2017-09-22T07:19:00Z</dcterms:modified>
</cp:coreProperties>
</file>