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2E" w:rsidRPr="00182FA3" w:rsidRDefault="00A9272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3021C" w:rsidRPr="00E41B3C" w:rsidTr="00332F5E">
        <w:trPr>
          <w:trHeight w:val="352"/>
        </w:trPr>
        <w:tc>
          <w:tcPr>
            <w:tcW w:w="9350" w:type="dxa"/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当　事　者　目　録</w:t>
            </w:r>
          </w:p>
        </w:tc>
      </w:tr>
      <w:tr w:rsidR="00A9272E" w:rsidRPr="00E41B3C" w:rsidTr="007A16B2">
        <w:trPr>
          <w:trHeight w:val="4171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C478F5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C478F5" w:rsidP="007A16B2">
            <w:pPr>
              <w:ind w:firstLineChars="100" w:firstLine="563"/>
              <w:rPr>
                <w:rFonts w:ascii="ＭＳ 明朝" w:hAnsi="ＭＳ 明朝"/>
                <w:sz w:val="24"/>
              </w:rPr>
            </w:pPr>
            <w:r w:rsidRPr="00EF5AD5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債</w:t>
            </w:r>
            <w:r w:rsidR="00A9272E" w:rsidRPr="00EF5AD5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8"/>
              </w:rPr>
              <w:t>権</w:t>
            </w:r>
            <w:r w:rsidR="00A9272E" w:rsidRPr="00EF5AD5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8"/>
              </w:rPr>
              <w:t>者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B3021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7A16B2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A9272E" w:rsidRPr="00E41B3C" w:rsidRDefault="00A9272E" w:rsidP="007A16B2">
            <w:pPr>
              <w:ind w:firstLineChars="200" w:firstLine="467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債権者代理人</w:t>
            </w:r>
          </w:p>
          <w:p w:rsidR="00D458BE" w:rsidRPr="00E41B3C" w:rsidRDefault="00A9272E" w:rsidP="00A9272E">
            <w:pPr>
              <w:rPr>
                <w:rFonts w:ascii="ＭＳ 明朝" w:hAnsi="ＭＳ 明朝"/>
                <w:sz w:val="24"/>
                <w:u w:val="dotted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</w:t>
            </w:r>
            <w:r w:rsidR="001C6BD3" w:rsidRPr="00E41B3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1C6BD3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</w:t>
            </w:r>
            <w:r w:rsidR="00E72DD4" w:rsidRPr="00E41B3C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58BE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 w:rsidR="00C478F5" w:rsidRPr="00E41B3C">
              <w:rPr>
                <w:rFonts w:ascii="ＭＳ 明朝" w:hAnsi="ＭＳ 明朝" w:hint="eastAsia"/>
                <w:sz w:val="24"/>
                <w:u w:val="dotted"/>
              </w:rPr>
              <w:t xml:space="preserve"> 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 　</w:t>
            </w:r>
          </w:p>
          <w:p w:rsidR="00A9272E" w:rsidRPr="00E41B3C" w:rsidRDefault="00A9272E" w:rsidP="007A16B2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458BE" w:rsidRPr="00E41B3C" w:rsidTr="007A16B2">
        <w:trPr>
          <w:trHeight w:val="4103"/>
        </w:trPr>
        <w:tc>
          <w:tcPr>
            <w:tcW w:w="9350" w:type="dxa"/>
            <w:tcBorders>
              <w:bottom w:val="double" w:sz="4" w:space="0" w:color="auto"/>
            </w:tcBorders>
            <w:shd w:val="clear" w:color="auto" w:fill="auto"/>
          </w:tcPr>
          <w:p w:rsidR="00B3021C" w:rsidRDefault="00B3021C" w:rsidP="00A9272E">
            <w:pPr>
              <w:rPr>
                <w:rFonts w:ascii="ＭＳ 明朝" w:hAnsi="ＭＳ 明朝"/>
              </w:rPr>
            </w:pPr>
          </w:p>
          <w:p w:rsidR="00D458BE" w:rsidRPr="007A16B2" w:rsidRDefault="00D458BE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>住所（〒　　　　－　　　　）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7A16B2" w:rsidRPr="00E41B3C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7A16B2" w:rsidRPr="007A16B2" w:rsidRDefault="007A16B2" w:rsidP="00A9272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D458BE" w:rsidRPr="007A16B2" w:rsidRDefault="00D458BE" w:rsidP="00D458BE">
            <w:pPr>
              <w:rPr>
                <w:rFonts w:ascii="ＭＳ 明朝" w:hAnsi="ＭＳ 明朝"/>
                <w:sz w:val="24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F5AD5">
              <w:rPr>
                <w:rFonts w:ascii="ＭＳ 明朝" w:hAnsi="ＭＳ 明朝" w:hint="eastAsia"/>
                <w:spacing w:val="75"/>
                <w:kern w:val="0"/>
                <w:sz w:val="24"/>
                <w:fitText w:val="1434" w:id="629313537"/>
              </w:rPr>
              <w:t>フリガ</w:t>
            </w:r>
            <w:r w:rsidRPr="00EF5AD5">
              <w:rPr>
                <w:rFonts w:ascii="ＭＳ 明朝" w:hAnsi="ＭＳ 明朝" w:hint="eastAsia"/>
                <w:spacing w:val="7"/>
                <w:kern w:val="0"/>
                <w:sz w:val="24"/>
                <w:fitText w:val="1434" w:id="629313537"/>
              </w:rPr>
              <w:t>ナ</w:t>
            </w:r>
          </w:p>
          <w:p w:rsidR="00D458BE" w:rsidRPr="00E41B3C" w:rsidRDefault="00D458BE" w:rsidP="007A16B2">
            <w:pPr>
              <w:spacing w:afterLines="25" w:after="88"/>
              <w:rPr>
                <w:rFonts w:ascii="ＭＳ 明朝" w:hAnsi="ＭＳ 明朝"/>
              </w:rPr>
            </w:pPr>
            <w:r w:rsidRPr="007A16B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F5AD5">
              <w:rPr>
                <w:rFonts w:ascii="ＭＳ 明朝" w:hAnsi="ＭＳ 明朝" w:hint="eastAsia"/>
                <w:spacing w:val="165"/>
                <w:kern w:val="0"/>
                <w:sz w:val="24"/>
                <w:fitText w:val="1434" w:id="629313536"/>
              </w:rPr>
              <w:t>債務</w:t>
            </w:r>
            <w:r w:rsidRPr="00EF5AD5">
              <w:rPr>
                <w:rFonts w:ascii="ＭＳ 明朝" w:hAnsi="ＭＳ 明朝" w:hint="eastAsia"/>
                <w:spacing w:val="22"/>
                <w:kern w:val="0"/>
                <w:sz w:val="24"/>
                <w:fitText w:val="1434" w:id="629313536"/>
              </w:rPr>
              <w:t>者</w:t>
            </w:r>
            <w:r w:rsidR="001C6BD3" w:rsidRPr="007A16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</w:t>
            </w:r>
            <w:r w:rsidR="007A16B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</w:tc>
      </w:tr>
      <w:tr w:rsidR="00B3021C" w:rsidRPr="00E41B3C" w:rsidTr="007A16B2">
        <w:trPr>
          <w:trHeight w:val="699"/>
        </w:trPr>
        <w:tc>
          <w:tcPr>
            <w:tcW w:w="9350" w:type="dxa"/>
            <w:tcBorders>
              <w:top w:val="double" w:sz="4" w:space="0" w:color="auto"/>
            </w:tcBorders>
            <w:shd w:val="clear" w:color="auto" w:fill="auto"/>
          </w:tcPr>
          <w:p w:rsidR="00B3021C" w:rsidRPr="00B3021C" w:rsidRDefault="00B3021C" w:rsidP="00B302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債務名義の表示</w:t>
            </w:r>
          </w:p>
        </w:tc>
      </w:tr>
      <w:tr w:rsidR="00A9272E" w:rsidRPr="00E41B3C" w:rsidTr="007A16B2">
        <w:trPr>
          <w:trHeight w:val="3917"/>
        </w:trPr>
        <w:tc>
          <w:tcPr>
            <w:tcW w:w="9350" w:type="dxa"/>
            <w:shd w:val="clear" w:color="auto" w:fill="auto"/>
          </w:tcPr>
          <w:p w:rsidR="00B3021C" w:rsidRPr="00E41B3C" w:rsidRDefault="00B3021C" w:rsidP="00A9272E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C213E9" w:rsidP="00E41B3C">
            <w:pPr>
              <w:spacing w:beforeLines="50" w:before="176" w:afterLines="50" w:after="176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606425" cy="448945"/>
                      <wp:effectExtent l="3175" t="635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272917" w:rsidRPr="00272917" w:rsidRDefault="00272917" w:rsidP="00272917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9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2.3pt;margin-top:.7pt;width:47.7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lswIAALY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" filled="f" stroked="f">
                      <v:textbox inset="5.85pt,.7pt,5.85pt,.7pt">
                        <w:txbxContent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272917" w:rsidRPr="00272917" w:rsidRDefault="00272917" w:rsidP="0027291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729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72E" w:rsidRPr="00E41B3C">
              <w:rPr>
                <w:rFonts w:ascii="ＭＳ 明朝" w:hAnsi="ＭＳ 明朝" w:hint="eastAsia"/>
                <w:sz w:val="24"/>
              </w:rPr>
              <w:t xml:space="preserve">□　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　 裁判所　　</w:t>
            </w:r>
            <w:r w:rsidR="00E72DD4" w:rsidRPr="00E41B3C">
              <w:rPr>
                <w:rFonts w:ascii="ＭＳ 明朝" w:hAnsi="ＭＳ 明朝" w:hint="eastAsia"/>
                <w:sz w:val="24"/>
              </w:rPr>
              <w:t xml:space="preserve">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支部　平成　　年（　　）第</w:t>
            </w:r>
            <w:r w:rsidR="00C478F5" w:rsidRPr="00E41B3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272917" w:rsidRPr="00E41B3C">
              <w:rPr>
                <w:rFonts w:ascii="ＭＳ 明朝" w:hAnsi="ＭＳ 明朝" w:hint="eastAsia"/>
                <w:sz w:val="24"/>
              </w:rPr>
              <w:t xml:space="preserve">　号</w:t>
            </w:r>
          </w:p>
          <w:p w:rsidR="00A9272E" w:rsidRPr="00E41B3C" w:rsidRDefault="00A9272E" w:rsidP="00B76507">
            <w:pPr>
              <w:ind w:left="233" w:hangingChars="100" w:hanging="233"/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判決・</w:t>
            </w:r>
            <w:r w:rsidR="00B76507" w:rsidRPr="00E41B3C">
              <w:rPr>
                <w:rFonts w:ascii="ＭＳ 明朝" w:hAnsi="ＭＳ 明朝" w:hint="eastAsia"/>
                <w:sz w:val="24"/>
              </w:rPr>
              <w:t>仮執行宣言付</w:t>
            </w:r>
            <w:r w:rsidR="00B76507">
              <w:rPr>
                <w:rFonts w:ascii="ＭＳ 明朝" w:hAnsi="ＭＳ 明朝" w:hint="eastAsia"/>
                <w:sz w:val="24"/>
              </w:rPr>
              <w:t>（</w:t>
            </w:r>
            <w:r w:rsidR="00B76507" w:rsidRPr="00E41B3C">
              <w:rPr>
                <w:rFonts w:ascii="ＭＳ 明朝" w:hAnsi="ＭＳ 明朝" w:hint="eastAsia"/>
                <w:sz w:val="24"/>
              </w:rPr>
              <w:t>支払督促</w:t>
            </w:r>
            <w:r w:rsidR="00B76507">
              <w:rPr>
                <w:rFonts w:ascii="ＭＳ 明朝" w:hAnsi="ＭＳ 明朝" w:hint="eastAsia"/>
                <w:sz w:val="24"/>
              </w:rPr>
              <w:t>・支払命令）・</w:t>
            </w:r>
            <w:r w:rsidRPr="00E41B3C">
              <w:rPr>
                <w:rFonts w:ascii="ＭＳ 明朝" w:hAnsi="ＭＳ 明朝" w:hint="eastAsia"/>
                <w:sz w:val="24"/>
              </w:rPr>
              <w:t>和解調書・調停調書・調停に代わる決定・</w:t>
            </w:r>
            <w:r w:rsidR="00B76507">
              <w:rPr>
                <w:rFonts w:ascii="ＭＳ 明朝" w:hAnsi="ＭＳ 明朝" w:hint="eastAsia"/>
                <w:sz w:val="24"/>
              </w:rPr>
              <w:t>不動産引渡命令</w:t>
            </w:r>
            <w:r w:rsidRPr="00E41B3C">
              <w:rPr>
                <w:rFonts w:ascii="ＭＳ 明朝" w:hAnsi="ＭＳ 明朝" w:hint="eastAsia"/>
                <w:sz w:val="24"/>
              </w:rPr>
              <w:t>・</w:t>
            </w:r>
            <w:r w:rsidR="00B76507">
              <w:rPr>
                <w:rFonts w:ascii="ＭＳ 明朝" w:hAnsi="ＭＳ 明朝" w:hint="eastAsia"/>
                <w:sz w:val="24"/>
              </w:rPr>
              <w:t>保全処分命令・仮処分命令・　　　　　　　　　決定</w:t>
            </w:r>
          </w:p>
          <w:p w:rsidR="00A9272E" w:rsidRPr="00E41B3C" w:rsidRDefault="00A9272E" w:rsidP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 xml:space="preserve">　　その他</w:t>
            </w:r>
            <w:r w:rsidR="00C478F5" w:rsidRPr="00E41B3C">
              <w:rPr>
                <w:rFonts w:ascii="ＭＳ 明朝" w:hAnsi="ＭＳ 明朝" w:hint="eastAsia"/>
                <w:sz w:val="24"/>
              </w:rPr>
              <w:t>（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</w:t>
            </w:r>
            <w:r w:rsidR="003320CD">
              <w:rPr>
                <w:rFonts w:ascii="ＭＳ 明朝" w:hAnsi="ＭＳ 明朝" w:hint="eastAsia"/>
                <w:sz w:val="24"/>
              </w:rPr>
              <w:t>）</w:t>
            </w: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B3021C" w:rsidRDefault="00B3021C">
            <w:pPr>
              <w:rPr>
                <w:rFonts w:ascii="ＭＳ 明朝" w:hAnsi="ＭＳ 明朝"/>
                <w:sz w:val="24"/>
              </w:rPr>
            </w:pPr>
          </w:p>
          <w:p w:rsidR="00A9272E" w:rsidRPr="00E41B3C" w:rsidRDefault="00A9272E">
            <w:pPr>
              <w:rPr>
                <w:rFonts w:ascii="ＭＳ 明朝" w:hAnsi="ＭＳ 明朝"/>
                <w:sz w:val="24"/>
              </w:rPr>
            </w:pPr>
            <w:r w:rsidRPr="00E41B3C">
              <w:rPr>
                <w:rFonts w:ascii="ＭＳ 明朝" w:hAnsi="ＭＳ 明朝" w:hint="eastAsia"/>
                <w:sz w:val="24"/>
              </w:rPr>
              <w:t>□　　　　　法務局所属公証人　　　　　　作成　平成　　年第</w:t>
            </w:r>
            <w:r w:rsidR="00F34BA9" w:rsidRPr="00E41B3C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E41B3C">
              <w:rPr>
                <w:rFonts w:ascii="ＭＳ 明朝" w:hAnsi="ＭＳ 明朝" w:hint="eastAsia"/>
                <w:sz w:val="24"/>
              </w:rPr>
              <w:t xml:space="preserve">　号執行証書</w:t>
            </w:r>
          </w:p>
        </w:tc>
      </w:tr>
    </w:tbl>
    <w:p w:rsidR="00557025" w:rsidRDefault="00557025" w:rsidP="00B251F9">
      <w:bookmarkStart w:id="0" w:name="_GoBack"/>
      <w:bookmarkEnd w:id="0"/>
    </w:p>
    <w:sectPr w:rsidR="00557025" w:rsidSect="00B251F9">
      <w:pgSz w:w="11907" w:h="16840" w:code="9"/>
      <w:pgMar w:top="1134" w:right="851" w:bottom="851" w:left="1701" w:header="851" w:footer="851" w:gutter="0"/>
      <w:cols w:space="720"/>
      <w:docGrid w:type="linesAndChars" w:linePitch="353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D5" w:rsidRDefault="00EF5AD5" w:rsidP="00C213E9">
      <w:r>
        <w:separator/>
      </w:r>
    </w:p>
  </w:endnote>
  <w:endnote w:type="continuationSeparator" w:id="0">
    <w:p w:rsidR="00EF5AD5" w:rsidRDefault="00EF5AD5" w:rsidP="00C2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D5" w:rsidRDefault="00EF5AD5" w:rsidP="00C213E9">
      <w:r>
        <w:separator/>
      </w:r>
    </w:p>
  </w:footnote>
  <w:footnote w:type="continuationSeparator" w:id="0">
    <w:p w:rsidR="00EF5AD5" w:rsidRDefault="00EF5AD5" w:rsidP="00C2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E"/>
    <w:rsid w:val="000001D2"/>
    <w:rsid w:val="00052103"/>
    <w:rsid w:val="000D4BDE"/>
    <w:rsid w:val="00115D6F"/>
    <w:rsid w:val="00182FA3"/>
    <w:rsid w:val="001910C6"/>
    <w:rsid w:val="001A0AB2"/>
    <w:rsid w:val="001C6BD3"/>
    <w:rsid w:val="00223A0A"/>
    <w:rsid w:val="0025184C"/>
    <w:rsid w:val="00255B9E"/>
    <w:rsid w:val="00272917"/>
    <w:rsid w:val="002B4EB4"/>
    <w:rsid w:val="002D225F"/>
    <w:rsid w:val="003320CD"/>
    <w:rsid w:val="0038639A"/>
    <w:rsid w:val="00494EB5"/>
    <w:rsid w:val="004D42E5"/>
    <w:rsid w:val="0055467A"/>
    <w:rsid w:val="00557025"/>
    <w:rsid w:val="0057538C"/>
    <w:rsid w:val="005B3920"/>
    <w:rsid w:val="00616B05"/>
    <w:rsid w:val="00630079"/>
    <w:rsid w:val="00632E01"/>
    <w:rsid w:val="006A77C2"/>
    <w:rsid w:val="006C12D1"/>
    <w:rsid w:val="006E35F8"/>
    <w:rsid w:val="0072303C"/>
    <w:rsid w:val="00730F3F"/>
    <w:rsid w:val="00764B58"/>
    <w:rsid w:val="00770E5A"/>
    <w:rsid w:val="007A1290"/>
    <w:rsid w:val="007A16B2"/>
    <w:rsid w:val="008A6965"/>
    <w:rsid w:val="008E36FF"/>
    <w:rsid w:val="00977EA9"/>
    <w:rsid w:val="00995529"/>
    <w:rsid w:val="009B199D"/>
    <w:rsid w:val="00A10B3E"/>
    <w:rsid w:val="00A11936"/>
    <w:rsid w:val="00A36149"/>
    <w:rsid w:val="00A36180"/>
    <w:rsid w:val="00A9272E"/>
    <w:rsid w:val="00AC1882"/>
    <w:rsid w:val="00B074D5"/>
    <w:rsid w:val="00B251F9"/>
    <w:rsid w:val="00B3021C"/>
    <w:rsid w:val="00B76507"/>
    <w:rsid w:val="00B873EF"/>
    <w:rsid w:val="00BB0F8A"/>
    <w:rsid w:val="00C213E9"/>
    <w:rsid w:val="00C478F5"/>
    <w:rsid w:val="00CE730A"/>
    <w:rsid w:val="00D34995"/>
    <w:rsid w:val="00D458BE"/>
    <w:rsid w:val="00D67448"/>
    <w:rsid w:val="00DB687E"/>
    <w:rsid w:val="00E41B3C"/>
    <w:rsid w:val="00E43F86"/>
    <w:rsid w:val="00E72DD4"/>
    <w:rsid w:val="00E85768"/>
    <w:rsid w:val="00E87F7C"/>
    <w:rsid w:val="00EA4B5F"/>
    <w:rsid w:val="00EB693C"/>
    <w:rsid w:val="00EF5AD5"/>
    <w:rsid w:val="00F34BA9"/>
    <w:rsid w:val="00F35A45"/>
    <w:rsid w:val="00F47247"/>
    <w:rsid w:val="00F661BE"/>
    <w:rsid w:val="00F70E79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BC7A4-379D-45EB-9029-979E6D6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3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1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3E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一弥</dc:creator>
  <cp:keywords/>
  <dc:description/>
  <cp:lastModifiedBy>最高裁判所</cp:lastModifiedBy>
  <cp:revision>3</cp:revision>
  <cp:lastPrinted>2018-04-09T02:56:00Z</cp:lastPrinted>
  <dcterms:created xsi:type="dcterms:W3CDTF">2018-04-16T08:00:00Z</dcterms:created>
  <dcterms:modified xsi:type="dcterms:W3CDTF">2018-04-27T04:45:00Z</dcterms:modified>
</cp:coreProperties>
</file>