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177" w:rsidRPr="00842177" w:rsidRDefault="00842177" w:rsidP="00FB54F2">
      <w:pPr>
        <w:autoSpaceDE w:val="0"/>
        <w:autoSpaceDN w:val="0"/>
        <w:adjustRightInd w:val="0"/>
        <w:jc w:val="center"/>
        <w:rPr>
          <w:rFonts w:ascii="ＭＳ 明朝" w:hAnsi="ＭＳ 明朝" w:cs="ＭＳ明朝"/>
          <w:kern w:val="0"/>
          <w:sz w:val="32"/>
          <w:szCs w:val="32"/>
        </w:rPr>
      </w:pPr>
      <w:r w:rsidRPr="00FB54F2">
        <w:rPr>
          <w:rFonts w:ascii="ＭＳ 明朝" w:hAnsi="ＭＳ 明朝" w:cs="ＭＳ明朝" w:hint="eastAsia"/>
          <w:spacing w:val="70"/>
          <w:kern w:val="0"/>
          <w:sz w:val="32"/>
          <w:szCs w:val="32"/>
          <w:fitText w:val="3996" w:id="306831873"/>
        </w:rPr>
        <w:t>財産開示手続申立</w:t>
      </w:r>
      <w:r w:rsidRPr="00FB54F2">
        <w:rPr>
          <w:rFonts w:ascii="ＭＳ 明朝" w:hAnsi="ＭＳ 明朝" w:cs="ＭＳ明朝" w:hint="eastAsia"/>
          <w:spacing w:val="-2"/>
          <w:kern w:val="0"/>
          <w:sz w:val="32"/>
          <w:szCs w:val="32"/>
          <w:fitText w:val="3996" w:id="306831873"/>
        </w:rPr>
        <w:t>書</w:t>
      </w:r>
    </w:p>
    <w:p w:rsidR="00842177" w:rsidRDefault="00842177" w:rsidP="007D1D29">
      <w:pPr>
        <w:autoSpaceDE w:val="0"/>
        <w:autoSpaceDN w:val="0"/>
        <w:adjustRightInd w:val="0"/>
        <w:spacing w:line="280" w:lineRule="exact"/>
        <w:jc w:val="left"/>
        <w:rPr>
          <w:rFonts w:ascii="ＭＳ 明朝" w:hAnsi="ＭＳ 明朝" w:cs="ＭＳ明朝"/>
          <w:kern w:val="0"/>
          <w:szCs w:val="21"/>
        </w:rPr>
      </w:pPr>
    </w:p>
    <w:p w:rsidR="00842177" w:rsidRPr="00842177" w:rsidRDefault="00842177"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東京地方裁判所民事第２１部御中</w:t>
      </w:r>
    </w:p>
    <w:p w:rsidR="00842177" w:rsidRDefault="00842177" w:rsidP="007D1D29">
      <w:pPr>
        <w:autoSpaceDE w:val="0"/>
        <w:autoSpaceDN w:val="0"/>
        <w:adjustRightInd w:val="0"/>
        <w:spacing w:line="280" w:lineRule="exact"/>
        <w:jc w:val="left"/>
        <w:rPr>
          <w:rFonts w:ascii="ＭＳ 明朝" w:hAnsi="ＭＳ 明朝" w:cs="ＭＳ明朝"/>
          <w:kern w:val="0"/>
          <w:szCs w:val="21"/>
        </w:rPr>
      </w:pPr>
    </w:p>
    <w:p w:rsidR="00842177" w:rsidRPr="00842177" w:rsidRDefault="00842177"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平成</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日</w:t>
      </w:r>
    </w:p>
    <w:p w:rsidR="00842177" w:rsidRDefault="00842177" w:rsidP="007D1D29">
      <w:pPr>
        <w:autoSpaceDE w:val="0"/>
        <w:autoSpaceDN w:val="0"/>
        <w:adjustRightInd w:val="0"/>
        <w:spacing w:line="280" w:lineRule="exact"/>
        <w:jc w:val="left"/>
        <w:rPr>
          <w:rFonts w:ascii="ＭＳ 明朝" w:hAnsi="ＭＳ 明朝" w:cs="ＭＳ明朝"/>
          <w:kern w:val="0"/>
          <w:szCs w:val="21"/>
        </w:rPr>
      </w:pPr>
    </w:p>
    <w:p w:rsidR="00842177" w:rsidRPr="00842177" w:rsidRDefault="00842177"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p>
    <w:p w:rsidR="00842177" w:rsidRPr="00FB54F2" w:rsidRDefault="00FB54F2" w:rsidP="00180470">
      <w:pPr>
        <w:autoSpaceDE w:val="0"/>
        <w:autoSpaceDN w:val="0"/>
        <w:adjustRightInd w:val="0"/>
        <w:spacing w:line="280" w:lineRule="exact"/>
        <w:ind w:firstLineChars="900" w:firstLine="1718"/>
        <w:rPr>
          <w:rFonts w:ascii="ＭＳ 明朝" w:hAnsi="ＭＳ 明朝" w:cs="ＭＳ明朝"/>
          <w:kern w:val="0"/>
          <w:szCs w:val="21"/>
          <w:u w:val="single"/>
        </w:rPr>
      </w:pPr>
      <w:r>
        <w:rPr>
          <w:rFonts w:ascii="ＭＳ 明朝" w:hAnsi="ＭＳ 明朝" w:cs="ＭＳ明朝" w:hint="eastAsia"/>
          <w:kern w:val="0"/>
          <w:szCs w:val="21"/>
        </w:rPr>
        <w:t>申立人</w:t>
      </w:r>
      <w:r w:rsidR="00842177">
        <w:rPr>
          <w:rFonts w:ascii="ＭＳ 明朝" w:hAnsi="ＭＳ 明朝" w:cs="ＭＳ明朝" w:hint="eastAsia"/>
          <w:kern w:val="0"/>
          <w:szCs w:val="21"/>
        </w:rPr>
        <w:t xml:space="preserve">　</w:t>
      </w:r>
      <w:r w:rsidR="00842177" w:rsidRPr="00FB54F2">
        <w:rPr>
          <w:rFonts w:ascii="ＭＳ 明朝" w:hAnsi="ＭＳ 明朝" w:cs="ＭＳ明朝" w:hint="eastAsia"/>
          <w:kern w:val="0"/>
          <w:szCs w:val="21"/>
          <w:u w:val="single"/>
        </w:rPr>
        <w:t xml:space="preserve">　　　　　　　　　　　　　　　　　　　　　 印</w:t>
      </w:r>
    </w:p>
    <w:p w:rsidR="00FB54F2" w:rsidRDefault="00FB54F2" w:rsidP="007D1D29">
      <w:pPr>
        <w:autoSpaceDE w:val="0"/>
        <w:autoSpaceDN w:val="0"/>
        <w:adjustRightInd w:val="0"/>
        <w:spacing w:line="280" w:lineRule="exact"/>
        <w:jc w:val="left"/>
        <w:rPr>
          <w:rFonts w:ascii="ＭＳ 明朝" w:hAnsi="ＭＳ 明朝" w:cs="ＭＳ明朝"/>
          <w:kern w:val="0"/>
          <w:szCs w:val="21"/>
        </w:rPr>
      </w:pPr>
    </w:p>
    <w:p w:rsidR="00842177" w:rsidRPr="00842177" w:rsidRDefault="00842177"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電</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話</w:t>
      </w:r>
      <w:r w:rsidR="00180470">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sidRPr="00842177">
        <w:rPr>
          <w:rFonts w:ascii="ＭＳ 明朝" w:hAnsi="ＭＳ 明朝" w:cs="ＭＳ明朝"/>
          <w:kern w:val="0"/>
          <w:szCs w:val="21"/>
        </w:rPr>
        <w:t xml:space="preserve"> </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p>
    <w:p w:rsidR="00842177" w:rsidRPr="00842177" w:rsidRDefault="00842177"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ＦＡＸ</w:t>
      </w:r>
      <w:r w:rsidR="00180470">
        <w:rPr>
          <w:rFonts w:ascii="ＭＳ 明朝" w:hAnsi="ＭＳ 明朝" w:cs="ＭＳ明朝" w:hint="eastAsia"/>
          <w:kern w:val="0"/>
          <w:szCs w:val="21"/>
        </w:rPr>
        <w:t xml:space="preserve">　</w:t>
      </w:r>
      <w:r w:rsidRPr="00842177">
        <w:rPr>
          <w:rFonts w:ascii="ＭＳ 明朝" w:hAnsi="ＭＳ 明朝" w:cs="ＭＳ明朝"/>
          <w:kern w:val="0"/>
          <w:szCs w:val="21"/>
        </w:rPr>
        <w:t xml:space="preserve"> </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Pr="00842177">
        <w:rPr>
          <w:rFonts w:ascii="ＭＳ 明朝" w:hAnsi="ＭＳ 明朝" w:cs="ＭＳ明朝"/>
          <w:kern w:val="0"/>
          <w:szCs w:val="21"/>
        </w:rPr>
        <w:t xml:space="preserve"> </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p>
    <w:p w:rsidR="00842177" w:rsidRPr="00842177" w:rsidRDefault="00842177"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（担当</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w:t>
      </w:r>
    </w:p>
    <w:p w:rsidR="00842177" w:rsidRDefault="00842177" w:rsidP="007D1D29">
      <w:pPr>
        <w:autoSpaceDE w:val="0"/>
        <w:autoSpaceDN w:val="0"/>
        <w:adjustRightInd w:val="0"/>
        <w:spacing w:line="280" w:lineRule="exact"/>
        <w:jc w:val="left"/>
        <w:rPr>
          <w:rFonts w:ascii="ＭＳ 明朝" w:hAnsi="ＭＳ 明朝" w:cs="ＭＳ明朝"/>
          <w:kern w:val="0"/>
          <w:szCs w:val="21"/>
        </w:rPr>
      </w:pPr>
    </w:p>
    <w:p w:rsidR="00842177" w:rsidRPr="00842177" w:rsidRDefault="00842177"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当</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事</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者</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別紙目録記載のとおり</w:t>
      </w:r>
    </w:p>
    <w:p w:rsidR="00842177" w:rsidRPr="00842177" w:rsidRDefault="00842177"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請求債権</w:t>
      </w:r>
      <w:r>
        <w:rPr>
          <w:rFonts w:ascii="ＭＳ 明朝" w:hAnsi="ＭＳ 明朝" w:cs="ＭＳ明朝" w:hint="eastAsia"/>
          <w:kern w:val="0"/>
          <w:szCs w:val="21"/>
        </w:rPr>
        <w:t xml:space="preserve">　　　</w:t>
      </w:r>
      <w:r w:rsidRPr="00842177">
        <w:rPr>
          <w:rFonts w:ascii="ＭＳ 明朝" w:hAnsi="ＭＳ 明朝" w:cs="ＭＳ明朝" w:hint="eastAsia"/>
          <w:kern w:val="0"/>
          <w:szCs w:val="21"/>
        </w:rPr>
        <w:t>別紙目録記載のとおり</w:t>
      </w:r>
    </w:p>
    <w:p w:rsidR="00842177" w:rsidRDefault="00842177" w:rsidP="007D1D29">
      <w:pPr>
        <w:autoSpaceDE w:val="0"/>
        <w:autoSpaceDN w:val="0"/>
        <w:adjustRightInd w:val="0"/>
        <w:spacing w:line="280" w:lineRule="exact"/>
        <w:jc w:val="left"/>
        <w:rPr>
          <w:rFonts w:ascii="ＭＳ 明朝" w:hAnsi="ＭＳ 明朝" w:cs="ＭＳ明朝"/>
          <w:kern w:val="0"/>
          <w:szCs w:val="21"/>
        </w:rPr>
      </w:pPr>
    </w:p>
    <w:p w:rsidR="00842177" w:rsidRPr="00842177" w:rsidRDefault="00842177"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Pr="00842177">
        <w:rPr>
          <w:rFonts w:ascii="ＭＳ 明朝" w:hAnsi="ＭＳ 明朝" w:cs="ＭＳ明朝" w:hint="eastAsia"/>
          <w:kern w:val="0"/>
          <w:szCs w:val="21"/>
        </w:rPr>
        <w:t>申立人は，債務者に対し，別紙請求債権目録記載の執行力のある債務名義の正本に記載された請求債権を有しているが，債務者がその支払をせず，下記の要件に該当するので，債務者について財産開示手続の実施を求める。</w:t>
      </w:r>
    </w:p>
    <w:p w:rsidR="00842177" w:rsidRPr="00842177" w:rsidRDefault="00842177" w:rsidP="00FB54F2">
      <w:pPr>
        <w:autoSpaceDE w:val="0"/>
        <w:autoSpaceDN w:val="0"/>
        <w:adjustRightInd w:val="0"/>
        <w:spacing w:line="280" w:lineRule="exact"/>
        <w:jc w:val="center"/>
        <w:rPr>
          <w:rFonts w:ascii="ＭＳ 明朝" w:hAnsi="ＭＳ 明朝" w:cs="ＭＳ明朝"/>
          <w:kern w:val="0"/>
          <w:szCs w:val="21"/>
        </w:rPr>
      </w:pPr>
      <w:r w:rsidRPr="00842177">
        <w:rPr>
          <w:rFonts w:ascii="ＭＳ 明朝" w:hAnsi="ＭＳ 明朝" w:cs="ＭＳ明朝" w:hint="eastAsia"/>
          <w:kern w:val="0"/>
          <w:szCs w:val="21"/>
        </w:rPr>
        <w:t>記</w:t>
      </w:r>
    </w:p>
    <w:p w:rsidR="00842177" w:rsidRPr="00842177" w:rsidRDefault="00842177" w:rsidP="007D1D29">
      <w:pPr>
        <w:autoSpaceDE w:val="0"/>
        <w:autoSpaceDN w:val="0"/>
        <w:adjustRightInd w:val="0"/>
        <w:spacing w:line="280" w:lineRule="exact"/>
        <w:jc w:val="left"/>
        <w:rPr>
          <w:rFonts w:ascii="ＭＳ 明朝" w:hAnsi="ＭＳ 明朝" w:cs="ＭＳ明朝"/>
          <w:kern w:val="0"/>
          <w:szCs w:val="21"/>
        </w:rPr>
      </w:pPr>
      <w:r w:rsidRPr="00842177">
        <w:rPr>
          <w:rFonts w:ascii="ＭＳ 明朝" w:hAnsi="ＭＳ 明朝" w:cs="ＭＳ明朝" w:hint="eastAsia"/>
          <w:kern w:val="0"/>
          <w:szCs w:val="21"/>
        </w:rPr>
        <w:t>１</w:t>
      </w:r>
      <w:r w:rsidRPr="00842177">
        <w:rPr>
          <w:rFonts w:ascii="ＭＳ 明朝" w:hAnsi="ＭＳ 明朝" w:cs="ＭＳ明朝"/>
          <w:kern w:val="0"/>
          <w:szCs w:val="21"/>
        </w:rPr>
        <w:t xml:space="preserve"> </w:t>
      </w:r>
      <w:r w:rsidRPr="00842177">
        <w:rPr>
          <w:rFonts w:ascii="ＭＳ 明朝" w:hAnsi="ＭＳ 明朝" w:cs="ＭＳ明朝" w:hint="eastAsia"/>
          <w:kern w:val="0"/>
          <w:szCs w:val="21"/>
        </w:rPr>
        <w:t>民事執行法１９７条１項の要件</w:t>
      </w:r>
    </w:p>
    <w:p w:rsidR="00235A63" w:rsidRDefault="00235A63" w:rsidP="00FB54F2">
      <w:pPr>
        <w:autoSpaceDE w:val="0"/>
        <w:autoSpaceDN w:val="0"/>
        <w:adjustRightInd w:val="0"/>
        <w:spacing w:line="360" w:lineRule="exact"/>
        <w:ind w:left="1068" w:hangingChars="355" w:hanging="1068"/>
        <w:jc w:val="left"/>
        <w:rPr>
          <w:rFonts w:ascii="ＭＳ 明朝" w:hAnsi="ＭＳ 明朝" w:cs="ＭＳ明朝"/>
          <w:kern w:val="0"/>
          <w:szCs w:val="21"/>
        </w:rPr>
      </w:pPr>
      <w:r>
        <w:rPr>
          <w:rFonts w:ascii="ＭＳ 明朝" w:hAnsi="ＭＳ 明朝" w:cs="ＭＳ明朝" w:hint="eastAsia"/>
          <w:kern w:val="0"/>
          <w:sz w:val="32"/>
          <w:szCs w:val="32"/>
        </w:rPr>
        <w:t xml:space="preserve">　　</w:t>
      </w:r>
      <w:r w:rsidR="00842177" w:rsidRPr="00842177">
        <w:rPr>
          <w:rFonts w:ascii="ＭＳ 明朝" w:hAnsi="ＭＳ 明朝" w:cs="ＭＳ明朝" w:hint="eastAsia"/>
          <w:kern w:val="0"/>
          <w:sz w:val="32"/>
          <w:szCs w:val="32"/>
        </w:rPr>
        <w:t>□</w:t>
      </w:r>
      <w:r>
        <w:rPr>
          <w:rFonts w:ascii="ＭＳ 明朝" w:hAnsi="ＭＳ 明朝" w:cs="ＭＳ明朝" w:hint="eastAsia"/>
          <w:kern w:val="0"/>
          <w:sz w:val="32"/>
          <w:szCs w:val="32"/>
        </w:rPr>
        <w:t xml:space="preserve">  </w:t>
      </w:r>
      <w:r w:rsidR="00842177" w:rsidRPr="00235A63">
        <w:rPr>
          <w:rFonts w:ascii="ＭＳ 明朝" w:hAnsi="ＭＳ 明朝" w:cs="ＭＳ明朝" w:hint="eastAsia"/>
          <w:kern w:val="0"/>
          <w:sz w:val="22"/>
          <w:szCs w:val="22"/>
        </w:rPr>
        <w:t>強制執行又は担保権の実行における配当等の手続（本件申立ての日より６月以上前に終了したものを除く。）において，金銭債権の完全な弁済を得ることができなかった（１号）。</w:t>
      </w:r>
    </w:p>
    <w:p w:rsidR="00842177" w:rsidRPr="00842177" w:rsidRDefault="00235A63" w:rsidP="001976A9">
      <w:pPr>
        <w:autoSpaceDE w:val="0"/>
        <w:autoSpaceDN w:val="0"/>
        <w:adjustRightInd w:val="0"/>
        <w:spacing w:line="360" w:lineRule="exact"/>
        <w:ind w:left="727" w:hangingChars="381" w:hanging="727"/>
        <w:jc w:val="left"/>
        <w:rPr>
          <w:rFonts w:ascii="ＭＳ 明朝" w:hAnsi="ＭＳ 明朝" w:cs="ＭＳ明朝"/>
          <w:kern w:val="0"/>
          <w:szCs w:val="21"/>
        </w:rPr>
      </w:pPr>
      <w:r>
        <w:rPr>
          <w:rFonts w:ascii="ＭＳ 明朝" w:hAnsi="ＭＳ 明朝" w:cs="ＭＳ明朝" w:hint="eastAsia"/>
          <w:kern w:val="0"/>
          <w:szCs w:val="21"/>
        </w:rPr>
        <w:t xml:space="preserve">　　　</w:t>
      </w:r>
      <w:r w:rsidR="00842177" w:rsidRPr="00842177">
        <w:rPr>
          <w:rFonts w:ascii="ＭＳ 明朝" w:hAnsi="ＭＳ 明朝" w:cs="ＭＳ明朝" w:hint="eastAsia"/>
          <w:kern w:val="0"/>
          <w:sz w:val="32"/>
          <w:szCs w:val="32"/>
        </w:rPr>
        <w:t>□</w:t>
      </w:r>
      <w:r w:rsidR="00842177" w:rsidRPr="00842177">
        <w:rPr>
          <w:rFonts w:ascii="ＭＳ 明朝" w:hAnsi="ＭＳ 明朝" w:cs="ＭＳ明朝"/>
          <w:kern w:val="0"/>
          <w:sz w:val="32"/>
          <w:szCs w:val="32"/>
        </w:rPr>
        <w:t xml:space="preserve"> </w:t>
      </w:r>
      <w:r>
        <w:rPr>
          <w:rFonts w:ascii="ＭＳ 明朝" w:hAnsi="ＭＳ 明朝" w:cs="ＭＳ明朝" w:hint="eastAsia"/>
          <w:kern w:val="0"/>
          <w:sz w:val="32"/>
          <w:szCs w:val="32"/>
        </w:rPr>
        <w:t xml:space="preserve"> </w:t>
      </w:r>
      <w:r w:rsidR="00842177" w:rsidRPr="00842177">
        <w:rPr>
          <w:rFonts w:ascii="ＭＳ 明朝" w:hAnsi="ＭＳ 明朝" w:cs="ＭＳ明朝" w:hint="eastAsia"/>
          <w:kern w:val="0"/>
          <w:szCs w:val="21"/>
        </w:rPr>
        <w:t>知れている財産に対する強制執行を実施しても，金銭債権の完全な弁済を得られない（２号）。</w:t>
      </w:r>
    </w:p>
    <w:p w:rsidR="00842177" w:rsidRPr="00842177" w:rsidRDefault="00842177" w:rsidP="007D1D29">
      <w:pPr>
        <w:autoSpaceDE w:val="0"/>
        <w:autoSpaceDN w:val="0"/>
        <w:adjustRightInd w:val="0"/>
        <w:spacing w:line="280" w:lineRule="exact"/>
        <w:jc w:val="left"/>
        <w:rPr>
          <w:rFonts w:ascii="ＭＳ 明朝" w:hAnsi="ＭＳ 明朝" w:cs="ＭＳ明朝"/>
          <w:kern w:val="0"/>
          <w:szCs w:val="21"/>
        </w:rPr>
      </w:pPr>
      <w:r w:rsidRPr="00842177">
        <w:rPr>
          <w:rFonts w:ascii="ＭＳ 明朝" w:hAnsi="ＭＳ 明朝" w:cs="ＭＳ明朝" w:hint="eastAsia"/>
          <w:kern w:val="0"/>
          <w:szCs w:val="21"/>
        </w:rPr>
        <w:t>２</w:t>
      </w:r>
      <w:r w:rsidRPr="00842177">
        <w:rPr>
          <w:rFonts w:ascii="ＭＳ 明朝" w:hAnsi="ＭＳ 明朝" w:cs="ＭＳ明朝"/>
          <w:kern w:val="0"/>
          <w:szCs w:val="21"/>
        </w:rPr>
        <w:t xml:space="preserve"> </w:t>
      </w:r>
      <w:r w:rsidRPr="00842177">
        <w:rPr>
          <w:rFonts w:ascii="ＭＳ 明朝" w:hAnsi="ＭＳ 明朝" w:cs="ＭＳ明朝" w:hint="eastAsia"/>
          <w:kern w:val="0"/>
          <w:szCs w:val="21"/>
        </w:rPr>
        <w:t>民事執行法１９７条３項の要件</w:t>
      </w:r>
    </w:p>
    <w:p w:rsidR="00842177" w:rsidRPr="00842177" w:rsidRDefault="00235A63"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FB54F2">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債務者が，本件申立ての日前３年以内に財産開示期日においてその財産について陳述</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したことを</w:t>
      </w:r>
    </w:p>
    <w:p w:rsidR="00842177" w:rsidRPr="00842177" w:rsidRDefault="00235A63" w:rsidP="007D1D29">
      <w:pPr>
        <w:autoSpaceDE w:val="0"/>
        <w:autoSpaceDN w:val="0"/>
        <w:adjustRightInd w:val="0"/>
        <w:spacing w:line="360" w:lineRule="exact"/>
        <w:jc w:val="left"/>
        <w:rPr>
          <w:rFonts w:ascii="ＭＳ 明朝" w:hAnsi="ＭＳ 明朝" w:cs="ＭＳ明朝"/>
          <w:kern w:val="0"/>
          <w:szCs w:val="21"/>
        </w:rPr>
      </w:pPr>
      <w:r>
        <w:rPr>
          <w:rFonts w:ascii="ＭＳ 明朝" w:hAnsi="ＭＳ 明朝" w:cs="ＭＳ明朝" w:hint="eastAsia"/>
          <w:kern w:val="0"/>
          <w:sz w:val="32"/>
          <w:szCs w:val="32"/>
        </w:rPr>
        <w:t xml:space="preserve">　　</w:t>
      </w:r>
      <w:r w:rsidR="00842177" w:rsidRPr="00842177">
        <w:rPr>
          <w:rFonts w:ascii="ＭＳ 明朝" w:hAnsi="ＭＳ 明朝" w:cs="ＭＳ明朝" w:hint="eastAsia"/>
          <w:kern w:val="0"/>
          <w:sz w:val="32"/>
          <w:szCs w:val="32"/>
        </w:rPr>
        <w:t>□</w:t>
      </w:r>
      <w:r w:rsidR="00842177" w:rsidRPr="00842177">
        <w:rPr>
          <w:rFonts w:ascii="ＭＳ 明朝" w:hAnsi="ＭＳ 明朝" w:cs="ＭＳ明朝"/>
          <w:kern w:val="0"/>
          <w:sz w:val="32"/>
          <w:szCs w:val="32"/>
        </w:rPr>
        <w:t xml:space="preserve"> </w:t>
      </w:r>
      <w:r>
        <w:rPr>
          <w:rFonts w:ascii="ＭＳ 明朝" w:hAnsi="ＭＳ 明朝" w:cs="ＭＳ明朝" w:hint="eastAsia"/>
          <w:kern w:val="0"/>
          <w:sz w:val="32"/>
          <w:szCs w:val="32"/>
        </w:rPr>
        <w:t xml:space="preserve"> </w:t>
      </w:r>
      <w:r w:rsidR="00842177" w:rsidRPr="00842177">
        <w:rPr>
          <w:rFonts w:ascii="ＭＳ 明朝" w:hAnsi="ＭＳ 明朝" w:cs="ＭＳ明朝" w:hint="eastAsia"/>
          <w:kern w:val="0"/>
          <w:szCs w:val="21"/>
        </w:rPr>
        <w:t>知らない。</w:t>
      </w:r>
    </w:p>
    <w:p w:rsidR="00842177" w:rsidRPr="00842177" w:rsidRDefault="00235A63" w:rsidP="007D1D29">
      <w:pPr>
        <w:autoSpaceDE w:val="0"/>
        <w:autoSpaceDN w:val="0"/>
        <w:adjustRightInd w:val="0"/>
        <w:spacing w:line="360" w:lineRule="exact"/>
        <w:jc w:val="left"/>
        <w:rPr>
          <w:rFonts w:ascii="ＭＳ 明朝" w:hAnsi="ＭＳ 明朝" w:cs="ＭＳ明朝"/>
          <w:kern w:val="0"/>
          <w:szCs w:val="21"/>
        </w:rPr>
      </w:pPr>
      <w:r>
        <w:rPr>
          <w:rFonts w:ascii="ＭＳ 明朝" w:hAnsi="ＭＳ 明朝" w:cs="ＭＳ明朝" w:hint="eastAsia"/>
          <w:kern w:val="0"/>
          <w:sz w:val="32"/>
          <w:szCs w:val="32"/>
        </w:rPr>
        <w:t xml:space="preserve">　　</w:t>
      </w:r>
      <w:r w:rsidR="00842177" w:rsidRPr="00842177">
        <w:rPr>
          <w:rFonts w:ascii="ＭＳ 明朝" w:hAnsi="ＭＳ 明朝" w:cs="ＭＳ明朝" w:hint="eastAsia"/>
          <w:kern w:val="0"/>
          <w:sz w:val="32"/>
          <w:szCs w:val="32"/>
        </w:rPr>
        <w:t>□</w:t>
      </w:r>
      <w:r w:rsidR="00842177" w:rsidRPr="00842177">
        <w:rPr>
          <w:rFonts w:ascii="ＭＳ 明朝" w:hAnsi="ＭＳ 明朝" w:cs="ＭＳ明朝"/>
          <w:kern w:val="0"/>
          <w:sz w:val="32"/>
          <w:szCs w:val="32"/>
        </w:rPr>
        <w:t xml:space="preserve"> </w:t>
      </w:r>
      <w:r>
        <w:rPr>
          <w:rFonts w:ascii="ＭＳ 明朝" w:hAnsi="ＭＳ 明朝" w:cs="ＭＳ明朝" w:hint="eastAsia"/>
          <w:kern w:val="0"/>
          <w:sz w:val="32"/>
          <w:szCs w:val="32"/>
        </w:rPr>
        <w:t xml:space="preserve"> </w:t>
      </w:r>
      <w:r w:rsidR="00842177" w:rsidRPr="00842177">
        <w:rPr>
          <w:rFonts w:ascii="ＭＳ 明朝" w:hAnsi="ＭＳ 明朝" w:cs="ＭＳ明朝" w:hint="eastAsia"/>
          <w:kern w:val="0"/>
          <w:szCs w:val="21"/>
        </w:rPr>
        <w:t>知っている。</w:t>
      </w:r>
    </w:p>
    <w:p w:rsidR="00842177" w:rsidRPr="00842177" w:rsidRDefault="00235A63" w:rsidP="007D1D29">
      <w:pPr>
        <w:autoSpaceDE w:val="0"/>
        <w:autoSpaceDN w:val="0"/>
        <w:adjustRightInd w:val="0"/>
        <w:spacing w:line="3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（「知っている。」にチェックした場合は，次のいずれかにチェックする。）</w:t>
      </w:r>
    </w:p>
    <w:p w:rsidR="00842177" w:rsidRPr="00842177" w:rsidRDefault="00540577" w:rsidP="007D1D29">
      <w:pPr>
        <w:autoSpaceDE w:val="0"/>
        <w:autoSpaceDN w:val="0"/>
        <w:adjustRightInd w:val="0"/>
        <w:spacing w:line="360" w:lineRule="exact"/>
        <w:jc w:val="left"/>
        <w:rPr>
          <w:rFonts w:ascii="ＭＳ 明朝" w:hAnsi="ＭＳ 明朝" w:cs="ＭＳ明朝"/>
          <w:kern w:val="0"/>
          <w:szCs w:val="21"/>
        </w:rPr>
      </w:pPr>
      <w:r>
        <w:rPr>
          <w:rFonts w:ascii="ＭＳ 明朝" w:hAnsi="ＭＳ 明朝" w:cs="ＭＳ明朝" w:hint="eastAsia"/>
          <w:kern w:val="0"/>
          <w:sz w:val="32"/>
          <w:szCs w:val="32"/>
        </w:rPr>
        <w:t xml:space="preserve">　　　　</w:t>
      </w:r>
      <w:r w:rsidR="00842177" w:rsidRPr="00842177">
        <w:rPr>
          <w:rFonts w:ascii="ＭＳ 明朝" w:hAnsi="ＭＳ 明朝" w:cs="ＭＳ明朝" w:hint="eastAsia"/>
          <w:kern w:val="0"/>
          <w:sz w:val="32"/>
          <w:szCs w:val="32"/>
        </w:rPr>
        <w:t>□</w:t>
      </w:r>
      <w:r w:rsidR="00842177" w:rsidRPr="00842177">
        <w:rPr>
          <w:rFonts w:ascii="ＭＳ 明朝" w:hAnsi="ＭＳ 明朝" w:cs="ＭＳ明朝"/>
          <w:kern w:val="0"/>
          <w:sz w:val="32"/>
          <w:szCs w:val="32"/>
        </w:rPr>
        <w:t xml:space="preserve"> </w:t>
      </w:r>
      <w:r w:rsidR="00235A63">
        <w:rPr>
          <w:rFonts w:ascii="ＭＳ 明朝" w:hAnsi="ＭＳ 明朝" w:cs="ＭＳ明朝" w:hint="eastAsia"/>
          <w:kern w:val="0"/>
          <w:sz w:val="32"/>
          <w:szCs w:val="32"/>
        </w:rPr>
        <w:t xml:space="preserve"> </w:t>
      </w:r>
      <w:r w:rsidR="00842177" w:rsidRPr="00842177">
        <w:rPr>
          <w:rFonts w:ascii="ＭＳ 明朝" w:hAnsi="ＭＳ 明朝" w:cs="ＭＳ明朝" w:hint="eastAsia"/>
          <w:kern w:val="0"/>
          <w:szCs w:val="21"/>
        </w:rPr>
        <w:t>債務者が当該財産開示期日において，一部の財産を開示しなか</w:t>
      </w:r>
      <w:r>
        <w:rPr>
          <w:rFonts w:ascii="ＭＳ 明朝" w:hAnsi="ＭＳ 明朝" w:cs="ＭＳ明朝" w:hint="eastAsia"/>
          <w:kern w:val="0"/>
          <w:szCs w:val="21"/>
        </w:rPr>
        <w:t>っ</w:t>
      </w:r>
      <w:r w:rsidR="002B51CC">
        <w:rPr>
          <w:rFonts w:ascii="ＭＳ 明朝" w:hAnsi="ＭＳ 明朝" w:cs="ＭＳ明朝" w:hint="eastAsia"/>
          <w:kern w:val="0"/>
          <w:szCs w:val="21"/>
        </w:rPr>
        <w:t>た</w:t>
      </w:r>
      <w:r w:rsidR="00842177" w:rsidRPr="00842177">
        <w:rPr>
          <w:rFonts w:ascii="ＭＳ 明朝" w:hAnsi="ＭＳ 明朝" w:cs="ＭＳ明朝" w:hint="eastAsia"/>
          <w:kern w:val="0"/>
          <w:szCs w:val="21"/>
        </w:rPr>
        <w:t>（１号）。</w:t>
      </w:r>
    </w:p>
    <w:p w:rsidR="00842177" w:rsidRPr="00842177" w:rsidRDefault="00235A63" w:rsidP="007D1D29">
      <w:pPr>
        <w:autoSpaceDE w:val="0"/>
        <w:autoSpaceDN w:val="0"/>
        <w:adjustRightInd w:val="0"/>
        <w:spacing w:line="360" w:lineRule="exact"/>
        <w:jc w:val="left"/>
        <w:rPr>
          <w:rFonts w:ascii="ＭＳ 明朝" w:hAnsi="ＭＳ 明朝" w:cs="ＭＳ明朝"/>
          <w:kern w:val="0"/>
          <w:szCs w:val="21"/>
        </w:rPr>
      </w:pPr>
      <w:r>
        <w:rPr>
          <w:rFonts w:ascii="ＭＳ 明朝" w:hAnsi="ＭＳ 明朝" w:cs="ＭＳ明朝" w:hint="eastAsia"/>
          <w:kern w:val="0"/>
          <w:sz w:val="32"/>
          <w:szCs w:val="32"/>
        </w:rPr>
        <w:t xml:space="preserve">　　　　</w:t>
      </w:r>
      <w:r w:rsidR="00842177" w:rsidRPr="00842177">
        <w:rPr>
          <w:rFonts w:ascii="ＭＳ 明朝" w:hAnsi="ＭＳ 明朝" w:cs="ＭＳ明朝" w:hint="eastAsia"/>
          <w:kern w:val="0"/>
          <w:sz w:val="32"/>
          <w:szCs w:val="32"/>
        </w:rPr>
        <w:t>□</w:t>
      </w:r>
      <w:r w:rsidR="00842177" w:rsidRPr="00842177">
        <w:rPr>
          <w:rFonts w:ascii="ＭＳ 明朝" w:hAnsi="ＭＳ 明朝" w:cs="ＭＳ明朝"/>
          <w:kern w:val="0"/>
          <w:sz w:val="32"/>
          <w:szCs w:val="32"/>
        </w:rPr>
        <w:t xml:space="preserve"> </w:t>
      </w:r>
      <w:r>
        <w:rPr>
          <w:rFonts w:ascii="ＭＳ 明朝" w:hAnsi="ＭＳ 明朝" w:cs="ＭＳ明朝" w:hint="eastAsia"/>
          <w:kern w:val="0"/>
          <w:sz w:val="32"/>
          <w:szCs w:val="32"/>
        </w:rPr>
        <w:t xml:space="preserve"> </w:t>
      </w:r>
      <w:r w:rsidR="00842177" w:rsidRPr="00842177">
        <w:rPr>
          <w:rFonts w:ascii="ＭＳ 明朝" w:hAnsi="ＭＳ 明朝" w:cs="ＭＳ明朝" w:hint="eastAsia"/>
          <w:kern w:val="0"/>
          <w:szCs w:val="21"/>
        </w:rPr>
        <w:t>債務者が当該財産開示期日の後に新たに財産を取得した（２号）。</w:t>
      </w:r>
    </w:p>
    <w:p w:rsidR="00842177" w:rsidRPr="00842177" w:rsidRDefault="00235A63" w:rsidP="007D1D29">
      <w:pPr>
        <w:autoSpaceDE w:val="0"/>
        <w:autoSpaceDN w:val="0"/>
        <w:adjustRightInd w:val="0"/>
        <w:spacing w:line="36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（取得した財産</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w:t>
      </w:r>
    </w:p>
    <w:p w:rsidR="00842177" w:rsidRPr="00842177" w:rsidRDefault="00235A63" w:rsidP="007D1D29">
      <w:pPr>
        <w:autoSpaceDE w:val="0"/>
        <w:autoSpaceDN w:val="0"/>
        <w:adjustRightInd w:val="0"/>
        <w:spacing w:line="360" w:lineRule="exact"/>
        <w:jc w:val="left"/>
        <w:rPr>
          <w:rFonts w:ascii="ＭＳ 明朝" w:hAnsi="ＭＳ 明朝" w:cs="ＭＳ明朝"/>
          <w:kern w:val="0"/>
          <w:szCs w:val="21"/>
        </w:rPr>
      </w:pPr>
      <w:r>
        <w:rPr>
          <w:rFonts w:ascii="ＭＳ 明朝" w:hAnsi="ＭＳ 明朝" w:cs="ＭＳ明朝" w:hint="eastAsia"/>
          <w:kern w:val="0"/>
          <w:sz w:val="32"/>
          <w:szCs w:val="32"/>
        </w:rPr>
        <w:t xml:space="preserve">　　　　</w:t>
      </w:r>
      <w:r w:rsidR="00842177" w:rsidRPr="00842177">
        <w:rPr>
          <w:rFonts w:ascii="ＭＳ 明朝" w:hAnsi="ＭＳ 明朝" w:cs="ＭＳ明朝" w:hint="eastAsia"/>
          <w:kern w:val="0"/>
          <w:sz w:val="32"/>
          <w:szCs w:val="32"/>
        </w:rPr>
        <w:t>□</w:t>
      </w:r>
      <w:r w:rsidR="00842177" w:rsidRPr="00842177">
        <w:rPr>
          <w:rFonts w:ascii="ＭＳ 明朝" w:hAnsi="ＭＳ 明朝" w:cs="ＭＳ明朝"/>
          <w:kern w:val="0"/>
          <w:sz w:val="32"/>
          <w:szCs w:val="32"/>
        </w:rPr>
        <w:t xml:space="preserve"> </w:t>
      </w:r>
      <w:r>
        <w:rPr>
          <w:rFonts w:ascii="ＭＳ 明朝" w:hAnsi="ＭＳ 明朝" w:cs="ＭＳ明朝" w:hint="eastAsia"/>
          <w:kern w:val="0"/>
          <w:sz w:val="32"/>
          <w:szCs w:val="32"/>
        </w:rPr>
        <w:t xml:space="preserve"> </w:t>
      </w:r>
      <w:r w:rsidR="00842177" w:rsidRPr="00842177">
        <w:rPr>
          <w:rFonts w:ascii="ＭＳ 明朝" w:hAnsi="ＭＳ 明朝" w:cs="ＭＳ明朝" w:hint="eastAsia"/>
          <w:kern w:val="0"/>
          <w:szCs w:val="21"/>
        </w:rPr>
        <w:t>当該財産開示期日の後に債務者と使用者との雇用関係が終了した（３号）。</w:t>
      </w:r>
    </w:p>
    <w:p w:rsidR="00FB54F2" w:rsidRDefault="00FB54F2" w:rsidP="007D1D29">
      <w:pPr>
        <w:autoSpaceDE w:val="0"/>
        <w:autoSpaceDN w:val="0"/>
        <w:adjustRightInd w:val="0"/>
        <w:spacing w:line="280" w:lineRule="exact"/>
        <w:jc w:val="left"/>
        <w:rPr>
          <w:rFonts w:ascii="ＭＳ 明朝" w:hAnsi="ＭＳ 明朝" w:cs="ＭＳ明朝"/>
          <w:kern w:val="0"/>
          <w:szCs w:val="21"/>
        </w:rPr>
      </w:pPr>
    </w:p>
    <w:p w:rsidR="00842177" w:rsidRPr="00842177" w:rsidRDefault="00842177" w:rsidP="007D1D29">
      <w:pPr>
        <w:autoSpaceDE w:val="0"/>
        <w:autoSpaceDN w:val="0"/>
        <w:adjustRightInd w:val="0"/>
        <w:spacing w:line="280" w:lineRule="exact"/>
        <w:jc w:val="left"/>
        <w:rPr>
          <w:rFonts w:ascii="ＭＳ 明朝" w:hAnsi="ＭＳ 明朝" w:cs="ＭＳ明朝"/>
          <w:kern w:val="0"/>
          <w:szCs w:val="21"/>
        </w:rPr>
      </w:pPr>
      <w:r w:rsidRPr="00842177">
        <w:rPr>
          <w:rFonts w:ascii="ＭＳ 明朝" w:hAnsi="ＭＳ 明朝" w:cs="ＭＳ明朝" w:hint="eastAsia"/>
          <w:kern w:val="0"/>
          <w:szCs w:val="21"/>
        </w:rPr>
        <w:t>（添付書類）</w:t>
      </w:r>
    </w:p>
    <w:p w:rsidR="00842177" w:rsidRPr="00842177" w:rsidRDefault="007D1D29"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執行力のある債務名義の正本</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通</w:t>
      </w:r>
    </w:p>
    <w:p w:rsidR="00842177" w:rsidRPr="00842177" w:rsidRDefault="007D1D29"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同送達証明書</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通</w:t>
      </w:r>
    </w:p>
    <w:p w:rsidR="00842177" w:rsidRPr="00842177" w:rsidRDefault="007D1D29"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001976A9">
        <w:rPr>
          <w:rFonts w:ascii="ＭＳ 明朝" w:hAnsi="ＭＳ 明朝" w:cs="ＭＳ明朝" w:hint="eastAsia"/>
          <w:kern w:val="0"/>
          <w:szCs w:val="21"/>
        </w:rPr>
        <w:t>同</w:t>
      </w:r>
      <w:r w:rsidR="00842177" w:rsidRPr="00842177">
        <w:rPr>
          <w:rFonts w:ascii="ＭＳ 明朝" w:hAnsi="ＭＳ 明朝" w:cs="ＭＳ明朝" w:hint="eastAsia"/>
          <w:kern w:val="0"/>
          <w:szCs w:val="21"/>
        </w:rPr>
        <w:t>確定証明書</w:t>
      </w:r>
      <w:r>
        <w:rPr>
          <w:rFonts w:ascii="ＭＳ 明朝" w:hAnsi="ＭＳ 明朝" w:cs="ＭＳ明朝" w:hint="eastAsia"/>
          <w:kern w:val="0"/>
          <w:szCs w:val="21"/>
        </w:rPr>
        <w:t xml:space="preserve">　　　　　　　　　　 </w:t>
      </w:r>
      <w:r w:rsidR="00FB54F2">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通</w:t>
      </w:r>
    </w:p>
    <w:p w:rsidR="00842177" w:rsidRPr="00842177" w:rsidRDefault="007D1D29"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資格証明書</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通</w:t>
      </w:r>
    </w:p>
    <w:p w:rsidR="00842177" w:rsidRPr="00842177" w:rsidRDefault="007D1D29"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住民票</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通</w:t>
      </w:r>
    </w:p>
    <w:p w:rsidR="00842177" w:rsidRPr="00842177" w:rsidRDefault="007D1D29"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通</w:t>
      </w:r>
    </w:p>
    <w:p w:rsidR="00FB54F2" w:rsidRDefault="007D1D29"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通</w:t>
      </w:r>
    </w:p>
    <w:p w:rsidR="00842177" w:rsidRPr="00842177" w:rsidRDefault="00FB54F2" w:rsidP="00FB54F2">
      <w:pPr>
        <w:widowControl/>
        <w:jc w:val="left"/>
        <w:rPr>
          <w:rFonts w:ascii="ＭＳ 明朝" w:hAnsi="ＭＳ 明朝" w:cs="ＭＳ明朝"/>
          <w:kern w:val="0"/>
          <w:szCs w:val="21"/>
        </w:rPr>
      </w:pPr>
      <w:r>
        <w:rPr>
          <w:rFonts w:ascii="ＭＳ 明朝" w:hAnsi="ＭＳ 明朝" w:cs="ＭＳ明朝"/>
          <w:kern w:val="0"/>
          <w:szCs w:val="21"/>
        </w:rPr>
        <w:br w:type="page"/>
      </w:r>
    </w:p>
    <w:p w:rsidR="00842177" w:rsidRPr="00842177" w:rsidRDefault="00842177" w:rsidP="007D1D29">
      <w:pPr>
        <w:autoSpaceDE w:val="0"/>
        <w:autoSpaceDN w:val="0"/>
        <w:adjustRightInd w:val="0"/>
        <w:spacing w:line="280" w:lineRule="exact"/>
        <w:jc w:val="left"/>
        <w:rPr>
          <w:rFonts w:ascii="ＭＳ 明朝" w:hAnsi="ＭＳ 明朝" w:cs="ＭＳ明朝"/>
          <w:kern w:val="0"/>
          <w:szCs w:val="21"/>
        </w:rPr>
      </w:pPr>
      <w:r w:rsidRPr="00842177">
        <w:rPr>
          <w:rFonts w:ascii="ＭＳ 明朝" w:hAnsi="ＭＳ 明朝" w:cs="ＭＳ明朝" w:hint="eastAsia"/>
          <w:kern w:val="0"/>
          <w:szCs w:val="21"/>
        </w:rPr>
        <w:lastRenderedPageBreak/>
        <w:t>（証拠書類）</w:t>
      </w:r>
    </w:p>
    <w:p w:rsidR="00842177" w:rsidRPr="00842177" w:rsidRDefault="007D1D29"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１</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民事執行法１９７条１項１号の要件立証資料</w:t>
      </w:r>
    </w:p>
    <w:p w:rsidR="00842177" w:rsidRPr="00842177" w:rsidRDefault="007D1D29"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配当表謄本</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号証</w:t>
      </w:r>
    </w:p>
    <w:p w:rsidR="00842177" w:rsidRPr="00842177" w:rsidRDefault="007D1D29"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弁済金交付計算書謄本</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号証</w:t>
      </w:r>
    </w:p>
    <w:p w:rsidR="00842177" w:rsidRPr="00842177" w:rsidRDefault="007D1D29"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不動産競売開始決定正本</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号証</w:t>
      </w:r>
    </w:p>
    <w:p w:rsidR="00842177" w:rsidRPr="00842177" w:rsidRDefault="007D1D29"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債権差押命令正本</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号証</w:t>
      </w:r>
    </w:p>
    <w:p w:rsidR="00842177" w:rsidRPr="00842177" w:rsidRDefault="007D1D29"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配当期日呼出状</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号証</w:t>
      </w:r>
    </w:p>
    <w:p w:rsidR="00842177" w:rsidRPr="00842177" w:rsidRDefault="007D1D29"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号証</w:t>
      </w:r>
    </w:p>
    <w:p w:rsidR="00842177" w:rsidRDefault="007D1D29"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号証</w:t>
      </w:r>
    </w:p>
    <w:p w:rsidR="00D12416" w:rsidRPr="00D12416" w:rsidRDefault="00D12416" w:rsidP="007D1D29">
      <w:pPr>
        <w:autoSpaceDE w:val="0"/>
        <w:autoSpaceDN w:val="0"/>
        <w:adjustRightInd w:val="0"/>
        <w:spacing w:line="280" w:lineRule="exact"/>
        <w:jc w:val="left"/>
        <w:rPr>
          <w:rFonts w:ascii="ＭＳ 明朝" w:hAnsi="ＭＳ 明朝" w:cs="ＭＳ明朝"/>
          <w:kern w:val="0"/>
          <w:szCs w:val="21"/>
        </w:rPr>
      </w:pPr>
    </w:p>
    <w:p w:rsidR="00842177" w:rsidRPr="00842177" w:rsidRDefault="007D1D29"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２</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民事執行法１９７条１項２号の要件立証資料</w:t>
      </w:r>
    </w:p>
    <w:p w:rsidR="00842177" w:rsidRPr="00842177" w:rsidRDefault="007D1D29"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財産調査結果報告書</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号証</w:t>
      </w:r>
    </w:p>
    <w:p w:rsidR="00842177" w:rsidRPr="00842177" w:rsidRDefault="007D1D29"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不動産登記</w:t>
      </w:r>
      <w:r w:rsidR="00BC45DE">
        <w:rPr>
          <w:rFonts w:ascii="ＭＳ 明朝" w:hAnsi="ＭＳ 明朝" w:cs="ＭＳ明朝" w:hint="eastAsia"/>
          <w:kern w:val="0"/>
          <w:szCs w:val="21"/>
        </w:rPr>
        <w:t xml:space="preserve">事項証明書　</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号証</w:t>
      </w:r>
    </w:p>
    <w:p w:rsidR="00842177" w:rsidRPr="00842177" w:rsidRDefault="007D1D29"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号証</w:t>
      </w:r>
    </w:p>
    <w:p w:rsidR="00842177" w:rsidRDefault="007D1D29"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号証</w:t>
      </w:r>
    </w:p>
    <w:p w:rsidR="00D12416" w:rsidRPr="00842177" w:rsidRDefault="00D12416" w:rsidP="007D1D29">
      <w:pPr>
        <w:autoSpaceDE w:val="0"/>
        <w:autoSpaceDN w:val="0"/>
        <w:adjustRightInd w:val="0"/>
        <w:spacing w:line="280" w:lineRule="exact"/>
        <w:jc w:val="left"/>
        <w:rPr>
          <w:rFonts w:ascii="ＭＳ 明朝" w:hAnsi="ＭＳ 明朝" w:cs="ＭＳ明朝"/>
          <w:kern w:val="0"/>
          <w:szCs w:val="21"/>
        </w:rPr>
      </w:pPr>
    </w:p>
    <w:p w:rsidR="00842177" w:rsidRPr="00842177" w:rsidRDefault="007D1D29"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３</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民事執行法１９７条３項の要件立証資料</w:t>
      </w:r>
    </w:p>
    <w:p w:rsidR="00842177" w:rsidRPr="00842177" w:rsidRDefault="007D1D29"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財産開示期日調書謄本</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号証</w:t>
      </w:r>
    </w:p>
    <w:p w:rsidR="00842177" w:rsidRPr="00842177" w:rsidRDefault="007D1D29"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財産調査結果報告書</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号証</w:t>
      </w:r>
    </w:p>
    <w:p w:rsidR="00842177" w:rsidRPr="00842177" w:rsidRDefault="007D1D29"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退職証明書</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号証</w:t>
      </w:r>
    </w:p>
    <w:p w:rsidR="00842177" w:rsidRPr="00842177" w:rsidRDefault="007D1D29" w:rsidP="007D1D29">
      <w:pPr>
        <w:autoSpaceDE w:val="0"/>
        <w:autoSpaceDN w:val="0"/>
        <w:adjustRightInd w:val="0"/>
        <w:spacing w:line="280" w:lineRule="exact"/>
        <w:jc w:val="left"/>
        <w:rPr>
          <w:rFonts w:ascii="ＭＳ 明朝" w:hAnsi="ＭＳ 明朝" w:cs="ＭＳ明朝"/>
          <w:kern w:val="0"/>
          <w:szCs w:val="21"/>
        </w:rPr>
      </w:pP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号証</w:t>
      </w:r>
    </w:p>
    <w:p w:rsidR="00842177" w:rsidRPr="00842177" w:rsidRDefault="007D1D29" w:rsidP="007D1D29">
      <w:pPr>
        <w:autoSpaceDE w:val="0"/>
        <w:autoSpaceDN w:val="0"/>
        <w:adjustRightInd w:val="0"/>
        <w:spacing w:line="280" w:lineRule="exact"/>
        <w:jc w:val="left"/>
        <w:rPr>
          <w:rFonts w:ascii="ＭＳ 明朝" w:hAnsi="ＭＳ 明朝" w:cs="ＭＳ明朝"/>
          <w:kern w:val="0"/>
          <w:sz w:val="20"/>
          <w:szCs w:val="20"/>
        </w:rPr>
      </w:pP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甲第</w:t>
      </w:r>
      <w:r>
        <w:rPr>
          <w:rFonts w:ascii="ＭＳ 明朝" w:hAnsi="ＭＳ 明朝" w:cs="ＭＳ明朝" w:hint="eastAsia"/>
          <w:kern w:val="0"/>
          <w:szCs w:val="21"/>
        </w:rPr>
        <w:t xml:space="preserve">　　</w:t>
      </w:r>
      <w:r w:rsidR="00842177" w:rsidRPr="00842177">
        <w:rPr>
          <w:rFonts w:ascii="ＭＳ 明朝" w:hAnsi="ＭＳ 明朝" w:cs="ＭＳ明朝" w:hint="eastAsia"/>
          <w:kern w:val="0"/>
          <w:szCs w:val="21"/>
        </w:rPr>
        <w:t>号証</w:t>
      </w:r>
    </w:p>
    <w:p w:rsidR="00842177" w:rsidRDefault="00842177" w:rsidP="006033B1">
      <w:pPr>
        <w:textAlignment w:val="baseline"/>
        <w:rPr>
          <w:rFonts w:ascii="Times New Roman" w:hAnsi="Times New Roman" w:cs="ＭＳ 明朝"/>
          <w:color w:val="000000"/>
          <w:kern w:val="0"/>
          <w:sz w:val="24"/>
        </w:rPr>
      </w:pPr>
    </w:p>
    <w:p w:rsidR="002C48EE" w:rsidRPr="002B51CC" w:rsidRDefault="002C48EE" w:rsidP="002B51CC">
      <w:pPr>
        <w:ind w:right="442"/>
        <w:jc w:val="right"/>
        <w:textAlignment w:val="baseline"/>
        <w:rPr>
          <w:kern w:val="0"/>
          <w:sz w:val="24"/>
        </w:rPr>
      </w:pPr>
    </w:p>
    <w:sectPr w:rsidR="002C48EE" w:rsidRPr="002B51CC" w:rsidSect="007E6E32">
      <w:headerReference w:type="default" r:id="rId7"/>
      <w:pgSz w:w="11906" w:h="16838" w:code="9"/>
      <w:pgMar w:top="1985" w:right="851" w:bottom="1531" w:left="1701" w:header="851" w:footer="992" w:gutter="0"/>
      <w:cols w:space="425"/>
      <w:noEndnote/>
      <w:docGrid w:type="linesAndChars" w:linePitch="289" w:charSpace="-3913"/>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D16058" w15:done="0"/>
  <w15:commentEx w15:paraId="1F121909" w15:done="0"/>
  <w15:commentEx w15:paraId="14571F33" w15:done="0"/>
  <w15:commentEx w15:paraId="6810F9F4" w15:done="0"/>
  <w15:commentEx w15:paraId="5A864ED9" w15:done="0"/>
  <w15:commentEx w15:paraId="121409A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3D9" w:rsidRDefault="004873D9">
      <w:r>
        <w:separator/>
      </w:r>
    </w:p>
  </w:endnote>
  <w:endnote w:type="continuationSeparator" w:id="0">
    <w:p w:rsidR="004873D9" w:rsidRDefault="004873D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3D9" w:rsidRDefault="004873D9">
      <w:r>
        <w:separator/>
      </w:r>
    </w:p>
  </w:footnote>
  <w:footnote w:type="continuationSeparator" w:id="0">
    <w:p w:rsidR="004873D9" w:rsidRDefault="004873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DF" w:rsidRPr="00D752EF" w:rsidRDefault="003B22DF" w:rsidP="00D752EF">
    <w:pPr>
      <w:pStyle w:val="a7"/>
      <w:jc w:val="right"/>
      <w:rPr>
        <w:rFonts w:ascii="ＭＳ ゴシック" w:eastAsia="ＭＳ ゴシック" w:hAnsi="ＭＳ ゴシック"/>
        <w:b/>
        <w:sz w:val="24"/>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鈴木">
    <w15:presenceInfo w15:providerId="None" w15:userId="鈴木"/>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trackRevisions/>
  <w:defaultTabStop w:val="840"/>
  <w:drawingGridHorizontalSpacing w:val="99"/>
  <w:drawingGridVerticalSpacing w:val="28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7EDE"/>
    <w:rsid w:val="00002002"/>
    <w:rsid w:val="00003E59"/>
    <w:rsid w:val="00004D93"/>
    <w:rsid w:val="00010B57"/>
    <w:rsid w:val="0001202E"/>
    <w:rsid w:val="0002260A"/>
    <w:rsid w:val="00041A04"/>
    <w:rsid w:val="00041C45"/>
    <w:rsid w:val="0004398B"/>
    <w:rsid w:val="00050A19"/>
    <w:rsid w:val="000516FE"/>
    <w:rsid w:val="00065B4C"/>
    <w:rsid w:val="000721DF"/>
    <w:rsid w:val="0007461C"/>
    <w:rsid w:val="00074EEF"/>
    <w:rsid w:val="000871AB"/>
    <w:rsid w:val="000C296F"/>
    <w:rsid w:val="000C2E12"/>
    <w:rsid w:val="000D07BB"/>
    <w:rsid w:val="000D1714"/>
    <w:rsid w:val="000D5401"/>
    <w:rsid w:val="000F297E"/>
    <w:rsid w:val="000F4042"/>
    <w:rsid w:val="000F4416"/>
    <w:rsid w:val="0010205E"/>
    <w:rsid w:val="001152A2"/>
    <w:rsid w:val="001442F9"/>
    <w:rsid w:val="001646D3"/>
    <w:rsid w:val="00180470"/>
    <w:rsid w:val="00182BFF"/>
    <w:rsid w:val="001830B4"/>
    <w:rsid w:val="00186416"/>
    <w:rsid w:val="001976A9"/>
    <w:rsid w:val="001A279B"/>
    <w:rsid w:val="001A4174"/>
    <w:rsid w:val="001C67D7"/>
    <w:rsid w:val="001D05F1"/>
    <w:rsid w:val="001E04C4"/>
    <w:rsid w:val="001E248F"/>
    <w:rsid w:val="001F4278"/>
    <w:rsid w:val="001F7933"/>
    <w:rsid w:val="00202C7F"/>
    <w:rsid w:val="0021773A"/>
    <w:rsid w:val="00220C7A"/>
    <w:rsid w:val="00230031"/>
    <w:rsid w:val="002318B2"/>
    <w:rsid w:val="00235A63"/>
    <w:rsid w:val="002371C8"/>
    <w:rsid w:val="00263D3D"/>
    <w:rsid w:val="00270DD0"/>
    <w:rsid w:val="002722A8"/>
    <w:rsid w:val="00272D08"/>
    <w:rsid w:val="00281633"/>
    <w:rsid w:val="002862BD"/>
    <w:rsid w:val="00290A67"/>
    <w:rsid w:val="002A576F"/>
    <w:rsid w:val="002A5B71"/>
    <w:rsid w:val="002B2299"/>
    <w:rsid w:val="002B51CC"/>
    <w:rsid w:val="002C04ED"/>
    <w:rsid w:val="002C37AC"/>
    <w:rsid w:val="002C48EE"/>
    <w:rsid w:val="002F38E6"/>
    <w:rsid w:val="00302761"/>
    <w:rsid w:val="00312CA3"/>
    <w:rsid w:val="00322949"/>
    <w:rsid w:val="00325160"/>
    <w:rsid w:val="00325966"/>
    <w:rsid w:val="00335987"/>
    <w:rsid w:val="00343A29"/>
    <w:rsid w:val="00346A9C"/>
    <w:rsid w:val="00346B47"/>
    <w:rsid w:val="003507FE"/>
    <w:rsid w:val="00364720"/>
    <w:rsid w:val="003669A8"/>
    <w:rsid w:val="00387036"/>
    <w:rsid w:val="003B0379"/>
    <w:rsid w:val="003B22DF"/>
    <w:rsid w:val="003C03B7"/>
    <w:rsid w:val="003C0BD2"/>
    <w:rsid w:val="003C104F"/>
    <w:rsid w:val="003C187D"/>
    <w:rsid w:val="003C1E09"/>
    <w:rsid w:val="003D2BD5"/>
    <w:rsid w:val="003D7EDE"/>
    <w:rsid w:val="00414E7F"/>
    <w:rsid w:val="00427DDB"/>
    <w:rsid w:val="00446632"/>
    <w:rsid w:val="00484517"/>
    <w:rsid w:val="00484E15"/>
    <w:rsid w:val="004873D9"/>
    <w:rsid w:val="00496B18"/>
    <w:rsid w:val="004A3680"/>
    <w:rsid w:val="004A5EE2"/>
    <w:rsid w:val="004E1263"/>
    <w:rsid w:val="004F3A1A"/>
    <w:rsid w:val="005052F7"/>
    <w:rsid w:val="0051078A"/>
    <w:rsid w:val="005155D4"/>
    <w:rsid w:val="00525281"/>
    <w:rsid w:val="00540577"/>
    <w:rsid w:val="00552D3A"/>
    <w:rsid w:val="00554EC9"/>
    <w:rsid w:val="005603A6"/>
    <w:rsid w:val="005607EA"/>
    <w:rsid w:val="005670D9"/>
    <w:rsid w:val="0057324A"/>
    <w:rsid w:val="0057552F"/>
    <w:rsid w:val="00581CC2"/>
    <w:rsid w:val="0058494B"/>
    <w:rsid w:val="00585E61"/>
    <w:rsid w:val="00592F0E"/>
    <w:rsid w:val="00594FA5"/>
    <w:rsid w:val="005C114E"/>
    <w:rsid w:val="005C297C"/>
    <w:rsid w:val="005C700C"/>
    <w:rsid w:val="005D1F02"/>
    <w:rsid w:val="005D47C9"/>
    <w:rsid w:val="005D6F87"/>
    <w:rsid w:val="005E6954"/>
    <w:rsid w:val="005E76E5"/>
    <w:rsid w:val="005F1038"/>
    <w:rsid w:val="005F2D22"/>
    <w:rsid w:val="005F7F5B"/>
    <w:rsid w:val="006029A9"/>
    <w:rsid w:val="006033B1"/>
    <w:rsid w:val="00604674"/>
    <w:rsid w:val="00622466"/>
    <w:rsid w:val="006415B8"/>
    <w:rsid w:val="00647492"/>
    <w:rsid w:val="006777AD"/>
    <w:rsid w:val="006A4CF1"/>
    <w:rsid w:val="006A4D82"/>
    <w:rsid w:val="006B14C6"/>
    <w:rsid w:val="006C5B58"/>
    <w:rsid w:val="006C7B58"/>
    <w:rsid w:val="006E281B"/>
    <w:rsid w:val="006E77E4"/>
    <w:rsid w:val="006E7816"/>
    <w:rsid w:val="006F3655"/>
    <w:rsid w:val="00706C2B"/>
    <w:rsid w:val="00721149"/>
    <w:rsid w:val="00770DA6"/>
    <w:rsid w:val="00774D53"/>
    <w:rsid w:val="007817D0"/>
    <w:rsid w:val="00786BC8"/>
    <w:rsid w:val="007906C4"/>
    <w:rsid w:val="00793DA4"/>
    <w:rsid w:val="00795056"/>
    <w:rsid w:val="007B697B"/>
    <w:rsid w:val="007B79CF"/>
    <w:rsid w:val="007D1D29"/>
    <w:rsid w:val="007E6E32"/>
    <w:rsid w:val="007F71D6"/>
    <w:rsid w:val="00815FEF"/>
    <w:rsid w:val="00840E7F"/>
    <w:rsid w:val="00842177"/>
    <w:rsid w:val="0084269D"/>
    <w:rsid w:val="00851A67"/>
    <w:rsid w:val="00853D56"/>
    <w:rsid w:val="00866842"/>
    <w:rsid w:val="008723CC"/>
    <w:rsid w:val="00877EBB"/>
    <w:rsid w:val="008857E6"/>
    <w:rsid w:val="00887E5F"/>
    <w:rsid w:val="00890C67"/>
    <w:rsid w:val="008A0DC8"/>
    <w:rsid w:val="008B38FD"/>
    <w:rsid w:val="008B5D22"/>
    <w:rsid w:val="008F05C8"/>
    <w:rsid w:val="008F34EA"/>
    <w:rsid w:val="009111F2"/>
    <w:rsid w:val="00917682"/>
    <w:rsid w:val="00921F19"/>
    <w:rsid w:val="00937090"/>
    <w:rsid w:val="00944008"/>
    <w:rsid w:val="00944B45"/>
    <w:rsid w:val="009516B3"/>
    <w:rsid w:val="009566A4"/>
    <w:rsid w:val="009776D3"/>
    <w:rsid w:val="00984880"/>
    <w:rsid w:val="00987CE4"/>
    <w:rsid w:val="009B5D19"/>
    <w:rsid w:val="009C5B80"/>
    <w:rsid w:val="009E463C"/>
    <w:rsid w:val="009E6265"/>
    <w:rsid w:val="00A1028F"/>
    <w:rsid w:val="00A17EAF"/>
    <w:rsid w:val="00A9424F"/>
    <w:rsid w:val="00AB0930"/>
    <w:rsid w:val="00AC12CD"/>
    <w:rsid w:val="00AC4BEE"/>
    <w:rsid w:val="00AD0373"/>
    <w:rsid w:val="00AD1CDB"/>
    <w:rsid w:val="00AD522D"/>
    <w:rsid w:val="00AE1FF8"/>
    <w:rsid w:val="00AF40DF"/>
    <w:rsid w:val="00AF4DF0"/>
    <w:rsid w:val="00B12E78"/>
    <w:rsid w:val="00B235A7"/>
    <w:rsid w:val="00B345AD"/>
    <w:rsid w:val="00B40FDA"/>
    <w:rsid w:val="00B4188C"/>
    <w:rsid w:val="00B4791D"/>
    <w:rsid w:val="00B53BDF"/>
    <w:rsid w:val="00B747D9"/>
    <w:rsid w:val="00B94F94"/>
    <w:rsid w:val="00BC45DE"/>
    <w:rsid w:val="00BD3289"/>
    <w:rsid w:val="00BD68B4"/>
    <w:rsid w:val="00C025C0"/>
    <w:rsid w:val="00C32077"/>
    <w:rsid w:val="00C363ED"/>
    <w:rsid w:val="00C462AE"/>
    <w:rsid w:val="00C7580A"/>
    <w:rsid w:val="00C75E87"/>
    <w:rsid w:val="00C83CFD"/>
    <w:rsid w:val="00CA49BA"/>
    <w:rsid w:val="00CC2661"/>
    <w:rsid w:val="00CD2E8C"/>
    <w:rsid w:val="00CD4241"/>
    <w:rsid w:val="00D0284A"/>
    <w:rsid w:val="00D12416"/>
    <w:rsid w:val="00D2644E"/>
    <w:rsid w:val="00D32178"/>
    <w:rsid w:val="00D37595"/>
    <w:rsid w:val="00D44269"/>
    <w:rsid w:val="00D51B93"/>
    <w:rsid w:val="00D752EF"/>
    <w:rsid w:val="00D75A39"/>
    <w:rsid w:val="00D9126D"/>
    <w:rsid w:val="00D93B57"/>
    <w:rsid w:val="00DB3BFA"/>
    <w:rsid w:val="00DB66CB"/>
    <w:rsid w:val="00DC1EE5"/>
    <w:rsid w:val="00DD49E6"/>
    <w:rsid w:val="00DE5F41"/>
    <w:rsid w:val="00DE66EE"/>
    <w:rsid w:val="00DE6F14"/>
    <w:rsid w:val="00DF0A57"/>
    <w:rsid w:val="00E007ED"/>
    <w:rsid w:val="00E01B35"/>
    <w:rsid w:val="00E023E3"/>
    <w:rsid w:val="00E10990"/>
    <w:rsid w:val="00E22BFA"/>
    <w:rsid w:val="00E27DBA"/>
    <w:rsid w:val="00E3106F"/>
    <w:rsid w:val="00E35C40"/>
    <w:rsid w:val="00E36527"/>
    <w:rsid w:val="00E45F73"/>
    <w:rsid w:val="00E4615F"/>
    <w:rsid w:val="00E51B7F"/>
    <w:rsid w:val="00E62DC8"/>
    <w:rsid w:val="00E62FDA"/>
    <w:rsid w:val="00E705E7"/>
    <w:rsid w:val="00E76371"/>
    <w:rsid w:val="00E80765"/>
    <w:rsid w:val="00E80CD3"/>
    <w:rsid w:val="00E815F0"/>
    <w:rsid w:val="00E82A3A"/>
    <w:rsid w:val="00E83861"/>
    <w:rsid w:val="00E979B1"/>
    <w:rsid w:val="00EA1C16"/>
    <w:rsid w:val="00EA4148"/>
    <w:rsid w:val="00EB5CE2"/>
    <w:rsid w:val="00EB72F9"/>
    <w:rsid w:val="00EC5952"/>
    <w:rsid w:val="00EC7797"/>
    <w:rsid w:val="00ED0045"/>
    <w:rsid w:val="00ED2518"/>
    <w:rsid w:val="00ED3B75"/>
    <w:rsid w:val="00EE730B"/>
    <w:rsid w:val="00EF1219"/>
    <w:rsid w:val="00EF180E"/>
    <w:rsid w:val="00EF767D"/>
    <w:rsid w:val="00F02115"/>
    <w:rsid w:val="00F0396F"/>
    <w:rsid w:val="00F11532"/>
    <w:rsid w:val="00F12643"/>
    <w:rsid w:val="00F170BC"/>
    <w:rsid w:val="00F17669"/>
    <w:rsid w:val="00F2141C"/>
    <w:rsid w:val="00F3029A"/>
    <w:rsid w:val="00F3045D"/>
    <w:rsid w:val="00F37339"/>
    <w:rsid w:val="00F40AC4"/>
    <w:rsid w:val="00F475F4"/>
    <w:rsid w:val="00F500BB"/>
    <w:rsid w:val="00F564FD"/>
    <w:rsid w:val="00F565FE"/>
    <w:rsid w:val="00F84FDC"/>
    <w:rsid w:val="00FB126D"/>
    <w:rsid w:val="00FB54F2"/>
    <w:rsid w:val="00FC676E"/>
    <w:rsid w:val="00FD104A"/>
    <w:rsid w:val="00FD183B"/>
    <w:rsid w:val="00FE06C8"/>
    <w:rsid w:val="00FE797E"/>
    <w:rsid w:val="00FF0C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33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37339"/>
    <w:pPr>
      <w:widowControl w:val="0"/>
      <w:wordWrap w:val="0"/>
      <w:autoSpaceDE w:val="0"/>
      <w:autoSpaceDN w:val="0"/>
      <w:adjustRightInd w:val="0"/>
      <w:spacing w:line="444" w:lineRule="exact"/>
      <w:jc w:val="both"/>
    </w:pPr>
    <w:rPr>
      <w:rFonts w:ascii="Times New Roman" w:hAnsi="Times New Roman" w:cs="ＭＳ 明朝"/>
      <w:spacing w:val="-2"/>
      <w:sz w:val="24"/>
      <w:szCs w:val="24"/>
    </w:rPr>
  </w:style>
  <w:style w:type="paragraph" w:styleId="a4">
    <w:name w:val="footer"/>
    <w:basedOn w:val="a"/>
    <w:rsid w:val="00F37339"/>
    <w:pPr>
      <w:tabs>
        <w:tab w:val="center" w:pos="4252"/>
        <w:tab w:val="right" w:pos="8504"/>
      </w:tabs>
      <w:snapToGrid w:val="0"/>
    </w:pPr>
  </w:style>
  <w:style w:type="character" w:styleId="a5">
    <w:name w:val="page number"/>
    <w:basedOn w:val="a0"/>
    <w:rsid w:val="00F37339"/>
  </w:style>
  <w:style w:type="paragraph" w:styleId="a6">
    <w:name w:val="Balloon Text"/>
    <w:basedOn w:val="a"/>
    <w:semiHidden/>
    <w:rsid w:val="000871AB"/>
    <w:rPr>
      <w:rFonts w:ascii="Arial" w:eastAsia="ＭＳ ゴシック" w:hAnsi="Arial"/>
      <w:sz w:val="18"/>
      <w:szCs w:val="18"/>
    </w:rPr>
  </w:style>
  <w:style w:type="paragraph" w:styleId="a7">
    <w:name w:val="header"/>
    <w:basedOn w:val="a"/>
    <w:rsid w:val="006033B1"/>
    <w:pPr>
      <w:tabs>
        <w:tab w:val="center" w:pos="4252"/>
        <w:tab w:val="right" w:pos="8504"/>
      </w:tabs>
      <w:snapToGrid w:val="0"/>
    </w:pPr>
  </w:style>
  <w:style w:type="character" w:styleId="a8">
    <w:name w:val="annotation reference"/>
    <w:basedOn w:val="a0"/>
    <w:semiHidden/>
    <w:rsid w:val="00917682"/>
    <w:rPr>
      <w:sz w:val="18"/>
      <w:szCs w:val="18"/>
    </w:rPr>
  </w:style>
  <w:style w:type="paragraph" w:styleId="a9">
    <w:name w:val="annotation text"/>
    <w:basedOn w:val="a"/>
    <w:semiHidden/>
    <w:rsid w:val="00917682"/>
    <w:pPr>
      <w:jc w:val="left"/>
    </w:pPr>
  </w:style>
  <w:style w:type="paragraph" w:styleId="aa">
    <w:name w:val="annotation subject"/>
    <w:basedOn w:val="a9"/>
    <w:next w:val="a9"/>
    <w:semiHidden/>
    <w:rsid w:val="00917682"/>
    <w:rPr>
      <w:b/>
      <w:bCs/>
    </w:rPr>
  </w:style>
  <w:style w:type="paragraph" w:styleId="ab">
    <w:name w:val="Date"/>
    <w:basedOn w:val="a"/>
    <w:next w:val="a"/>
    <w:rsid w:val="00917682"/>
  </w:style>
  <w:style w:type="paragraph" w:styleId="1">
    <w:name w:val="toc 1"/>
    <w:basedOn w:val="a"/>
    <w:next w:val="a"/>
    <w:autoRedefine/>
    <w:semiHidden/>
    <w:rsid w:val="009111F2"/>
  </w:style>
  <w:style w:type="paragraph" w:styleId="2">
    <w:name w:val="toc 2"/>
    <w:basedOn w:val="a"/>
    <w:next w:val="a"/>
    <w:autoRedefine/>
    <w:semiHidden/>
    <w:rsid w:val="009111F2"/>
    <w:pPr>
      <w:ind w:leftChars="100" w:left="210"/>
    </w:pPr>
  </w:style>
  <w:style w:type="paragraph" w:styleId="3">
    <w:name w:val="toc 3"/>
    <w:basedOn w:val="a"/>
    <w:next w:val="a"/>
    <w:autoRedefine/>
    <w:semiHidden/>
    <w:rsid w:val="009111F2"/>
    <w:pPr>
      <w:ind w:leftChars="200" w:left="420"/>
    </w:pPr>
  </w:style>
  <w:style w:type="character" w:styleId="ac">
    <w:name w:val="Hyperlink"/>
    <w:basedOn w:val="a0"/>
    <w:rsid w:val="009111F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34" Type="http://schemas.microsoft.com/office/2011/relationships/commentsExtended" Target="commentsExtended.xml"/><Relationship Id="rId7" Type="http://schemas.openxmlformats.org/officeDocument/2006/relationships/header" Target="header1.xml"/><Relationship Id="rId33"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D7838-EE53-419D-902E-E14A0E31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214</Words>
  <Characters>1220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概説</vt:lpstr>
      <vt:lpstr>１　概説</vt:lpstr>
    </vt:vector>
  </TitlesOfParts>
  <LinksUpToDate>false</LinksUpToDate>
  <CharactersWithSpaces>1432</CharactersWithSpaces>
  <SharedDoc>false</SharedDoc>
  <HLinks>
    <vt:vector size="354" baseType="variant">
      <vt:variant>
        <vt:i4>1245246</vt:i4>
      </vt:variant>
      <vt:variant>
        <vt:i4>350</vt:i4>
      </vt:variant>
      <vt:variant>
        <vt:i4>0</vt:i4>
      </vt:variant>
      <vt:variant>
        <vt:i4>5</vt:i4>
      </vt:variant>
      <vt:variant>
        <vt:lpwstr/>
      </vt:variant>
      <vt:variant>
        <vt:lpwstr>_Toc351980486</vt:lpwstr>
      </vt:variant>
      <vt:variant>
        <vt:i4>1245246</vt:i4>
      </vt:variant>
      <vt:variant>
        <vt:i4>344</vt:i4>
      </vt:variant>
      <vt:variant>
        <vt:i4>0</vt:i4>
      </vt:variant>
      <vt:variant>
        <vt:i4>5</vt:i4>
      </vt:variant>
      <vt:variant>
        <vt:lpwstr/>
      </vt:variant>
      <vt:variant>
        <vt:lpwstr>_Toc351980485</vt:lpwstr>
      </vt:variant>
      <vt:variant>
        <vt:i4>1245246</vt:i4>
      </vt:variant>
      <vt:variant>
        <vt:i4>338</vt:i4>
      </vt:variant>
      <vt:variant>
        <vt:i4>0</vt:i4>
      </vt:variant>
      <vt:variant>
        <vt:i4>5</vt:i4>
      </vt:variant>
      <vt:variant>
        <vt:lpwstr/>
      </vt:variant>
      <vt:variant>
        <vt:lpwstr>_Toc351980484</vt:lpwstr>
      </vt:variant>
      <vt:variant>
        <vt:i4>1245246</vt:i4>
      </vt:variant>
      <vt:variant>
        <vt:i4>332</vt:i4>
      </vt:variant>
      <vt:variant>
        <vt:i4>0</vt:i4>
      </vt:variant>
      <vt:variant>
        <vt:i4>5</vt:i4>
      </vt:variant>
      <vt:variant>
        <vt:lpwstr/>
      </vt:variant>
      <vt:variant>
        <vt:lpwstr>_Toc351980483</vt:lpwstr>
      </vt:variant>
      <vt:variant>
        <vt:i4>1245246</vt:i4>
      </vt:variant>
      <vt:variant>
        <vt:i4>326</vt:i4>
      </vt:variant>
      <vt:variant>
        <vt:i4>0</vt:i4>
      </vt:variant>
      <vt:variant>
        <vt:i4>5</vt:i4>
      </vt:variant>
      <vt:variant>
        <vt:lpwstr/>
      </vt:variant>
      <vt:variant>
        <vt:lpwstr>_Toc351980482</vt:lpwstr>
      </vt:variant>
      <vt:variant>
        <vt:i4>1245246</vt:i4>
      </vt:variant>
      <vt:variant>
        <vt:i4>320</vt:i4>
      </vt:variant>
      <vt:variant>
        <vt:i4>0</vt:i4>
      </vt:variant>
      <vt:variant>
        <vt:i4>5</vt:i4>
      </vt:variant>
      <vt:variant>
        <vt:lpwstr/>
      </vt:variant>
      <vt:variant>
        <vt:lpwstr>_Toc351980481</vt:lpwstr>
      </vt:variant>
      <vt:variant>
        <vt:i4>1245246</vt:i4>
      </vt:variant>
      <vt:variant>
        <vt:i4>314</vt:i4>
      </vt:variant>
      <vt:variant>
        <vt:i4>0</vt:i4>
      </vt:variant>
      <vt:variant>
        <vt:i4>5</vt:i4>
      </vt:variant>
      <vt:variant>
        <vt:lpwstr/>
      </vt:variant>
      <vt:variant>
        <vt:lpwstr>_Toc351980480</vt:lpwstr>
      </vt:variant>
      <vt:variant>
        <vt:i4>1835070</vt:i4>
      </vt:variant>
      <vt:variant>
        <vt:i4>308</vt:i4>
      </vt:variant>
      <vt:variant>
        <vt:i4>0</vt:i4>
      </vt:variant>
      <vt:variant>
        <vt:i4>5</vt:i4>
      </vt:variant>
      <vt:variant>
        <vt:lpwstr/>
      </vt:variant>
      <vt:variant>
        <vt:lpwstr>_Toc351980479</vt:lpwstr>
      </vt:variant>
      <vt:variant>
        <vt:i4>1835070</vt:i4>
      </vt:variant>
      <vt:variant>
        <vt:i4>302</vt:i4>
      </vt:variant>
      <vt:variant>
        <vt:i4>0</vt:i4>
      </vt:variant>
      <vt:variant>
        <vt:i4>5</vt:i4>
      </vt:variant>
      <vt:variant>
        <vt:lpwstr/>
      </vt:variant>
      <vt:variant>
        <vt:lpwstr>_Toc351980478</vt:lpwstr>
      </vt:variant>
      <vt:variant>
        <vt:i4>1835070</vt:i4>
      </vt:variant>
      <vt:variant>
        <vt:i4>296</vt:i4>
      </vt:variant>
      <vt:variant>
        <vt:i4>0</vt:i4>
      </vt:variant>
      <vt:variant>
        <vt:i4>5</vt:i4>
      </vt:variant>
      <vt:variant>
        <vt:lpwstr/>
      </vt:variant>
      <vt:variant>
        <vt:lpwstr>_Toc351980477</vt:lpwstr>
      </vt:variant>
      <vt:variant>
        <vt:i4>1835070</vt:i4>
      </vt:variant>
      <vt:variant>
        <vt:i4>290</vt:i4>
      </vt:variant>
      <vt:variant>
        <vt:i4>0</vt:i4>
      </vt:variant>
      <vt:variant>
        <vt:i4>5</vt:i4>
      </vt:variant>
      <vt:variant>
        <vt:lpwstr/>
      </vt:variant>
      <vt:variant>
        <vt:lpwstr>_Toc351980476</vt:lpwstr>
      </vt:variant>
      <vt:variant>
        <vt:i4>1835070</vt:i4>
      </vt:variant>
      <vt:variant>
        <vt:i4>284</vt:i4>
      </vt:variant>
      <vt:variant>
        <vt:i4>0</vt:i4>
      </vt:variant>
      <vt:variant>
        <vt:i4>5</vt:i4>
      </vt:variant>
      <vt:variant>
        <vt:lpwstr/>
      </vt:variant>
      <vt:variant>
        <vt:lpwstr>_Toc351980475</vt:lpwstr>
      </vt:variant>
      <vt:variant>
        <vt:i4>1835070</vt:i4>
      </vt:variant>
      <vt:variant>
        <vt:i4>278</vt:i4>
      </vt:variant>
      <vt:variant>
        <vt:i4>0</vt:i4>
      </vt:variant>
      <vt:variant>
        <vt:i4>5</vt:i4>
      </vt:variant>
      <vt:variant>
        <vt:lpwstr/>
      </vt:variant>
      <vt:variant>
        <vt:lpwstr>_Toc351980474</vt:lpwstr>
      </vt:variant>
      <vt:variant>
        <vt:i4>1835070</vt:i4>
      </vt:variant>
      <vt:variant>
        <vt:i4>272</vt:i4>
      </vt:variant>
      <vt:variant>
        <vt:i4>0</vt:i4>
      </vt:variant>
      <vt:variant>
        <vt:i4>5</vt:i4>
      </vt:variant>
      <vt:variant>
        <vt:lpwstr/>
      </vt:variant>
      <vt:variant>
        <vt:lpwstr>_Toc351980473</vt:lpwstr>
      </vt:variant>
      <vt:variant>
        <vt:i4>1835070</vt:i4>
      </vt:variant>
      <vt:variant>
        <vt:i4>266</vt:i4>
      </vt:variant>
      <vt:variant>
        <vt:i4>0</vt:i4>
      </vt:variant>
      <vt:variant>
        <vt:i4>5</vt:i4>
      </vt:variant>
      <vt:variant>
        <vt:lpwstr/>
      </vt:variant>
      <vt:variant>
        <vt:lpwstr>_Toc351980472</vt:lpwstr>
      </vt:variant>
      <vt:variant>
        <vt:i4>1835070</vt:i4>
      </vt:variant>
      <vt:variant>
        <vt:i4>260</vt:i4>
      </vt:variant>
      <vt:variant>
        <vt:i4>0</vt:i4>
      </vt:variant>
      <vt:variant>
        <vt:i4>5</vt:i4>
      </vt:variant>
      <vt:variant>
        <vt:lpwstr/>
      </vt:variant>
      <vt:variant>
        <vt:lpwstr>_Toc351980471</vt:lpwstr>
      </vt:variant>
      <vt:variant>
        <vt:i4>1835070</vt:i4>
      </vt:variant>
      <vt:variant>
        <vt:i4>254</vt:i4>
      </vt:variant>
      <vt:variant>
        <vt:i4>0</vt:i4>
      </vt:variant>
      <vt:variant>
        <vt:i4>5</vt:i4>
      </vt:variant>
      <vt:variant>
        <vt:lpwstr/>
      </vt:variant>
      <vt:variant>
        <vt:lpwstr>_Toc351980470</vt:lpwstr>
      </vt:variant>
      <vt:variant>
        <vt:i4>1900606</vt:i4>
      </vt:variant>
      <vt:variant>
        <vt:i4>248</vt:i4>
      </vt:variant>
      <vt:variant>
        <vt:i4>0</vt:i4>
      </vt:variant>
      <vt:variant>
        <vt:i4>5</vt:i4>
      </vt:variant>
      <vt:variant>
        <vt:lpwstr/>
      </vt:variant>
      <vt:variant>
        <vt:lpwstr>_Toc351980469</vt:lpwstr>
      </vt:variant>
      <vt:variant>
        <vt:i4>1900606</vt:i4>
      </vt:variant>
      <vt:variant>
        <vt:i4>242</vt:i4>
      </vt:variant>
      <vt:variant>
        <vt:i4>0</vt:i4>
      </vt:variant>
      <vt:variant>
        <vt:i4>5</vt:i4>
      </vt:variant>
      <vt:variant>
        <vt:lpwstr/>
      </vt:variant>
      <vt:variant>
        <vt:lpwstr>_Toc351980468</vt:lpwstr>
      </vt:variant>
      <vt:variant>
        <vt:i4>1900606</vt:i4>
      </vt:variant>
      <vt:variant>
        <vt:i4>236</vt:i4>
      </vt:variant>
      <vt:variant>
        <vt:i4>0</vt:i4>
      </vt:variant>
      <vt:variant>
        <vt:i4>5</vt:i4>
      </vt:variant>
      <vt:variant>
        <vt:lpwstr/>
      </vt:variant>
      <vt:variant>
        <vt:lpwstr>_Toc351980467</vt:lpwstr>
      </vt:variant>
      <vt:variant>
        <vt:i4>1900606</vt:i4>
      </vt:variant>
      <vt:variant>
        <vt:i4>230</vt:i4>
      </vt:variant>
      <vt:variant>
        <vt:i4>0</vt:i4>
      </vt:variant>
      <vt:variant>
        <vt:i4>5</vt:i4>
      </vt:variant>
      <vt:variant>
        <vt:lpwstr/>
      </vt:variant>
      <vt:variant>
        <vt:lpwstr>_Toc351980466</vt:lpwstr>
      </vt:variant>
      <vt:variant>
        <vt:i4>1900606</vt:i4>
      </vt:variant>
      <vt:variant>
        <vt:i4>224</vt:i4>
      </vt:variant>
      <vt:variant>
        <vt:i4>0</vt:i4>
      </vt:variant>
      <vt:variant>
        <vt:i4>5</vt:i4>
      </vt:variant>
      <vt:variant>
        <vt:lpwstr/>
      </vt:variant>
      <vt:variant>
        <vt:lpwstr>_Toc351980465</vt:lpwstr>
      </vt:variant>
      <vt:variant>
        <vt:i4>1900606</vt:i4>
      </vt:variant>
      <vt:variant>
        <vt:i4>218</vt:i4>
      </vt:variant>
      <vt:variant>
        <vt:i4>0</vt:i4>
      </vt:variant>
      <vt:variant>
        <vt:i4>5</vt:i4>
      </vt:variant>
      <vt:variant>
        <vt:lpwstr/>
      </vt:variant>
      <vt:variant>
        <vt:lpwstr>_Toc351980464</vt:lpwstr>
      </vt:variant>
      <vt:variant>
        <vt:i4>1900606</vt:i4>
      </vt:variant>
      <vt:variant>
        <vt:i4>212</vt:i4>
      </vt:variant>
      <vt:variant>
        <vt:i4>0</vt:i4>
      </vt:variant>
      <vt:variant>
        <vt:i4>5</vt:i4>
      </vt:variant>
      <vt:variant>
        <vt:lpwstr/>
      </vt:variant>
      <vt:variant>
        <vt:lpwstr>_Toc351980463</vt:lpwstr>
      </vt:variant>
      <vt:variant>
        <vt:i4>1900606</vt:i4>
      </vt:variant>
      <vt:variant>
        <vt:i4>206</vt:i4>
      </vt:variant>
      <vt:variant>
        <vt:i4>0</vt:i4>
      </vt:variant>
      <vt:variant>
        <vt:i4>5</vt:i4>
      </vt:variant>
      <vt:variant>
        <vt:lpwstr/>
      </vt:variant>
      <vt:variant>
        <vt:lpwstr>_Toc351980462</vt:lpwstr>
      </vt:variant>
      <vt:variant>
        <vt:i4>1900606</vt:i4>
      </vt:variant>
      <vt:variant>
        <vt:i4>200</vt:i4>
      </vt:variant>
      <vt:variant>
        <vt:i4>0</vt:i4>
      </vt:variant>
      <vt:variant>
        <vt:i4>5</vt:i4>
      </vt:variant>
      <vt:variant>
        <vt:lpwstr/>
      </vt:variant>
      <vt:variant>
        <vt:lpwstr>_Toc351980461</vt:lpwstr>
      </vt:variant>
      <vt:variant>
        <vt:i4>1900606</vt:i4>
      </vt:variant>
      <vt:variant>
        <vt:i4>194</vt:i4>
      </vt:variant>
      <vt:variant>
        <vt:i4>0</vt:i4>
      </vt:variant>
      <vt:variant>
        <vt:i4>5</vt:i4>
      </vt:variant>
      <vt:variant>
        <vt:lpwstr/>
      </vt:variant>
      <vt:variant>
        <vt:lpwstr>_Toc351980460</vt:lpwstr>
      </vt:variant>
      <vt:variant>
        <vt:i4>1966142</vt:i4>
      </vt:variant>
      <vt:variant>
        <vt:i4>188</vt:i4>
      </vt:variant>
      <vt:variant>
        <vt:i4>0</vt:i4>
      </vt:variant>
      <vt:variant>
        <vt:i4>5</vt:i4>
      </vt:variant>
      <vt:variant>
        <vt:lpwstr/>
      </vt:variant>
      <vt:variant>
        <vt:lpwstr>_Toc351980459</vt:lpwstr>
      </vt:variant>
      <vt:variant>
        <vt:i4>1966142</vt:i4>
      </vt:variant>
      <vt:variant>
        <vt:i4>182</vt:i4>
      </vt:variant>
      <vt:variant>
        <vt:i4>0</vt:i4>
      </vt:variant>
      <vt:variant>
        <vt:i4>5</vt:i4>
      </vt:variant>
      <vt:variant>
        <vt:lpwstr/>
      </vt:variant>
      <vt:variant>
        <vt:lpwstr>_Toc351980458</vt:lpwstr>
      </vt:variant>
      <vt:variant>
        <vt:i4>1966142</vt:i4>
      </vt:variant>
      <vt:variant>
        <vt:i4>176</vt:i4>
      </vt:variant>
      <vt:variant>
        <vt:i4>0</vt:i4>
      </vt:variant>
      <vt:variant>
        <vt:i4>5</vt:i4>
      </vt:variant>
      <vt:variant>
        <vt:lpwstr/>
      </vt:variant>
      <vt:variant>
        <vt:lpwstr>_Toc351980457</vt:lpwstr>
      </vt:variant>
      <vt:variant>
        <vt:i4>1966142</vt:i4>
      </vt:variant>
      <vt:variant>
        <vt:i4>170</vt:i4>
      </vt:variant>
      <vt:variant>
        <vt:i4>0</vt:i4>
      </vt:variant>
      <vt:variant>
        <vt:i4>5</vt:i4>
      </vt:variant>
      <vt:variant>
        <vt:lpwstr/>
      </vt:variant>
      <vt:variant>
        <vt:lpwstr>_Toc351980456</vt:lpwstr>
      </vt:variant>
      <vt:variant>
        <vt:i4>1966142</vt:i4>
      </vt:variant>
      <vt:variant>
        <vt:i4>164</vt:i4>
      </vt:variant>
      <vt:variant>
        <vt:i4>0</vt:i4>
      </vt:variant>
      <vt:variant>
        <vt:i4>5</vt:i4>
      </vt:variant>
      <vt:variant>
        <vt:lpwstr/>
      </vt:variant>
      <vt:variant>
        <vt:lpwstr>_Toc351980455</vt:lpwstr>
      </vt:variant>
      <vt:variant>
        <vt:i4>1966142</vt:i4>
      </vt:variant>
      <vt:variant>
        <vt:i4>158</vt:i4>
      </vt:variant>
      <vt:variant>
        <vt:i4>0</vt:i4>
      </vt:variant>
      <vt:variant>
        <vt:i4>5</vt:i4>
      </vt:variant>
      <vt:variant>
        <vt:lpwstr/>
      </vt:variant>
      <vt:variant>
        <vt:lpwstr>_Toc351980454</vt:lpwstr>
      </vt:variant>
      <vt:variant>
        <vt:i4>1966142</vt:i4>
      </vt:variant>
      <vt:variant>
        <vt:i4>152</vt:i4>
      </vt:variant>
      <vt:variant>
        <vt:i4>0</vt:i4>
      </vt:variant>
      <vt:variant>
        <vt:i4>5</vt:i4>
      </vt:variant>
      <vt:variant>
        <vt:lpwstr/>
      </vt:variant>
      <vt:variant>
        <vt:lpwstr>_Toc351980453</vt:lpwstr>
      </vt:variant>
      <vt:variant>
        <vt:i4>1966142</vt:i4>
      </vt:variant>
      <vt:variant>
        <vt:i4>146</vt:i4>
      </vt:variant>
      <vt:variant>
        <vt:i4>0</vt:i4>
      </vt:variant>
      <vt:variant>
        <vt:i4>5</vt:i4>
      </vt:variant>
      <vt:variant>
        <vt:lpwstr/>
      </vt:variant>
      <vt:variant>
        <vt:lpwstr>_Toc351980452</vt:lpwstr>
      </vt:variant>
      <vt:variant>
        <vt:i4>1966142</vt:i4>
      </vt:variant>
      <vt:variant>
        <vt:i4>140</vt:i4>
      </vt:variant>
      <vt:variant>
        <vt:i4>0</vt:i4>
      </vt:variant>
      <vt:variant>
        <vt:i4>5</vt:i4>
      </vt:variant>
      <vt:variant>
        <vt:lpwstr/>
      </vt:variant>
      <vt:variant>
        <vt:lpwstr>_Toc351980451</vt:lpwstr>
      </vt:variant>
      <vt:variant>
        <vt:i4>1966142</vt:i4>
      </vt:variant>
      <vt:variant>
        <vt:i4>134</vt:i4>
      </vt:variant>
      <vt:variant>
        <vt:i4>0</vt:i4>
      </vt:variant>
      <vt:variant>
        <vt:i4>5</vt:i4>
      </vt:variant>
      <vt:variant>
        <vt:lpwstr/>
      </vt:variant>
      <vt:variant>
        <vt:lpwstr>_Toc351980450</vt:lpwstr>
      </vt:variant>
      <vt:variant>
        <vt:i4>2031678</vt:i4>
      </vt:variant>
      <vt:variant>
        <vt:i4>128</vt:i4>
      </vt:variant>
      <vt:variant>
        <vt:i4>0</vt:i4>
      </vt:variant>
      <vt:variant>
        <vt:i4>5</vt:i4>
      </vt:variant>
      <vt:variant>
        <vt:lpwstr/>
      </vt:variant>
      <vt:variant>
        <vt:lpwstr>_Toc351980449</vt:lpwstr>
      </vt:variant>
      <vt:variant>
        <vt:i4>2031678</vt:i4>
      </vt:variant>
      <vt:variant>
        <vt:i4>122</vt:i4>
      </vt:variant>
      <vt:variant>
        <vt:i4>0</vt:i4>
      </vt:variant>
      <vt:variant>
        <vt:i4>5</vt:i4>
      </vt:variant>
      <vt:variant>
        <vt:lpwstr/>
      </vt:variant>
      <vt:variant>
        <vt:lpwstr>_Toc351980448</vt:lpwstr>
      </vt:variant>
      <vt:variant>
        <vt:i4>2031678</vt:i4>
      </vt:variant>
      <vt:variant>
        <vt:i4>116</vt:i4>
      </vt:variant>
      <vt:variant>
        <vt:i4>0</vt:i4>
      </vt:variant>
      <vt:variant>
        <vt:i4>5</vt:i4>
      </vt:variant>
      <vt:variant>
        <vt:lpwstr/>
      </vt:variant>
      <vt:variant>
        <vt:lpwstr>_Toc351980447</vt:lpwstr>
      </vt:variant>
      <vt:variant>
        <vt:i4>2031678</vt:i4>
      </vt:variant>
      <vt:variant>
        <vt:i4>110</vt:i4>
      </vt:variant>
      <vt:variant>
        <vt:i4>0</vt:i4>
      </vt:variant>
      <vt:variant>
        <vt:i4>5</vt:i4>
      </vt:variant>
      <vt:variant>
        <vt:lpwstr/>
      </vt:variant>
      <vt:variant>
        <vt:lpwstr>_Toc351980446</vt:lpwstr>
      </vt:variant>
      <vt:variant>
        <vt:i4>2031678</vt:i4>
      </vt:variant>
      <vt:variant>
        <vt:i4>104</vt:i4>
      </vt:variant>
      <vt:variant>
        <vt:i4>0</vt:i4>
      </vt:variant>
      <vt:variant>
        <vt:i4>5</vt:i4>
      </vt:variant>
      <vt:variant>
        <vt:lpwstr/>
      </vt:variant>
      <vt:variant>
        <vt:lpwstr>_Toc351980445</vt:lpwstr>
      </vt:variant>
      <vt:variant>
        <vt:i4>2031678</vt:i4>
      </vt:variant>
      <vt:variant>
        <vt:i4>98</vt:i4>
      </vt:variant>
      <vt:variant>
        <vt:i4>0</vt:i4>
      </vt:variant>
      <vt:variant>
        <vt:i4>5</vt:i4>
      </vt:variant>
      <vt:variant>
        <vt:lpwstr/>
      </vt:variant>
      <vt:variant>
        <vt:lpwstr>_Toc351980444</vt:lpwstr>
      </vt:variant>
      <vt:variant>
        <vt:i4>2031678</vt:i4>
      </vt:variant>
      <vt:variant>
        <vt:i4>92</vt:i4>
      </vt:variant>
      <vt:variant>
        <vt:i4>0</vt:i4>
      </vt:variant>
      <vt:variant>
        <vt:i4>5</vt:i4>
      </vt:variant>
      <vt:variant>
        <vt:lpwstr/>
      </vt:variant>
      <vt:variant>
        <vt:lpwstr>_Toc351980443</vt:lpwstr>
      </vt:variant>
      <vt:variant>
        <vt:i4>2031678</vt:i4>
      </vt:variant>
      <vt:variant>
        <vt:i4>86</vt:i4>
      </vt:variant>
      <vt:variant>
        <vt:i4>0</vt:i4>
      </vt:variant>
      <vt:variant>
        <vt:i4>5</vt:i4>
      </vt:variant>
      <vt:variant>
        <vt:lpwstr/>
      </vt:variant>
      <vt:variant>
        <vt:lpwstr>_Toc351980442</vt:lpwstr>
      </vt:variant>
      <vt:variant>
        <vt:i4>2031678</vt:i4>
      </vt:variant>
      <vt:variant>
        <vt:i4>80</vt:i4>
      </vt:variant>
      <vt:variant>
        <vt:i4>0</vt:i4>
      </vt:variant>
      <vt:variant>
        <vt:i4>5</vt:i4>
      </vt:variant>
      <vt:variant>
        <vt:lpwstr/>
      </vt:variant>
      <vt:variant>
        <vt:lpwstr>_Toc351980441</vt:lpwstr>
      </vt:variant>
      <vt:variant>
        <vt:i4>2031678</vt:i4>
      </vt:variant>
      <vt:variant>
        <vt:i4>74</vt:i4>
      </vt:variant>
      <vt:variant>
        <vt:i4>0</vt:i4>
      </vt:variant>
      <vt:variant>
        <vt:i4>5</vt:i4>
      </vt:variant>
      <vt:variant>
        <vt:lpwstr/>
      </vt:variant>
      <vt:variant>
        <vt:lpwstr>_Toc351980440</vt:lpwstr>
      </vt:variant>
      <vt:variant>
        <vt:i4>1572926</vt:i4>
      </vt:variant>
      <vt:variant>
        <vt:i4>68</vt:i4>
      </vt:variant>
      <vt:variant>
        <vt:i4>0</vt:i4>
      </vt:variant>
      <vt:variant>
        <vt:i4>5</vt:i4>
      </vt:variant>
      <vt:variant>
        <vt:lpwstr/>
      </vt:variant>
      <vt:variant>
        <vt:lpwstr>_Toc351980439</vt:lpwstr>
      </vt:variant>
      <vt:variant>
        <vt:i4>1572926</vt:i4>
      </vt:variant>
      <vt:variant>
        <vt:i4>62</vt:i4>
      </vt:variant>
      <vt:variant>
        <vt:i4>0</vt:i4>
      </vt:variant>
      <vt:variant>
        <vt:i4>5</vt:i4>
      </vt:variant>
      <vt:variant>
        <vt:lpwstr/>
      </vt:variant>
      <vt:variant>
        <vt:lpwstr>_Toc351980438</vt:lpwstr>
      </vt:variant>
      <vt:variant>
        <vt:i4>1572926</vt:i4>
      </vt:variant>
      <vt:variant>
        <vt:i4>56</vt:i4>
      </vt:variant>
      <vt:variant>
        <vt:i4>0</vt:i4>
      </vt:variant>
      <vt:variant>
        <vt:i4>5</vt:i4>
      </vt:variant>
      <vt:variant>
        <vt:lpwstr/>
      </vt:variant>
      <vt:variant>
        <vt:lpwstr>_Toc351980437</vt:lpwstr>
      </vt:variant>
      <vt:variant>
        <vt:i4>1572926</vt:i4>
      </vt:variant>
      <vt:variant>
        <vt:i4>50</vt:i4>
      </vt:variant>
      <vt:variant>
        <vt:i4>0</vt:i4>
      </vt:variant>
      <vt:variant>
        <vt:i4>5</vt:i4>
      </vt:variant>
      <vt:variant>
        <vt:lpwstr/>
      </vt:variant>
      <vt:variant>
        <vt:lpwstr>_Toc351980436</vt:lpwstr>
      </vt:variant>
      <vt:variant>
        <vt:i4>1572926</vt:i4>
      </vt:variant>
      <vt:variant>
        <vt:i4>44</vt:i4>
      </vt:variant>
      <vt:variant>
        <vt:i4>0</vt:i4>
      </vt:variant>
      <vt:variant>
        <vt:i4>5</vt:i4>
      </vt:variant>
      <vt:variant>
        <vt:lpwstr/>
      </vt:variant>
      <vt:variant>
        <vt:lpwstr>_Toc351980435</vt:lpwstr>
      </vt:variant>
      <vt:variant>
        <vt:i4>1572926</vt:i4>
      </vt:variant>
      <vt:variant>
        <vt:i4>38</vt:i4>
      </vt:variant>
      <vt:variant>
        <vt:i4>0</vt:i4>
      </vt:variant>
      <vt:variant>
        <vt:i4>5</vt:i4>
      </vt:variant>
      <vt:variant>
        <vt:lpwstr/>
      </vt:variant>
      <vt:variant>
        <vt:lpwstr>_Toc351980434</vt:lpwstr>
      </vt:variant>
      <vt:variant>
        <vt:i4>1572926</vt:i4>
      </vt:variant>
      <vt:variant>
        <vt:i4>32</vt:i4>
      </vt:variant>
      <vt:variant>
        <vt:i4>0</vt:i4>
      </vt:variant>
      <vt:variant>
        <vt:i4>5</vt:i4>
      </vt:variant>
      <vt:variant>
        <vt:lpwstr/>
      </vt:variant>
      <vt:variant>
        <vt:lpwstr>_Toc351980433</vt:lpwstr>
      </vt:variant>
      <vt:variant>
        <vt:i4>1572926</vt:i4>
      </vt:variant>
      <vt:variant>
        <vt:i4>26</vt:i4>
      </vt:variant>
      <vt:variant>
        <vt:i4>0</vt:i4>
      </vt:variant>
      <vt:variant>
        <vt:i4>5</vt:i4>
      </vt:variant>
      <vt:variant>
        <vt:lpwstr/>
      </vt:variant>
      <vt:variant>
        <vt:lpwstr>_Toc351980432</vt:lpwstr>
      </vt:variant>
      <vt:variant>
        <vt:i4>1572926</vt:i4>
      </vt:variant>
      <vt:variant>
        <vt:i4>20</vt:i4>
      </vt:variant>
      <vt:variant>
        <vt:i4>0</vt:i4>
      </vt:variant>
      <vt:variant>
        <vt:i4>5</vt:i4>
      </vt:variant>
      <vt:variant>
        <vt:lpwstr/>
      </vt:variant>
      <vt:variant>
        <vt:lpwstr>_Toc351980431</vt:lpwstr>
      </vt:variant>
      <vt:variant>
        <vt:i4>1572926</vt:i4>
      </vt:variant>
      <vt:variant>
        <vt:i4>14</vt:i4>
      </vt:variant>
      <vt:variant>
        <vt:i4>0</vt:i4>
      </vt:variant>
      <vt:variant>
        <vt:i4>5</vt:i4>
      </vt:variant>
      <vt:variant>
        <vt:lpwstr/>
      </vt:variant>
      <vt:variant>
        <vt:lpwstr>_Toc351980430</vt:lpwstr>
      </vt:variant>
      <vt:variant>
        <vt:i4>1638462</vt:i4>
      </vt:variant>
      <vt:variant>
        <vt:i4>8</vt:i4>
      </vt:variant>
      <vt:variant>
        <vt:i4>0</vt:i4>
      </vt:variant>
      <vt:variant>
        <vt:i4>5</vt:i4>
      </vt:variant>
      <vt:variant>
        <vt:lpwstr/>
      </vt:variant>
      <vt:variant>
        <vt:lpwstr>_Toc351980429</vt:lpwstr>
      </vt:variant>
      <vt:variant>
        <vt:i4>1638462</vt:i4>
      </vt:variant>
      <vt:variant>
        <vt:i4>2</vt:i4>
      </vt:variant>
      <vt:variant>
        <vt:i4>0</vt:i4>
      </vt:variant>
      <vt:variant>
        <vt:i4>5</vt:i4>
      </vt:variant>
      <vt:variant>
        <vt:lpwstr/>
      </vt:variant>
      <vt:variant>
        <vt:lpwstr>_Toc351980428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2016-08-08T07:43:00Z</cp:lastPrinted>
  <dcterms:created xsi:type="dcterms:W3CDTF">2016-08-03T05:11:00Z</dcterms:created>
  <dcterms:modified xsi:type="dcterms:W3CDTF">2016-08-24T04:43:00Z</dcterms:modified>
</cp:coreProperties>
</file>