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1" w:rsidRPr="006033B1" w:rsidRDefault="006033B1" w:rsidP="00D752EF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:rsidR="003A6CCA" w:rsidRDefault="00333677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noProof/>
          <w:color w:val="000000"/>
          <w:kern w:val="0"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89.7pt;margin-top:9.85pt;width:12pt;height:1in;z-index:251658240">
            <v:textbox inset="5.85pt,.7pt,5.85pt,.7pt"/>
          </v:shape>
        </w:pict>
      </w:r>
      <w:r w:rsidR="003A6C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□　高　等</w:t>
      </w:r>
    </w:p>
    <w:p w:rsidR="003A6CCA" w:rsidRDefault="003A6CCA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□　</w:t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24"/>
        </w:rPr>
        <w:t>地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24"/>
        </w:rPr>
        <w:t>方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24"/>
        </w:rPr>
        <w:t>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24"/>
        </w:rPr>
        <w:t>判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24"/>
        </w:rPr>
        <w:t>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（□　　　　　　　　支　部）</w:t>
      </w:r>
    </w:p>
    <w:p w:rsidR="002D1077" w:rsidRDefault="003A6CCA" w:rsidP="002D1077">
      <w:pPr>
        <w:ind w:firstLineChars="1000" w:firstLine="220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□　簡　易</w:t>
      </w:r>
    </w:p>
    <w:p w:rsidR="002D1077" w:rsidRDefault="00333677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noProof/>
          <w:color w:val="000000"/>
          <w:kern w:val="0"/>
          <w:sz w:val="24"/>
        </w:rPr>
        <w:pict>
          <v:shape id="_x0000_s1030" type="#_x0000_t87" style="position:absolute;left:0;text-align:left;margin-left:229.95pt;margin-top:7.15pt;width:12pt;height:1in;z-index:251662336">
            <v:textbox inset="5.85pt,.7pt,5.85pt,.7pt"/>
          </v:shape>
        </w:pict>
      </w:r>
      <w:r w:rsidR="003A6C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□　</w:t>
      </w:r>
      <w:r w:rsidR="00037F76">
        <w:rPr>
          <w:rFonts w:ascii="Times New Roman" w:hAnsi="Times New Roman" w:cs="ＭＳ 明朝" w:hint="eastAsia"/>
          <w:color w:val="000000"/>
          <w:kern w:val="0"/>
          <w:sz w:val="24"/>
        </w:rPr>
        <w:t>執行力ある確定判決</w:t>
      </w:r>
    </w:p>
    <w:p w:rsidR="002D1077" w:rsidRDefault="003A6CCA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平成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(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13360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事件の　　</w:t>
      </w:r>
      <w:r w:rsidR="0013360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　</w:t>
      </w:r>
      <w:r w:rsidR="00037F76">
        <w:rPr>
          <w:rFonts w:ascii="Times New Roman" w:hAnsi="Times New Roman" w:cs="ＭＳ 明朝" w:hint="eastAsia"/>
          <w:color w:val="000000"/>
          <w:kern w:val="0"/>
          <w:sz w:val="24"/>
        </w:rPr>
        <w:t>確定した少額訴訟判決</w:t>
      </w:r>
    </w:p>
    <w:p w:rsidR="002D1077" w:rsidRDefault="003A6CCA" w:rsidP="002D1077">
      <w:pPr>
        <w:ind w:firstLineChars="2300" w:firstLine="5081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　</w:t>
      </w:r>
    </w:p>
    <w:p w:rsidR="00037F76" w:rsidRDefault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正本に表示された下記</w:t>
      </w:r>
      <w:r w:rsidR="00037F76">
        <w:rPr>
          <w:rFonts w:ascii="Times New Roman" w:hAnsi="Times New Roman" w:cs="ＭＳ 明朝" w:hint="eastAsia"/>
          <w:color w:val="000000"/>
          <w:kern w:val="0"/>
          <w:sz w:val="24"/>
        </w:rPr>
        <w:t>金員</w:t>
      </w:r>
    </w:p>
    <w:p w:rsidR="002D1077" w:rsidRDefault="002D1077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37F76" w:rsidRPr="006033B1" w:rsidRDefault="003A6CCA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（１）　</w:t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24"/>
        </w:rPr>
        <w:t>元</w:t>
      </w:r>
      <w:r w:rsidR="003507F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24"/>
        </w:rPr>
        <w:t>本</w:t>
      </w:r>
      <w:r w:rsidR="006033B1" w:rsidRPr="006033B1">
        <w:rPr>
          <w:rFonts w:ascii="Times New Roman" w:hAnsi="Times New Roman"/>
          <w:color w:val="000000"/>
          <w:kern w:val="0"/>
          <w:sz w:val="24"/>
        </w:rPr>
        <w:t xml:space="preserve">         </w:t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</w:t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:rsidR="003A6CCA" w:rsidRDefault="003A6CCA" w:rsidP="006033B1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3A6CCA" w:rsidRDefault="003A6CCA" w:rsidP="006033B1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（２）　損害金</w:t>
      </w:r>
    </w:p>
    <w:p w:rsidR="0053082E" w:rsidRDefault="00333677">
      <w:pPr>
        <w:ind w:leftChars="100" w:left="191" w:firstLineChars="200" w:firstLine="44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333677">
        <w:rPr>
          <w:rFonts w:ascii="ＭＳ 明朝" w:hAnsi="Times New Roman"/>
          <w:noProof/>
          <w:color w:val="000000"/>
          <w:kern w:val="0"/>
          <w:sz w:val="24"/>
        </w:rPr>
        <w:pict>
          <v:shape id="_x0000_s1028" type="#_x0000_t87" style="position:absolute;left:0;text-align:left;margin-left:23.7pt;margin-top:8.8pt;width:12pt;height:1in;z-index:251660288">
            <v:textbox inset="5.85pt,.7pt,5.85pt,.7pt"/>
          </v:shape>
        </w:pict>
      </w:r>
      <w:r w:rsidR="005D47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3A6C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　</w:t>
      </w:r>
      <w:r w:rsidR="00037F76">
        <w:rPr>
          <w:rFonts w:ascii="Times New Roman" w:hAnsi="Times New Roman" w:cs="ＭＳ 明朝" w:hint="eastAsia"/>
          <w:color w:val="000000"/>
          <w:kern w:val="0"/>
          <w:sz w:val="24"/>
        </w:rPr>
        <w:t>ただし，</w:t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24"/>
        </w:rPr>
        <w:t>上記</w:t>
      </w:r>
      <w:r w:rsidR="003A6CCA">
        <w:rPr>
          <w:rFonts w:ascii="Times New Roman" w:hAnsi="Times New Roman" w:cs="ＭＳ 明朝" w:hint="eastAsia"/>
          <w:color w:val="000000"/>
          <w:kern w:val="0"/>
          <w:sz w:val="24"/>
        </w:rPr>
        <w:t>（１）</w:t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に対する</w:t>
      </w:r>
      <w:r w:rsidR="003A6CCA">
        <w:rPr>
          <w:rFonts w:ascii="Times New Roman" w:hAnsi="Times New Roman" w:cs="ＭＳ 明朝" w:hint="eastAsia"/>
          <w:color w:val="000000"/>
          <w:kern w:val="0"/>
          <w:sz w:val="24"/>
        </w:rPr>
        <w:t>，</w:t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24"/>
        </w:rPr>
        <w:t>平成</w:t>
      </w:r>
      <w:r w:rsidR="003A6C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3A6C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3A6C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24"/>
        </w:rPr>
        <w:t>日から支払</w:t>
      </w:r>
    </w:p>
    <w:p w:rsidR="0053082E" w:rsidRDefault="006033B1">
      <w:pPr>
        <w:ind w:leftChars="100" w:left="191" w:firstLineChars="400" w:firstLine="88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済み</w:t>
      </w:r>
      <w:r w:rsidR="00037F76">
        <w:rPr>
          <w:rFonts w:ascii="Times New Roman" w:hAnsi="Times New Roman" w:cs="ＭＳ 明朝" w:hint="eastAsia"/>
          <w:color w:val="000000"/>
          <w:kern w:val="0"/>
          <w:sz w:val="24"/>
        </w:rPr>
        <w:t>まで</w:t>
      </w:r>
      <w:r w:rsidR="00707E2D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037F7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の割合による</w:t>
      </w:r>
      <w:r w:rsidR="003A6CCA">
        <w:rPr>
          <w:rFonts w:ascii="Times New Roman" w:hAnsi="Times New Roman" w:cs="ＭＳ 明朝" w:hint="eastAsia"/>
          <w:color w:val="000000"/>
          <w:kern w:val="0"/>
          <w:sz w:val="24"/>
        </w:rPr>
        <w:t>金員</w:t>
      </w:r>
    </w:p>
    <w:p w:rsidR="0053082E" w:rsidRDefault="003A6CCA">
      <w:pPr>
        <w:ind w:leftChars="100" w:left="191" w:firstLineChars="200" w:firstLine="44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□　</w:t>
      </w:r>
      <w:r w:rsidR="00037F76">
        <w:rPr>
          <w:rFonts w:ascii="Times New Roman" w:hAnsi="Times New Roman" w:cs="ＭＳ 明朝" w:hint="eastAsia"/>
          <w:color w:val="000000"/>
          <w:kern w:val="0"/>
          <w:sz w:val="24"/>
        </w:rPr>
        <w:t>ただし，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上記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（１）の内金　　　　　　　　円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に対する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，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平成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</w:p>
    <w:p w:rsidR="002D1077" w:rsidRDefault="00037F76" w:rsidP="002D1077">
      <w:pPr>
        <w:ind w:leftChars="100" w:left="191" w:firstLineChars="200" w:firstLine="44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="003A6CCA"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3A6C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3A6CCA" w:rsidRPr="006033B1">
        <w:rPr>
          <w:rFonts w:ascii="Times New Roman" w:hAnsi="Times New Roman" w:cs="ＭＳ 明朝" w:hint="eastAsia"/>
          <w:color w:val="000000"/>
          <w:kern w:val="0"/>
          <w:sz w:val="24"/>
        </w:rPr>
        <w:t>日から支払済みまで</w:t>
      </w:r>
      <w:r w:rsidR="00707E2D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3A6C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="003A6CCA" w:rsidRPr="006033B1">
        <w:rPr>
          <w:rFonts w:ascii="Times New Roman" w:hAnsi="Times New Roman" w:cs="ＭＳ 明朝" w:hint="eastAsia"/>
          <w:color w:val="000000"/>
          <w:kern w:val="0"/>
          <w:sz w:val="24"/>
        </w:rPr>
        <w:t>の割合による</w:t>
      </w:r>
      <w:r w:rsidR="003A6CCA">
        <w:rPr>
          <w:rFonts w:ascii="Times New Roman" w:hAnsi="Times New Roman" w:cs="ＭＳ 明朝" w:hint="eastAsia"/>
          <w:color w:val="000000"/>
          <w:kern w:val="0"/>
          <w:sz w:val="24"/>
        </w:rPr>
        <w:t>金員</w:t>
      </w:r>
    </w:p>
    <w:p w:rsidR="008600DE" w:rsidRDefault="008600DE">
      <w:pPr>
        <w:widowControl/>
        <w:jc w:val="left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br w:type="page"/>
      </w:r>
    </w:p>
    <w:p w:rsidR="008600DE" w:rsidRPr="006033B1" w:rsidRDefault="008600DE" w:rsidP="008600DE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lastRenderedPageBreak/>
        <w:t>請　　求　　債　　権　　目　　録</w:t>
      </w:r>
    </w:p>
    <w:p w:rsidR="008600DE" w:rsidRDefault="00333677" w:rsidP="008600DE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noProof/>
          <w:color w:val="000000"/>
          <w:kern w:val="0"/>
          <w:sz w:val="24"/>
        </w:rPr>
        <w:pict>
          <v:shape id="_x0000_s1031" type="#_x0000_t87" style="position:absolute;left:0;text-align:left;margin-left:89.7pt;margin-top:9.85pt;width:12pt;height:1in;z-index:251664384">
            <v:textbox inset="5.85pt,.7pt,5.85pt,.7pt"/>
          </v:shape>
        </w:pict>
      </w:r>
      <w:r w:rsidR="008600D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□　高　等</w:t>
      </w:r>
    </w:p>
    <w:p w:rsidR="008600DE" w:rsidRDefault="008600DE" w:rsidP="008600DE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□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地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方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判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（□　　　　　　　　支　部）</w:t>
      </w:r>
    </w:p>
    <w:p w:rsidR="008600DE" w:rsidRDefault="008600DE" w:rsidP="008600DE">
      <w:pPr>
        <w:ind w:firstLineChars="1000" w:firstLine="220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□　簡　易</w:t>
      </w:r>
    </w:p>
    <w:p w:rsidR="008600DE" w:rsidRDefault="00333677" w:rsidP="008600DE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noProof/>
          <w:color w:val="000000"/>
          <w:kern w:val="0"/>
          <w:sz w:val="24"/>
        </w:rPr>
        <w:pict>
          <v:shape id="_x0000_s1034" type="#_x0000_t87" style="position:absolute;left:0;text-align:left;margin-left:296.7pt;margin-top:11.55pt;width:12pt;height:124.5pt;z-index:251667456">
            <v:textbox inset="5.85pt,.7pt,5.85pt,.7pt"/>
          </v:shape>
        </w:pict>
      </w:r>
      <w:r w:rsidR="008600D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□　和解調書</w:t>
      </w:r>
    </w:p>
    <w:p w:rsidR="008600DE" w:rsidRDefault="008600DE" w:rsidP="008600DE">
      <w:pPr>
        <w:ind w:firstLineChars="2900" w:firstLine="640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□　調停</w:t>
      </w:r>
      <w:r w:rsidR="00477831">
        <w:rPr>
          <w:rFonts w:ascii="Times New Roman" w:hAnsi="Times New Roman" w:cs="ＭＳ 明朝" w:hint="eastAsia"/>
          <w:color w:val="000000"/>
          <w:kern w:val="0"/>
          <w:sz w:val="24"/>
        </w:rPr>
        <w:t>調書</w:t>
      </w:r>
    </w:p>
    <w:p w:rsidR="008600DE" w:rsidRDefault="008600DE" w:rsidP="008600DE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平成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(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事件の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執行力のある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□　調停に代わる決定</w:t>
      </w:r>
    </w:p>
    <w:p w:rsidR="008600DE" w:rsidRDefault="008600DE" w:rsidP="008600DE">
      <w:pPr>
        <w:ind w:firstLineChars="2900" w:firstLine="640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□　和解に代わる決定</w:t>
      </w:r>
    </w:p>
    <w:p w:rsidR="008600DE" w:rsidRDefault="008600DE" w:rsidP="008600DE">
      <w:pPr>
        <w:ind w:firstLineChars="2900" w:firstLine="640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　</w:t>
      </w:r>
    </w:p>
    <w:p w:rsidR="008600DE" w:rsidRDefault="008600DE" w:rsidP="008600DE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正本に表示された下記債権</w:t>
      </w:r>
    </w:p>
    <w:p w:rsidR="008600DE" w:rsidRDefault="008600DE" w:rsidP="008600DE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（１）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元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本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:rsidR="008600DE" w:rsidRDefault="008600DE" w:rsidP="008600DE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（２）　損害金</w:t>
      </w:r>
    </w:p>
    <w:p w:rsidR="008600DE" w:rsidRDefault="00333677" w:rsidP="008600DE">
      <w:pPr>
        <w:ind w:leftChars="100" w:left="191" w:firstLineChars="200" w:firstLine="44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333677">
        <w:rPr>
          <w:rFonts w:ascii="ＭＳ 明朝" w:hAnsi="Times New Roman"/>
          <w:noProof/>
          <w:color w:val="000000"/>
          <w:kern w:val="0"/>
          <w:sz w:val="24"/>
        </w:rPr>
        <w:pict>
          <v:shape id="_x0000_s1032" type="#_x0000_t87" style="position:absolute;left:0;text-align:left;margin-left:23.7pt;margin-top:8.8pt;width:12pt;height:1in;z-index:251665408">
            <v:textbox inset="5.85pt,.7pt,5.85pt,.7pt"/>
          </v:shape>
        </w:pict>
      </w:r>
      <w:r w:rsidR="008600D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□　</w:t>
      </w:r>
      <w:r w:rsidR="008600DE" w:rsidRPr="006033B1">
        <w:rPr>
          <w:rFonts w:ascii="Times New Roman" w:hAnsi="Times New Roman" w:cs="ＭＳ 明朝" w:hint="eastAsia"/>
          <w:color w:val="000000"/>
          <w:kern w:val="0"/>
          <w:sz w:val="24"/>
        </w:rPr>
        <w:t>上記</w:t>
      </w:r>
      <w:r w:rsidR="008600DE">
        <w:rPr>
          <w:rFonts w:ascii="Times New Roman" w:hAnsi="Times New Roman" w:cs="ＭＳ 明朝" w:hint="eastAsia"/>
          <w:color w:val="000000"/>
          <w:kern w:val="0"/>
          <w:sz w:val="24"/>
        </w:rPr>
        <w:t>（１）</w:t>
      </w:r>
      <w:r w:rsidR="008600DE"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に対する</w:t>
      </w:r>
      <w:r w:rsidR="008600DE">
        <w:rPr>
          <w:rFonts w:ascii="Times New Roman" w:hAnsi="Times New Roman" w:cs="ＭＳ 明朝" w:hint="eastAsia"/>
          <w:color w:val="000000"/>
          <w:kern w:val="0"/>
          <w:sz w:val="24"/>
        </w:rPr>
        <w:t>，</w:t>
      </w:r>
      <w:r w:rsidR="008600DE" w:rsidRPr="006033B1">
        <w:rPr>
          <w:rFonts w:ascii="Times New Roman" w:hAnsi="Times New Roman" w:cs="ＭＳ 明朝" w:hint="eastAsia"/>
          <w:color w:val="000000"/>
          <w:kern w:val="0"/>
          <w:sz w:val="24"/>
        </w:rPr>
        <w:t>平成</w:t>
      </w:r>
      <w:r w:rsidR="008600D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8600DE"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8600D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8600DE"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8600D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8600DE" w:rsidRPr="006033B1">
        <w:rPr>
          <w:rFonts w:ascii="Times New Roman" w:hAnsi="Times New Roman" w:cs="ＭＳ 明朝" w:hint="eastAsia"/>
          <w:color w:val="000000"/>
          <w:kern w:val="0"/>
          <w:sz w:val="24"/>
        </w:rPr>
        <w:t>日から支払済み</w:t>
      </w:r>
      <w:r w:rsidR="00477831">
        <w:rPr>
          <w:rFonts w:ascii="Times New Roman" w:hAnsi="Times New Roman" w:cs="ＭＳ 明朝" w:hint="eastAsia"/>
          <w:color w:val="000000"/>
          <w:kern w:val="0"/>
          <w:sz w:val="24"/>
        </w:rPr>
        <w:t>まで</w:t>
      </w:r>
    </w:p>
    <w:p w:rsidR="008600DE" w:rsidRDefault="008600DE" w:rsidP="008600DE">
      <w:pPr>
        <w:ind w:leftChars="100" w:left="191" w:firstLineChars="400" w:firstLine="88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の割合による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金員</w:t>
      </w:r>
    </w:p>
    <w:p w:rsidR="008600DE" w:rsidRDefault="008600DE" w:rsidP="008600DE">
      <w:pPr>
        <w:ind w:leftChars="100" w:left="191" w:firstLineChars="200" w:firstLine="44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□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上記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（１）の内金　　　　　　　　円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に対する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，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平成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</w:p>
    <w:p w:rsidR="008600DE" w:rsidRDefault="008600DE" w:rsidP="008600DE">
      <w:pPr>
        <w:ind w:leftChars="100" w:left="191" w:firstLineChars="400" w:firstLine="88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日から支払済みまで年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の割合による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金員</w:t>
      </w:r>
    </w:p>
    <w:p w:rsidR="008600DE" w:rsidRDefault="008600DE" w:rsidP="008600DE">
      <w:pPr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（期限の利益喪失）</w:t>
      </w:r>
    </w:p>
    <w:p w:rsidR="008600DE" w:rsidRDefault="00333677" w:rsidP="008600DE">
      <w:pPr>
        <w:ind w:leftChars="100" w:left="191" w:firstLineChars="200" w:firstLine="44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333677">
        <w:rPr>
          <w:noProof/>
          <w:kern w:val="0"/>
          <w:sz w:val="24"/>
        </w:rPr>
        <w:pict>
          <v:shape id="_x0000_s1033" type="#_x0000_t87" style="position:absolute;left:0;text-align:left;margin-left:23.7pt;margin-top:5.3pt;width:18.75pt;height:191.55pt;z-index:251666432">
            <v:textbox inset="5.85pt,.7pt,5.85pt,.7pt"/>
          </v:shape>
        </w:pict>
      </w:r>
      <w:r w:rsidR="008600D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□　なお，債務者は，　　　　　　　　　　　　　　　　　　　　　に支払う</w:t>
      </w:r>
    </w:p>
    <w:p w:rsidR="008600DE" w:rsidRDefault="008600DE" w:rsidP="008600DE">
      <w:pPr>
        <w:ind w:leftChars="100" w:left="191" w:firstLineChars="400" w:firstLine="88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proofErr w:type="gramStart"/>
      <w:r>
        <w:rPr>
          <w:rFonts w:ascii="Times New Roman" w:hAnsi="Times New Roman" w:cs="ＭＳ 明朝" w:hint="eastAsia"/>
          <w:color w:val="000000"/>
          <w:kern w:val="0"/>
          <w:sz w:val="24"/>
        </w:rPr>
        <w:t>べき</w:t>
      </w:r>
      <w:proofErr w:type="gramEnd"/>
      <w:r>
        <w:rPr>
          <w:rFonts w:ascii="Times New Roman" w:hAnsi="Times New Roman" w:cs="ＭＳ 明朝" w:hint="eastAsia"/>
          <w:color w:val="000000"/>
          <w:kern w:val="0"/>
          <w:sz w:val="24"/>
        </w:rPr>
        <w:t>金員の支払いを怠ったので，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平成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の経過に</w:t>
      </w:r>
      <w:proofErr w:type="gramStart"/>
      <w:r>
        <w:rPr>
          <w:rFonts w:ascii="Times New Roman" w:hAnsi="Times New Roman" w:cs="ＭＳ 明朝" w:hint="eastAsia"/>
          <w:color w:val="000000"/>
          <w:kern w:val="0"/>
          <w:sz w:val="24"/>
        </w:rPr>
        <w:t>よ</w:t>
      </w:r>
      <w:proofErr w:type="gramEnd"/>
    </w:p>
    <w:p w:rsidR="008600DE" w:rsidRDefault="008600DE" w:rsidP="008600DE">
      <w:pPr>
        <w:ind w:leftChars="100" w:left="191" w:firstLineChars="400" w:firstLine="88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り期限の利益を喪失した。</w:t>
      </w:r>
    </w:p>
    <w:p w:rsidR="008600DE" w:rsidRDefault="008600DE" w:rsidP="008600DE">
      <w:pPr>
        <w:ind w:leftChars="100" w:left="191" w:firstLineChars="200" w:firstLine="44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□　なお，債務者は，　　　　　　　　　　　　　　　　　　　　　に支払う</w:t>
      </w:r>
    </w:p>
    <w:p w:rsidR="008600DE" w:rsidRDefault="008600DE" w:rsidP="008600DE">
      <w:pPr>
        <w:ind w:leftChars="100" w:left="191" w:firstLineChars="400" w:firstLine="88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proofErr w:type="gramStart"/>
      <w:r>
        <w:rPr>
          <w:rFonts w:ascii="Times New Roman" w:hAnsi="Times New Roman" w:cs="ＭＳ 明朝" w:hint="eastAsia"/>
          <w:color w:val="000000"/>
          <w:kern w:val="0"/>
          <w:sz w:val="24"/>
        </w:rPr>
        <w:t>べき</w:t>
      </w:r>
      <w:proofErr w:type="gramEnd"/>
      <w:r>
        <w:rPr>
          <w:rFonts w:ascii="Times New Roman" w:hAnsi="Times New Roman" w:cs="ＭＳ 明朝" w:hint="eastAsia"/>
          <w:color w:val="000000"/>
          <w:kern w:val="0"/>
          <w:sz w:val="24"/>
        </w:rPr>
        <w:t>金員の支払いを怠り，その額が金　　　　　　　　　円に達したので，</w:t>
      </w:r>
    </w:p>
    <w:p w:rsidR="008600DE" w:rsidRDefault="008600DE" w:rsidP="008600DE">
      <w:pPr>
        <w:ind w:leftChars="100" w:left="191" w:firstLineChars="400" w:firstLine="88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平成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の経過により期限の利益を喪失した。</w:t>
      </w:r>
    </w:p>
    <w:p w:rsidR="008600DE" w:rsidRDefault="008600DE" w:rsidP="008600DE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□</w:t>
      </w:r>
    </w:p>
    <w:p w:rsidR="006B06A8" w:rsidRPr="008600DE" w:rsidRDefault="006B06A8">
      <w:pPr>
        <w:ind w:firstLineChars="200" w:firstLine="44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sectPr w:rsidR="006B06A8" w:rsidRPr="008600DE" w:rsidSect="00D1098E">
      <w:headerReference w:type="default" r:id="rId7"/>
      <w:footerReference w:type="default" r:id="rId8"/>
      <w:pgSz w:w="11906" w:h="16838" w:code="9"/>
      <w:pgMar w:top="851" w:right="851" w:bottom="624" w:left="1701" w:header="851" w:footer="992" w:gutter="0"/>
      <w:cols w:space="425"/>
      <w:noEndnote/>
      <w:docGrid w:type="linesAndChars" w:linePitch="289" w:charSpace="-3913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D16058" w15:done="0"/>
  <w15:commentEx w15:paraId="1F121909" w15:done="0"/>
  <w15:commentEx w15:paraId="14571F33" w15:done="0"/>
  <w15:commentEx w15:paraId="6810F9F4" w15:done="0"/>
  <w15:commentEx w15:paraId="5A864ED9" w15:done="0"/>
  <w15:commentEx w15:paraId="121409A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B8" w:rsidRDefault="002B46B8">
      <w:r>
        <w:separator/>
      </w:r>
    </w:p>
  </w:endnote>
  <w:endnote w:type="continuationSeparator" w:id="0">
    <w:p w:rsidR="002B46B8" w:rsidRDefault="002B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77" w:rsidRPr="002D1077" w:rsidRDefault="003A6CCA" w:rsidP="002D1077">
    <w:pPr>
      <w:jc w:val="left"/>
      <w:textAlignment w:val="baseline"/>
      <w:rPr>
        <w:kern w:val="0"/>
        <w:sz w:val="24"/>
      </w:rPr>
    </w:pPr>
    <w:r>
      <w:rPr>
        <w:rFonts w:hint="eastAsia"/>
        <w:kern w:val="0"/>
        <w:sz w:val="24"/>
      </w:rPr>
      <w:t>（注）該当する事項の□にレを付する。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B8" w:rsidRDefault="002B46B8">
      <w:r>
        <w:separator/>
      </w:r>
    </w:p>
  </w:footnote>
  <w:footnote w:type="continuationSeparator" w:id="0">
    <w:p w:rsidR="002B46B8" w:rsidRDefault="002B4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DF" w:rsidRPr="00D752EF" w:rsidRDefault="003B22DF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鈴木">
    <w15:presenceInfo w15:providerId="None" w15:userId="鈴木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840"/>
  <w:drawingGridHorizontalSpacing w:val="99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EDE"/>
    <w:rsid w:val="00002002"/>
    <w:rsid w:val="00003E59"/>
    <w:rsid w:val="00004D93"/>
    <w:rsid w:val="000107FE"/>
    <w:rsid w:val="00010B57"/>
    <w:rsid w:val="0001202E"/>
    <w:rsid w:val="0002260A"/>
    <w:rsid w:val="00037F76"/>
    <w:rsid w:val="00041A04"/>
    <w:rsid w:val="00041C45"/>
    <w:rsid w:val="0004398B"/>
    <w:rsid w:val="00050A19"/>
    <w:rsid w:val="000516FE"/>
    <w:rsid w:val="00065B4C"/>
    <w:rsid w:val="000721DF"/>
    <w:rsid w:val="0007461C"/>
    <w:rsid w:val="00074EEF"/>
    <w:rsid w:val="000871AB"/>
    <w:rsid w:val="000C296F"/>
    <w:rsid w:val="000C2E12"/>
    <w:rsid w:val="000D07BB"/>
    <w:rsid w:val="000D1714"/>
    <w:rsid w:val="000D5401"/>
    <w:rsid w:val="000F297E"/>
    <w:rsid w:val="000F4042"/>
    <w:rsid w:val="000F4416"/>
    <w:rsid w:val="0010205E"/>
    <w:rsid w:val="001152A2"/>
    <w:rsid w:val="0013360A"/>
    <w:rsid w:val="001442F9"/>
    <w:rsid w:val="00182BFF"/>
    <w:rsid w:val="001830B4"/>
    <w:rsid w:val="00186416"/>
    <w:rsid w:val="001A279B"/>
    <w:rsid w:val="001A4174"/>
    <w:rsid w:val="001C67D7"/>
    <w:rsid w:val="001D05F1"/>
    <w:rsid w:val="001E04C4"/>
    <w:rsid w:val="001E248F"/>
    <w:rsid w:val="001F4278"/>
    <w:rsid w:val="001F7933"/>
    <w:rsid w:val="00202C7F"/>
    <w:rsid w:val="0021773A"/>
    <w:rsid w:val="00220C7A"/>
    <w:rsid w:val="00230031"/>
    <w:rsid w:val="002318B2"/>
    <w:rsid w:val="00235A63"/>
    <w:rsid w:val="002371C8"/>
    <w:rsid w:val="00263D3D"/>
    <w:rsid w:val="00270DD0"/>
    <w:rsid w:val="002722A8"/>
    <w:rsid w:val="00272D08"/>
    <w:rsid w:val="00281633"/>
    <w:rsid w:val="002862BD"/>
    <w:rsid w:val="00290A67"/>
    <w:rsid w:val="002A576F"/>
    <w:rsid w:val="002A5B71"/>
    <w:rsid w:val="002B2299"/>
    <w:rsid w:val="002B46B8"/>
    <w:rsid w:val="002B51CC"/>
    <w:rsid w:val="002C04ED"/>
    <w:rsid w:val="002C37AC"/>
    <w:rsid w:val="002C48EE"/>
    <w:rsid w:val="002D1077"/>
    <w:rsid w:val="002F38E6"/>
    <w:rsid w:val="00302761"/>
    <w:rsid w:val="00312CA3"/>
    <w:rsid w:val="00314F86"/>
    <w:rsid w:val="00322949"/>
    <w:rsid w:val="00325160"/>
    <w:rsid w:val="00325966"/>
    <w:rsid w:val="00333677"/>
    <w:rsid w:val="00335987"/>
    <w:rsid w:val="00343A29"/>
    <w:rsid w:val="00346A9C"/>
    <w:rsid w:val="00346B47"/>
    <w:rsid w:val="003507FE"/>
    <w:rsid w:val="00364720"/>
    <w:rsid w:val="003669A8"/>
    <w:rsid w:val="00387036"/>
    <w:rsid w:val="003A6CCA"/>
    <w:rsid w:val="003B0379"/>
    <w:rsid w:val="003B22DF"/>
    <w:rsid w:val="003C03B7"/>
    <w:rsid w:val="003C0BD2"/>
    <w:rsid w:val="003C104F"/>
    <w:rsid w:val="003C187D"/>
    <w:rsid w:val="003C1E09"/>
    <w:rsid w:val="003D2BD5"/>
    <w:rsid w:val="003D7EDE"/>
    <w:rsid w:val="003E0E81"/>
    <w:rsid w:val="0041390D"/>
    <w:rsid w:val="00414E7F"/>
    <w:rsid w:val="00427DDB"/>
    <w:rsid w:val="00446632"/>
    <w:rsid w:val="00477831"/>
    <w:rsid w:val="00484517"/>
    <w:rsid w:val="00484E15"/>
    <w:rsid w:val="00496B18"/>
    <w:rsid w:val="004A3680"/>
    <w:rsid w:val="004F3A1A"/>
    <w:rsid w:val="005052F7"/>
    <w:rsid w:val="0051078A"/>
    <w:rsid w:val="005155D4"/>
    <w:rsid w:val="00525281"/>
    <w:rsid w:val="0053082E"/>
    <w:rsid w:val="00540577"/>
    <w:rsid w:val="00552D3A"/>
    <w:rsid w:val="00554EC9"/>
    <w:rsid w:val="005603A6"/>
    <w:rsid w:val="005607EA"/>
    <w:rsid w:val="005670D9"/>
    <w:rsid w:val="0057324A"/>
    <w:rsid w:val="0057552F"/>
    <w:rsid w:val="00581CC2"/>
    <w:rsid w:val="0058494B"/>
    <w:rsid w:val="00585E61"/>
    <w:rsid w:val="00592F0E"/>
    <w:rsid w:val="00594FA5"/>
    <w:rsid w:val="005C114E"/>
    <w:rsid w:val="005C297C"/>
    <w:rsid w:val="005C700C"/>
    <w:rsid w:val="005D1F02"/>
    <w:rsid w:val="005D47C9"/>
    <w:rsid w:val="005E6954"/>
    <w:rsid w:val="005E76E5"/>
    <w:rsid w:val="005F1038"/>
    <w:rsid w:val="005F2D22"/>
    <w:rsid w:val="005F7F5B"/>
    <w:rsid w:val="006029A9"/>
    <w:rsid w:val="006033B1"/>
    <w:rsid w:val="00604674"/>
    <w:rsid w:val="00622466"/>
    <w:rsid w:val="006415B8"/>
    <w:rsid w:val="00647492"/>
    <w:rsid w:val="006777AD"/>
    <w:rsid w:val="006A4CF1"/>
    <w:rsid w:val="006A4D82"/>
    <w:rsid w:val="006B06A8"/>
    <w:rsid w:val="006B14C6"/>
    <w:rsid w:val="006C5B58"/>
    <w:rsid w:val="006C7B58"/>
    <w:rsid w:val="006E281B"/>
    <w:rsid w:val="006E77E4"/>
    <w:rsid w:val="006E7816"/>
    <w:rsid w:val="006F3655"/>
    <w:rsid w:val="00706C2B"/>
    <w:rsid w:val="0070796F"/>
    <w:rsid w:val="00707E2D"/>
    <w:rsid w:val="00721149"/>
    <w:rsid w:val="00770DA6"/>
    <w:rsid w:val="00774D53"/>
    <w:rsid w:val="007817D0"/>
    <w:rsid w:val="00786BC8"/>
    <w:rsid w:val="007906C4"/>
    <w:rsid w:val="00793DA4"/>
    <w:rsid w:val="00795056"/>
    <w:rsid w:val="007B697B"/>
    <w:rsid w:val="007B79CF"/>
    <w:rsid w:val="007D1D29"/>
    <w:rsid w:val="007E6E32"/>
    <w:rsid w:val="007F71D6"/>
    <w:rsid w:val="00815FEF"/>
    <w:rsid w:val="00840E7F"/>
    <w:rsid w:val="00842177"/>
    <w:rsid w:val="0084269D"/>
    <w:rsid w:val="00851A67"/>
    <w:rsid w:val="00853D56"/>
    <w:rsid w:val="008600DE"/>
    <w:rsid w:val="00866842"/>
    <w:rsid w:val="008723CC"/>
    <w:rsid w:val="00877EBB"/>
    <w:rsid w:val="008857E6"/>
    <w:rsid w:val="00887E5F"/>
    <w:rsid w:val="00890C67"/>
    <w:rsid w:val="008A0DC8"/>
    <w:rsid w:val="008B38FD"/>
    <w:rsid w:val="008B5D22"/>
    <w:rsid w:val="008F05C8"/>
    <w:rsid w:val="008F34EA"/>
    <w:rsid w:val="009111F2"/>
    <w:rsid w:val="00917682"/>
    <w:rsid w:val="00921F19"/>
    <w:rsid w:val="00937090"/>
    <w:rsid w:val="00944008"/>
    <w:rsid w:val="00944B45"/>
    <w:rsid w:val="009516B3"/>
    <w:rsid w:val="009776D3"/>
    <w:rsid w:val="00983F28"/>
    <w:rsid w:val="00984880"/>
    <w:rsid w:val="00987CE4"/>
    <w:rsid w:val="009B5D19"/>
    <w:rsid w:val="009C5B80"/>
    <w:rsid w:val="009E463C"/>
    <w:rsid w:val="009E6265"/>
    <w:rsid w:val="00A1028F"/>
    <w:rsid w:val="00A17EAF"/>
    <w:rsid w:val="00A425B9"/>
    <w:rsid w:val="00A9424F"/>
    <w:rsid w:val="00AB0930"/>
    <w:rsid w:val="00AB31C6"/>
    <w:rsid w:val="00AC12CD"/>
    <w:rsid w:val="00AC4BEE"/>
    <w:rsid w:val="00AD0373"/>
    <w:rsid w:val="00AD1CDB"/>
    <w:rsid w:val="00AD522D"/>
    <w:rsid w:val="00AE1FF8"/>
    <w:rsid w:val="00AF40DF"/>
    <w:rsid w:val="00AF4DF0"/>
    <w:rsid w:val="00B12E78"/>
    <w:rsid w:val="00B235A7"/>
    <w:rsid w:val="00B30B3A"/>
    <w:rsid w:val="00B345AD"/>
    <w:rsid w:val="00B40FDA"/>
    <w:rsid w:val="00B4188C"/>
    <w:rsid w:val="00B4791D"/>
    <w:rsid w:val="00B53BDF"/>
    <w:rsid w:val="00B64CEC"/>
    <w:rsid w:val="00B747D9"/>
    <w:rsid w:val="00BD3289"/>
    <w:rsid w:val="00BD68B4"/>
    <w:rsid w:val="00C025C0"/>
    <w:rsid w:val="00C32077"/>
    <w:rsid w:val="00C363ED"/>
    <w:rsid w:val="00C462AE"/>
    <w:rsid w:val="00C7580A"/>
    <w:rsid w:val="00C75E87"/>
    <w:rsid w:val="00C83CFD"/>
    <w:rsid w:val="00CA49BA"/>
    <w:rsid w:val="00CC2661"/>
    <w:rsid w:val="00CD2E8C"/>
    <w:rsid w:val="00CD4241"/>
    <w:rsid w:val="00D0284A"/>
    <w:rsid w:val="00D1098E"/>
    <w:rsid w:val="00D2644E"/>
    <w:rsid w:val="00D32178"/>
    <w:rsid w:val="00D37595"/>
    <w:rsid w:val="00D44269"/>
    <w:rsid w:val="00D51B93"/>
    <w:rsid w:val="00D7449C"/>
    <w:rsid w:val="00D752EF"/>
    <w:rsid w:val="00D75A39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E007ED"/>
    <w:rsid w:val="00E01B35"/>
    <w:rsid w:val="00E023E3"/>
    <w:rsid w:val="00E10990"/>
    <w:rsid w:val="00E22BFA"/>
    <w:rsid w:val="00E27DBA"/>
    <w:rsid w:val="00E3106F"/>
    <w:rsid w:val="00E35C40"/>
    <w:rsid w:val="00E36527"/>
    <w:rsid w:val="00E45F73"/>
    <w:rsid w:val="00E4615F"/>
    <w:rsid w:val="00E51B7F"/>
    <w:rsid w:val="00E62DC8"/>
    <w:rsid w:val="00E62FDA"/>
    <w:rsid w:val="00E705E7"/>
    <w:rsid w:val="00E76371"/>
    <w:rsid w:val="00E80765"/>
    <w:rsid w:val="00E80CD3"/>
    <w:rsid w:val="00E815F0"/>
    <w:rsid w:val="00E82A3A"/>
    <w:rsid w:val="00E83861"/>
    <w:rsid w:val="00E83F2D"/>
    <w:rsid w:val="00E979B1"/>
    <w:rsid w:val="00EA1C16"/>
    <w:rsid w:val="00EA4148"/>
    <w:rsid w:val="00EB5CE2"/>
    <w:rsid w:val="00EB72F9"/>
    <w:rsid w:val="00EC5952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7339"/>
    <w:rsid w:val="00F40AC4"/>
    <w:rsid w:val="00F475F4"/>
    <w:rsid w:val="00F500BB"/>
    <w:rsid w:val="00F564FD"/>
    <w:rsid w:val="00F84FDC"/>
    <w:rsid w:val="00F97F3F"/>
    <w:rsid w:val="00FA4337"/>
    <w:rsid w:val="00FB126D"/>
    <w:rsid w:val="00FC676E"/>
    <w:rsid w:val="00FD104A"/>
    <w:rsid w:val="00FD183B"/>
    <w:rsid w:val="00FD7D05"/>
    <w:rsid w:val="00FE06C8"/>
    <w:rsid w:val="00FE797E"/>
    <w:rsid w:val="00FF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34" Type="http://schemas.microsoft.com/office/2011/relationships/commentsExtended" Target="commentsExtended.xml"/><Relationship Id="rId7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FF10D-D85C-4D62-9288-475FAF5B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LinksUpToDate>false</LinksUpToDate>
  <CharactersWithSpaces>886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2016-03-03T05:50:00Z</cp:lastPrinted>
  <dcterms:created xsi:type="dcterms:W3CDTF">2016-08-08T02:27:00Z</dcterms:created>
  <dcterms:modified xsi:type="dcterms:W3CDTF">2016-09-12T03:15:00Z</dcterms:modified>
</cp:coreProperties>
</file>