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79" w:rsidRDefault="004F6B79" w:rsidP="006A3366">
      <w:pPr>
        <w:widowControl/>
        <w:ind w:right="602"/>
        <w:jc w:val="right"/>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t>【記載例】</w:t>
      </w:r>
    </w:p>
    <w:p w:rsidR="004F6B79" w:rsidRPr="006033B1" w:rsidRDefault="006A3366" w:rsidP="004F6B79">
      <w:pPr>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2"/>
          <w:szCs w:val="32"/>
        </w:rPr>
        <w:t>担保権・被担保債権・請求債権</w:t>
      </w:r>
      <w:r w:rsidR="004F6B79" w:rsidRPr="006033B1">
        <w:rPr>
          <w:rFonts w:ascii="Times New Roman" w:hAnsi="Times New Roman" w:cs="ＭＳ 明朝" w:hint="eastAsia"/>
          <w:color w:val="000000"/>
          <w:kern w:val="0"/>
          <w:sz w:val="32"/>
          <w:szCs w:val="32"/>
        </w:rPr>
        <w:t>目録</w:t>
      </w:r>
    </w:p>
    <w:p w:rsidR="004F6B79" w:rsidRPr="006033B1" w:rsidRDefault="004F6B79" w:rsidP="004F6B79">
      <w:pPr>
        <w:textAlignment w:val="baseline"/>
        <w:rPr>
          <w:rFonts w:ascii="ＭＳ 明朝" w:hAnsi="Times New Roman"/>
          <w:color w:val="000000"/>
          <w:kern w:val="0"/>
          <w:sz w:val="24"/>
        </w:rPr>
      </w:pPr>
    </w:p>
    <w:p w:rsidR="004F6B79" w:rsidRDefault="006A3366" w:rsidP="006A3366">
      <w:pPr>
        <w:ind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１　担保権</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申立人と債務者間の雇用契約に基づく申立人の債務者に対する給料債権の一般先取特権（民法３０６条２号）</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２　被担保債権及び請求債権</w:t>
      </w:r>
    </w:p>
    <w:p w:rsidR="006A3366" w:rsidRDefault="006A3366" w:rsidP="006A3366">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（１）未払給料債権の合計　金○○万○○○○円</w:t>
      </w:r>
    </w:p>
    <w:p w:rsidR="006A3366" w:rsidRDefault="006A3366" w:rsidP="00F07744">
      <w:pPr>
        <w:ind w:leftChars="400" w:left="764" w:rightChars="444" w:right="848"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申立人の債務者に対して有する給料債権にして，平成○年○月○日から平成○年○月○日までの未払給料債権（毎月○日締切り，翌月○日払い）</w:t>
      </w:r>
    </w:p>
    <w:p w:rsidR="006A3366" w:rsidRDefault="006A3366" w:rsidP="006A3366">
      <w:pPr>
        <w:ind w:leftChars="200" w:left="382" w:rightChars="444" w:right="848"/>
        <w:textAlignment w:val="baseline"/>
        <w:rPr>
          <w:rFonts w:ascii="ＭＳ 明朝" w:hAnsi="Times New Roman"/>
          <w:color w:val="000000"/>
          <w:kern w:val="0"/>
          <w:sz w:val="24"/>
        </w:rPr>
      </w:pPr>
      <w:r>
        <w:rPr>
          <w:rFonts w:ascii="ＭＳ 明朝" w:hAnsi="Times New Roman" w:hint="eastAsia"/>
          <w:color w:val="000000"/>
          <w:kern w:val="0"/>
          <w:sz w:val="24"/>
        </w:rPr>
        <w:t>（２）未払退職金　金○○万○○○○円</w:t>
      </w:r>
    </w:p>
    <w:p w:rsidR="006A3366" w:rsidRPr="006A3366" w:rsidRDefault="006A3366" w:rsidP="006A3366">
      <w:pPr>
        <w:ind w:leftChars="100" w:left="854" w:rightChars="444" w:right="848" w:hangingChars="300" w:hanging="663"/>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00F07744">
        <w:rPr>
          <w:rFonts w:ascii="ＭＳ 明朝" w:hAnsi="Times New Roman" w:hint="eastAsia"/>
          <w:color w:val="000000"/>
          <w:kern w:val="0"/>
          <w:sz w:val="24"/>
        </w:rPr>
        <w:t xml:space="preserve">　</w:t>
      </w:r>
      <w:r>
        <w:rPr>
          <w:rFonts w:ascii="ＭＳ 明朝" w:hAnsi="Times New Roman" w:hint="eastAsia"/>
          <w:color w:val="000000"/>
          <w:kern w:val="0"/>
          <w:sz w:val="24"/>
        </w:rPr>
        <w:t>申立人の債務者に対して有する就業規則第○条に基づく退職金債権（退職日平成○年○月○日，</w:t>
      </w:r>
      <w:r w:rsidR="00F07744">
        <w:rPr>
          <w:rFonts w:ascii="ＭＳ 明朝" w:hAnsi="Times New Roman" w:hint="eastAsia"/>
          <w:color w:val="000000"/>
          <w:kern w:val="0"/>
          <w:sz w:val="24"/>
        </w:rPr>
        <w:t>勤続○年○月）</w:t>
      </w:r>
    </w:p>
    <w:p w:rsidR="00F07744" w:rsidRDefault="00F07744" w:rsidP="00F07744">
      <w:pPr>
        <w:ind w:leftChars="200" w:left="622" w:rightChars="444" w:right="848" w:hanging="240"/>
        <w:textAlignment w:val="baseline"/>
        <w:rPr>
          <w:rFonts w:ascii="ＭＳ 明朝" w:hAnsi="Times New Roman"/>
          <w:color w:val="000000"/>
          <w:kern w:val="0"/>
          <w:sz w:val="24"/>
        </w:rPr>
      </w:pPr>
      <w:r>
        <w:rPr>
          <w:rFonts w:ascii="ＭＳ 明朝" w:hAnsi="Times New Roman" w:hint="eastAsia"/>
          <w:color w:val="000000"/>
          <w:kern w:val="0"/>
          <w:sz w:val="24"/>
        </w:rPr>
        <w:t>（２）未払解雇予告手当　金○○万○○○○円</w:t>
      </w:r>
    </w:p>
    <w:p w:rsidR="00F07744" w:rsidRDefault="00F07744" w:rsidP="00F07744">
      <w:pPr>
        <w:textAlignment w:val="baseline"/>
        <w:rPr>
          <w:kern w:val="0"/>
          <w:sz w:val="24"/>
        </w:rPr>
      </w:pPr>
      <w:r>
        <w:rPr>
          <w:rFonts w:ascii="ＭＳ 明朝" w:hAnsi="Times New Roman" w:hint="eastAsia"/>
          <w:color w:val="000000"/>
          <w:kern w:val="0"/>
          <w:sz w:val="24"/>
        </w:rPr>
        <w:t xml:space="preserve">　　　　　申立人の債務者に対して有する</w:t>
      </w:r>
      <w:r>
        <w:rPr>
          <w:rFonts w:hint="eastAsia"/>
          <w:kern w:val="0"/>
          <w:sz w:val="24"/>
        </w:rPr>
        <w:t>解雇予告手当</w:t>
      </w:r>
      <w:r w:rsidR="00C048A2">
        <w:rPr>
          <w:rFonts w:hint="eastAsia"/>
          <w:kern w:val="0"/>
          <w:sz w:val="24"/>
        </w:rPr>
        <w:t>金</w:t>
      </w:r>
      <w:r>
        <w:rPr>
          <w:rFonts w:hint="eastAsia"/>
          <w:kern w:val="0"/>
          <w:sz w:val="24"/>
        </w:rPr>
        <w:t>債権</w:t>
      </w:r>
    </w:p>
    <w:p w:rsidR="00F07744" w:rsidRDefault="00F07744">
      <w:pPr>
        <w:widowControl/>
        <w:jc w:val="left"/>
        <w:rPr>
          <w:kern w:val="0"/>
          <w:sz w:val="24"/>
        </w:rPr>
      </w:pPr>
      <w:r>
        <w:rPr>
          <w:kern w:val="0"/>
          <w:sz w:val="24"/>
        </w:rPr>
        <w:br w:type="page"/>
      </w:r>
    </w:p>
    <w:p w:rsidR="00F07744" w:rsidRPr="006033B1" w:rsidRDefault="00F07744" w:rsidP="00F07744">
      <w:pPr>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2"/>
          <w:szCs w:val="32"/>
        </w:rPr>
        <w:lastRenderedPageBreak/>
        <w:t>担保権・被担保債権・請求債権</w:t>
      </w:r>
      <w:r w:rsidRPr="006033B1">
        <w:rPr>
          <w:rFonts w:ascii="Times New Roman" w:hAnsi="Times New Roman" w:cs="ＭＳ 明朝" w:hint="eastAsia"/>
          <w:color w:val="000000"/>
          <w:kern w:val="0"/>
          <w:sz w:val="32"/>
          <w:szCs w:val="32"/>
        </w:rPr>
        <w:t>目録</w:t>
      </w:r>
    </w:p>
    <w:p w:rsidR="00F07744" w:rsidRPr="006033B1" w:rsidRDefault="00F07744" w:rsidP="00F07744">
      <w:pPr>
        <w:textAlignment w:val="baseline"/>
        <w:rPr>
          <w:rFonts w:ascii="ＭＳ 明朝" w:hAnsi="Times New Roman"/>
          <w:color w:val="000000"/>
          <w:kern w:val="0"/>
          <w:sz w:val="24"/>
        </w:rPr>
      </w:pPr>
    </w:p>
    <w:p w:rsidR="00F07744" w:rsidRDefault="00F07744" w:rsidP="00F07744">
      <w:pPr>
        <w:ind w:firstLineChars="100" w:firstLine="221"/>
        <w:textAlignment w:val="baseline"/>
        <w:rPr>
          <w:rFonts w:ascii="ＭＳ 明朝" w:hAnsi="Times New Roman"/>
          <w:color w:val="000000"/>
          <w:kern w:val="0"/>
          <w:sz w:val="24"/>
        </w:rPr>
      </w:pPr>
      <w:r>
        <w:rPr>
          <w:rFonts w:ascii="ＭＳ 明朝" w:hAnsi="Times New Roman" w:hint="eastAsia"/>
          <w:color w:val="000000"/>
          <w:kern w:val="0"/>
          <w:sz w:val="24"/>
        </w:rPr>
        <w:t>１　担保権</w:t>
      </w: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097A1C" w:rsidRDefault="00097A1C" w:rsidP="00F07744">
      <w:pPr>
        <w:ind w:leftChars="100" w:left="412" w:rightChars="444" w:right="848" w:hangingChars="100" w:hanging="221"/>
        <w:textAlignment w:val="baseline"/>
        <w:rPr>
          <w:rFonts w:ascii="ＭＳ 明朝" w:hAnsi="Times New Roman"/>
          <w:color w:val="000000"/>
          <w:kern w:val="0"/>
          <w:sz w:val="24"/>
        </w:rPr>
      </w:pP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p>
    <w:p w:rsidR="00F07744" w:rsidRDefault="00F07744" w:rsidP="00F07744">
      <w:pPr>
        <w:ind w:leftChars="100" w:left="412" w:rightChars="444" w:right="848" w:hangingChars="100" w:hanging="221"/>
        <w:textAlignment w:val="baseline"/>
        <w:rPr>
          <w:rFonts w:ascii="ＭＳ 明朝" w:hAnsi="Times New Roman"/>
          <w:color w:val="000000"/>
          <w:kern w:val="0"/>
          <w:sz w:val="24"/>
        </w:rPr>
      </w:pPr>
      <w:r>
        <w:rPr>
          <w:rFonts w:ascii="ＭＳ 明朝" w:hAnsi="Times New Roman" w:hint="eastAsia"/>
          <w:color w:val="000000"/>
          <w:kern w:val="0"/>
          <w:sz w:val="24"/>
        </w:rPr>
        <w:t>２　被担保債権及び請求債権</w:t>
      </w:r>
    </w:p>
    <w:p w:rsidR="003337D4" w:rsidRPr="00F07744" w:rsidRDefault="003337D4" w:rsidP="00097A1C">
      <w:pPr>
        <w:ind w:leftChars="100" w:left="412" w:rightChars="444" w:right="848" w:hangingChars="100" w:hanging="221"/>
        <w:textAlignment w:val="baseline"/>
        <w:rPr>
          <w:kern w:val="0"/>
          <w:sz w:val="24"/>
        </w:rPr>
      </w:pPr>
    </w:p>
    <w:sectPr w:rsidR="003337D4" w:rsidRPr="00F07744" w:rsidSect="007E6E32">
      <w:headerReference w:type="default" r:id="rId7"/>
      <w:footerReference w:type="default" r:id="rId8"/>
      <w:pgSz w:w="11906" w:h="16838" w:code="9"/>
      <w:pgMar w:top="1985" w:right="851" w:bottom="1531" w:left="1701" w:header="851" w:footer="992" w:gutter="0"/>
      <w:cols w:space="425"/>
      <w:noEndnote/>
      <w:docGrid w:type="linesAndChars" w:linePitch="289" w:charSpace="-39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16058" w15:done="0"/>
  <w15:commentEx w15:paraId="1F121909" w15:done="0"/>
  <w15:commentEx w15:paraId="14571F33" w15:done="0"/>
  <w15:commentEx w15:paraId="6810F9F4" w15:done="0"/>
  <w15:commentEx w15:paraId="5A864ED9" w15:done="0"/>
  <w15:commentEx w15:paraId="121409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03" w:rsidRDefault="00BB3003">
      <w:r>
        <w:separator/>
      </w:r>
    </w:p>
  </w:endnote>
  <w:endnote w:type="continuationSeparator" w:id="0">
    <w:p w:rsidR="00BB3003" w:rsidRDefault="00BB30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2FD" w:rsidRDefault="00D702FD">
    <w:pPr>
      <w:jc w:val="left"/>
      <w:textAlignment w:val="baseline"/>
      <w:rPr>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03" w:rsidRDefault="00BB3003">
      <w:r>
        <w:separator/>
      </w:r>
    </w:p>
  </w:footnote>
  <w:footnote w:type="continuationSeparator" w:id="0">
    <w:p w:rsidR="00BB3003" w:rsidRDefault="00BB3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DF" w:rsidRPr="00D752EF" w:rsidRDefault="003B22DF" w:rsidP="00D752EF">
    <w:pPr>
      <w:pStyle w:val="a7"/>
      <w:jc w:val="right"/>
      <w:rPr>
        <w:rFonts w:ascii="ＭＳ ゴシック" w:eastAsia="ＭＳ ゴシック" w:hAnsi="ＭＳ ゴシック"/>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鈴木">
    <w15:presenceInfo w15:providerId="None" w15:userId="鈴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840"/>
  <w:drawingGridHorizontalSpacing w:val="99"/>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EDE"/>
    <w:rsid w:val="00002002"/>
    <w:rsid w:val="00003E59"/>
    <w:rsid w:val="00004D93"/>
    <w:rsid w:val="00010B57"/>
    <w:rsid w:val="0001202E"/>
    <w:rsid w:val="0001412F"/>
    <w:rsid w:val="0002260A"/>
    <w:rsid w:val="00041A04"/>
    <w:rsid w:val="00041C45"/>
    <w:rsid w:val="0004398B"/>
    <w:rsid w:val="00050A19"/>
    <w:rsid w:val="000516FE"/>
    <w:rsid w:val="00065B4C"/>
    <w:rsid w:val="000721DF"/>
    <w:rsid w:val="0007461C"/>
    <w:rsid w:val="00074EEF"/>
    <w:rsid w:val="000871AB"/>
    <w:rsid w:val="00097A1C"/>
    <w:rsid w:val="000C296F"/>
    <w:rsid w:val="000C2E12"/>
    <w:rsid w:val="000D07BB"/>
    <w:rsid w:val="000D1714"/>
    <w:rsid w:val="000D5401"/>
    <w:rsid w:val="000F297E"/>
    <w:rsid w:val="000F4042"/>
    <w:rsid w:val="000F4416"/>
    <w:rsid w:val="0010205E"/>
    <w:rsid w:val="001152A2"/>
    <w:rsid w:val="001442F9"/>
    <w:rsid w:val="00182BFF"/>
    <w:rsid w:val="001830B4"/>
    <w:rsid w:val="00186416"/>
    <w:rsid w:val="001A279B"/>
    <w:rsid w:val="001A4174"/>
    <w:rsid w:val="001C67D7"/>
    <w:rsid w:val="001D05F1"/>
    <w:rsid w:val="001E04C4"/>
    <w:rsid w:val="001E248F"/>
    <w:rsid w:val="001F4278"/>
    <w:rsid w:val="001F7933"/>
    <w:rsid w:val="00202C7F"/>
    <w:rsid w:val="0021773A"/>
    <w:rsid w:val="00220C7A"/>
    <w:rsid w:val="00230031"/>
    <w:rsid w:val="002318B2"/>
    <w:rsid w:val="00235A63"/>
    <w:rsid w:val="002371C8"/>
    <w:rsid w:val="00262311"/>
    <w:rsid w:val="00263D3D"/>
    <w:rsid w:val="00270DD0"/>
    <w:rsid w:val="002722A8"/>
    <w:rsid w:val="00272D08"/>
    <w:rsid w:val="00281633"/>
    <w:rsid w:val="002862BD"/>
    <w:rsid w:val="00290A67"/>
    <w:rsid w:val="002A576F"/>
    <w:rsid w:val="002A5B71"/>
    <w:rsid w:val="002B2299"/>
    <w:rsid w:val="002B51CC"/>
    <w:rsid w:val="002C04ED"/>
    <w:rsid w:val="002C37AC"/>
    <w:rsid w:val="002C48EE"/>
    <w:rsid w:val="002F38E6"/>
    <w:rsid w:val="00302761"/>
    <w:rsid w:val="00312CA3"/>
    <w:rsid w:val="00314F86"/>
    <w:rsid w:val="00322949"/>
    <w:rsid w:val="00325160"/>
    <w:rsid w:val="00325966"/>
    <w:rsid w:val="003337D4"/>
    <w:rsid w:val="00335987"/>
    <w:rsid w:val="00343A29"/>
    <w:rsid w:val="00346A9C"/>
    <w:rsid w:val="00346B47"/>
    <w:rsid w:val="003507FE"/>
    <w:rsid w:val="00364720"/>
    <w:rsid w:val="003669A8"/>
    <w:rsid w:val="00387036"/>
    <w:rsid w:val="003B0379"/>
    <w:rsid w:val="003B22DF"/>
    <w:rsid w:val="003C03B7"/>
    <w:rsid w:val="003C0BD2"/>
    <w:rsid w:val="003C104F"/>
    <w:rsid w:val="003C187D"/>
    <w:rsid w:val="003C1E09"/>
    <w:rsid w:val="003D2BD5"/>
    <w:rsid w:val="003D7EDE"/>
    <w:rsid w:val="0041390D"/>
    <w:rsid w:val="00414E7F"/>
    <w:rsid w:val="00427DDB"/>
    <w:rsid w:val="00446632"/>
    <w:rsid w:val="00484517"/>
    <w:rsid w:val="00484E15"/>
    <w:rsid w:val="004932E2"/>
    <w:rsid w:val="00496B18"/>
    <w:rsid w:val="004A3680"/>
    <w:rsid w:val="004F3A1A"/>
    <w:rsid w:val="004F6B79"/>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E6954"/>
    <w:rsid w:val="005E76E5"/>
    <w:rsid w:val="005F1038"/>
    <w:rsid w:val="005F2D22"/>
    <w:rsid w:val="005F7F5B"/>
    <w:rsid w:val="006029A9"/>
    <w:rsid w:val="006033B1"/>
    <w:rsid w:val="00604674"/>
    <w:rsid w:val="00622466"/>
    <w:rsid w:val="006415B8"/>
    <w:rsid w:val="00644339"/>
    <w:rsid w:val="00647492"/>
    <w:rsid w:val="006777AD"/>
    <w:rsid w:val="00695F76"/>
    <w:rsid w:val="006A3366"/>
    <w:rsid w:val="006A4CF1"/>
    <w:rsid w:val="006A4D82"/>
    <w:rsid w:val="006B14C6"/>
    <w:rsid w:val="006C5B58"/>
    <w:rsid w:val="006C7B58"/>
    <w:rsid w:val="006E281B"/>
    <w:rsid w:val="006E77E4"/>
    <w:rsid w:val="006E7816"/>
    <w:rsid w:val="006F3655"/>
    <w:rsid w:val="00706C2B"/>
    <w:rsid w:val="00721149"/>
    <w:rsid w:val="00730C56"/>
    <w:rsid w:val="00770DA6"/>
    <w:rsid w:val="00774D53"/>
    <w:rsid w:val="007774B0"/>
    <w:rsid w:val="007817D0"/>
    <w:rsid w:val="00786BC8"/>
    <w:rsid w:val="007906C4"/>
    <w:rsid w:val="007916A1"/>
    <w:rsid w:val="00793DA4"/>
    <w:rsid w:val="00795056"/>
    <w:rsid w:val="007B697B"/>
    <w:rsid w:val="007B79CF"/>
    <w:rsid w:val="007D1D29"/>
    <w:rsid w:val="007E6E32"/>
    <w:rsid w:val="007F71D6"/>
    <w:rsid w:val="00815FEF"/>
    <w:rsid w:val="00816810"/>
    <w:rsid w:val="00840E7F"/>
    <w:rsid w:val="00842177"/>
    <w:rsid w:val="0084269D"/>
    <w:rsid w:val="00851A67"/>
    <w:rsid w:val="00853D56"/>
    <w:rsid w:val="00866842"/>
    <w:rsid w:val="008723CC"/>
    <w:rsid w:val="00877EBB"/>
    <w:rsid w:val="008857E6"/>
    <w:rsid w:val="00887E5F"/>
    <w:rsid w:val="00890C67"/>
    <w:rsid w:val="008A0DC8"/>
    <w:rsid w:val="008B38FD"/>
    <w:rsid w:val="008B5D22"/>
    <w:rsid w:val="008F05C8"/>
    <w:rsid w:val="008F34EA"/>
    <w:rsid w:val="009111F2"/>
    <w:rsid w:val="00917682"/>
    <w:rsid w:val="00921F19"/>
    <w:rsid w:val="00937090"/>
    <w:rsid w:val="00944008"/>
    <w:rsid w:val="00944B45"/>
    <w:rsid w:val="009516B3"/>
    <w:rsid w:val="009776D3"/>
    <w:rsid w:val="00984880"/>
    <w:rsid w:val="00987CE4"/>
    <w:rsid w:val="009B5D19"/>
    <w:rsid w:val="009C5B80"/>
    <w:rsid w:val="009E463C"/>
    <w:rsid w:val="009E6265"/>
    <w:rsid w:val="00A1028F"/>
    <w:rsid w:val="00A17EAF"/>
    <w:rsid w:val="00A74B1D"/>
    <w:rsid w:val="00A77E3F"/>
    <w:rsid w:val="00A9424F"/>
    <w:rsid w:val="00AB0930"/>
    <w:rsid w:val="00AB31C6"/>
    <w:rsid w:val="00AC12CD"/>
    <w:rsid w:val="00AC4BEE"/>
    <w:rsid w:val="00AD0373"/>
    <w:rsid w:val="00AD1CDB"/>
    <w:rsid w:val="00AD522D"/>
    <w:rsid w:val="00AE1FF8"/>
    <w:rsid w:val="00AF40DF"/>
    <w:rsid w:val="00AF4DF0"/>
    <w:rsid w:val="00B12E78"/>
    <w:rsid w:val="00B15B19"/>
    <w:rsid w:val="00B235A7"/>
    <w:rsid w:val="00B345AD"/>
    <w:rsid w:val="00B40FDA"/>
    <w:rsid w:val="00B4188C"/>
    <w:rsid w:val="00B4791D"/>
    <w:rsid w:val="00B53BDF"/>
    <w:rsid w:val="00B747D9"/>
    <w:rsid w:val="00BB3003"/>
    <w:rsid w:val="00BD3289"/>
    <w:rsid w:val="00BD68B4"/>
    <w:rsid w:val="00C025C0"/>
    <w:rsid w:val="00C048A2"/>
    <w:rsid w:val="00C32077"/>
    <w:rsid w:val="00C343BF"/>
    <w:rsid w:val="00C363ED"/>
    <w:rsid w:val="00C462AE"/>
    <w:rsid w:val="00C7580A"/>
    <w:rsid w:val="00C75E87"/>
    <w:rsid w:val="00C83CFD"/>
    <w:rsid w:val="00CA49BA"/>
    <w:rsid w:val="00CC2661"/>
    <w:rsid w:val="00CD2E8C"/>
    <w:rsid w:val="00CD4241"/>
    <w:rsid w:val="00D0284A"/>
    <w:rsid w:val="00D21DF8"/>
    <w:rsid w:val="00D2644E"/>
    <w:rsid w:val="00D32178"/>
    <w:rsid w:val="00D37595"/>
    <w:rsid w:val="00D44269"/>
    <w:rsid w:val="00D51B93"/>
    <w:rsid w:val="00D702FD"/>
    <w:rsid w:val="00D7449C"/>
    <w:rsid w:val="00D752EF"/>
    <w:rsid w:val="00D75A39"/>
    <w:rsid w:val="00D9126D"/>
    <w:rsid w:val="00D93B57"/>
    <w:rsid w:val="00DB3BFA"/>
    <w:rsid w:val="00DB66CB"/>
    <w:rsid w:val="00DC1EE5"/>
    <w:rsid w:val="00DD49E6"/>
    <w:rsid w:val="00DE5F41"/>
    <w:rsid w:val="00DE66EE"/>
    <w:rsid w:val="00DE6F14"/>
    <w:rsid w:val="00E007ED"/>
    <w:rsid w:val="00E01B35"/>
    <w:rsid w:val="00E023E3"/>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87991"/>
    <w:rsid w:val="00E979B1"/>
    <w:rsid w:val="00EA1C16"/>
    <w:rsid w:val="00EA4148"/>
    <w:rsid w:val="00EB322A"/>
    <w:rsid w:val="00EB5CE2"/>
    <w:rsid w:val="00EB72F9"/>
    <w:rsid w:val="00EC5952"/>
    <w:rsid w:val="00EC7797"/>
    <w:rsid w:val="00ED0045"/>
    <w:rsid w:val="00ED2518"/>
    <w:rsid w:val="00ED3B75"/>
    <w:rsid w:val="00EE6BC8"/>
    <w:rsid w:val="00EE730B"/>
    <w:rsid w:val="00EF1219"/>
    <w:rsid w:val="00EF180E"/>
    <w:rsid w:val="00EF767D"/>
    <w:rsid w:val="00F02115"/>
    <w:rsid w:val="00F0396F"/>
    <w:rsid w:val="00F07744"/>
    <w:rsid w:val="00F11532"/>
    <w:rsid w:val="00F12643"/>
    <w:rsid w:val="00F170BC"/>
    <w:rsid w:val="00F17669"/>
    <w:rsid w:val="00F2141C"/>
    <w:rsid w:val="00F3029A"/>
    <w:rsid w:val="00F3045D"/>
    <w:rsid w:val="00F37339"/>
    <w:rsid w:val="00F40AC4"/>
    <w:rsid w:val="00F475F4"/>
    <w:rsid w:val="00F500BB"/>
    <w:rsid w:val="00F564FD"/>
    <w:rsid w:val="00F84FDC"/>
    <w:rsid w:val="00FA4337"/>
    <w:rsid w:val="00FB126D"/>
    <w:rsid w:val="00FC676E"/>
    <w:rsid w:val="00FD104A"/>
    <w:rsid w:val="00FD183B"/>
    <w:rsid w:val="00FE06C8"/>
    <w:rsid w:val="00FE797E"/>
    <w:rsid w:val="00FF0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34" Type="http://schemas.microsoft.com/office/2011/relationships/commentsExtended" Target="commentsExtended.xml"/><Relationship Id="rId7" Type="http://schemas.openxmlformats.org/officeDocument/2006/relationships/header" Target="header1.xml"/><Relationship Id="rId33"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2ADD8-DDD0-4E39-89DC-A321BAD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53</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LinksUpToDate>false</LinksUpToDate>
  <CharactersWithSpaces>357</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2016-08-08T08:07:00Z</cp:lastPrinted>
  <dcterms:created xsi:type="dcterms:W3CDTF">2016-08-08T07:45:00Z</dcterms:created>
  <dcterms:modified xsi:type="dcterms:W3CDTF">2016-08-24T04:56:00Z</dcterms:modified>
</cp:coreProperties>
</file>