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79" w:rsidRDefault="004F6B79" w:rsidP="0008590D">
      <w:pPr>
        <w:widowControl/>
        <w:ind w:right="301"/>
        <w:jc w:val="right"/>
        <w:rPr>
          <w:rFonts w:ascii="Times New Roman" w:hAnsi="Times New Roman" w:cs="ＭＳ 明朝"/>
          <w:color w:val="000000"/>
          <w:kern w:val="0"/>
          <w:sz w:val="32"/>
          <w:szCs w:val="32"/>
        </w:rPr>
      </w:pPr>
      <w:r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【記載例】</w:t>
      </w:r>
    </w:p>
    <w:p w:rsidR="004F6B79" w:rsidRPr="006033B1" w:rsidRDefault="004F6B79" w:rsidP="004F6B79">
      <w:pPr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当　　事　　者　　目　　録</w:t>
      </w:r>
    </w:p>
    <w:p w:rsidR="004F6B79" w:rsidRPr="006033B1" w:rsidRDefault="004F6B79" w:rsidP="004F6B79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4F6B79" w:rsidRPr="006033B1" w:rsidRDefault="004F6B79" w:rsidP="004F6B79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4F6B79" w:rsidRPr="006033B1" w:rsidRDefault="004F6B79" w:rsidP="004F6B79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〒１００－０００１　東京都千代田区霞が関○丁目○番○号</w:t>
      </w:r>
    </w:p>
    <w:p w:rsidR="004F6B79" w:rsidRPr="006033B1" w:rsidRDefault="004F6B79" w:rsidP="004F6B79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/>
          <w:color w:val="000000"/>
          <w:kern w:val="0"/>
          <w:sz w:val="24"/>
        </w:rPr>
        <w:t xml:space="preserve">                        </w:t>
      </w:r>
      <w:r w:rsidRPr="004F6B79">
        <w:rPr>
          <w:rFonts w:ascii="Times New Roman" w:hAnsi="Times New Roman" w:cs="ＭＳ 明朝" w:hint="eastAsia"/>
          <w:color w:val="000000"/>
          <w:spacing w:val="326"/>
          <w:kern w:val="0"/>
          <w:sz w:val="24"/>
          <w:fitText w:val="2024" w:id="1212331264"/>
        </w:rPr>
        <w:t>申立</w:t>
      </w:r>
      <w:r w:rsidRPr="004F6B79">
        <w:rPr>
          <w:rFonts w:ascii="Times New Roman" w:hAnsi="Times New Roman" w:cs="ＭＳ 明朝" w:hint="eastAsia"/>
          <w:color w:val="000000"/>
          <w:kern w:val="0"/>
          <w:sz w:val="24"/>
          <w:fitText w:val="2024" w:id="1212331264"/>
        </w:rPr>
        <w:t>人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○○商事株式会社</w:t>
      </w:r>
    </w:p>
    <w:p w:rsidR="004F6B79" w:rsidRPr="006033B1" w:rsidRDefault="004F6B79" w:rsidP="004F6B79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/>
          <w:color w:val="000000"/>
          <w:kern w:val="0"/>
          <w:sz w:val="24"/>
        </w:rPr>
        <w:t xml:space="preserve">                        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 xml:space="preserve">代表者代表取締役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甲　野　太　郎</w:t>
      </w:r>
    </w:p>
    <w:p w:rsidR="004F6B79" w:rsidRDefault="004F6B79" w:rsidP="004F6B79">
      <w:pPr>
        <w:ind w:firstLineChars="400" w:firstLine="884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>（送達場所）</w:t>
      </w:r>
      <w:r w:rsidR="0008590D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☑</w:t>
      </w:r>
      <w:r>
        <w:rPr>
          <w:rFonts w:ascii="ＭＳ 明朝" w:hAnsi="Times New Roman" w:hint="eastAsia"/>
          <w:color w:val="000000"/>
          <w:kern w:val="0"/>
          <w:sz w:val="24"/>
        </w:rPr>
        <w:t xml:space="preserve">　上記住所</w:t>
      </w:r>
    </w:p>
    <w:p w:rsidR="004F6B79" w:rsidRDefault="004F6B79" w:rsidP="004F6B79">
      <w:pPr>
        <w:ind w:firstLineChars="400" w:firstLine="884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 xml:space="preserve">　　　　　　□　</w:t>
      </w:r>
    </w:p>
    <w:p w:rsidR="004F6B79" w:rsidRDefault="005E7DC6" w:rsidP="004F6B79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/>
          <w:noProof/>
          <w:color w:val="000000"/>
          <w:kern w:val="0"/>
          <w:sz w:val="24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left:0;text-align:left;margin-left:95.7pt;margin-top:13.75pt;width:302.25pt;height:36pt;rotation:180;z-index:251658240" adj="20084,33210">
            <v:textbox inset="5.85pt,.7pt,5.85pt,.7pt">
              <w:txbxContent>
                <w:p w:rsidR="004F6B79" w:rsidRDefault="00D21DF8">
                  <w:r>
                    <w:rPr>
                      <w:rFonts w:hint="eastAsia"/>
                    </w:rPr>
                    <w:t>申立人が，</w:t>
                  </w:r>
                  <w:r w:rsidR="004F6B79">
                    <w:rPr>
                      <w:rFonts w:hint="eastAsia"/>
                    </w:rPr>
                    <w:t>裁判所からの郵便物を受け取る住所地が上記住所と異なる場合は，こちらにチェックした上，その住所を記載してください。</w:t>
                  </w:r>
                </w:p>
              </w:txbxContent>
            </v:textbox>
          </v:shape>
        </w:pict>
      </w:r>
    </w:p>
    <w:p w:rsidR="004F6B79" w:rsidRPr="006033B1" w:rsidRDefault="004F6B79" w:rsidP="004F6B79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4F6B79" w:rsidRDefault="004F6B79" w:rsidP="004F6B79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〒１５３－０００１　東京都目黒区目黒本町○丁目○番○号</w:t>
      </w:r>
    </w:p>
    <w:p w:rsidR="004F6B79" w:rsidRPr="006033B1" w:rsidRDefault="004F6B79" w:rsidP="004F6B79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（債務名義上の住所）東京都大田区西糀谷○丁目○番○号</w:t>
      </w:r>
    </w:p>
    <w:p w:rsidR="004F6B79" w:rsidRPr="006033B1" w:rsidRDefault="004F6B79" w:rsidP="004F6B79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/>
          <w:color w:val="000000"/>
          <w:kern w:val="0"/>
          <w:sz w:val="24"/>
        </w:rPr>
        <w:t xml:space="preserve">                        </w:t>
      </w:r>
      <w:r w:rsidRPr="004F6B79">
        <w:rPr>
          <w:rFonts w:ascii="Times New Roman" w:hAnsi="Times New Roman" w:cs="ＭＳ 明朝" w:hint="eastAsia"/>
          <w:color w:val="000000"/>
          <w:spacing w:val="326"/>
          <w:kern w:val="0"/>
          <w:sz w:val="24"/>
          <w:fitText w:val="2024" w:id="1212331265"/>
        </w:rPr>
        <w:t>債務</w:t>
      </w:r>
      <w:r w:rsidRPr="004F6B79">
        <w:rPr>
          <w:rFonts w:ascii="Times New Roman" w:hAnsi="Times New Roman" w:cs="ＭＳ 明朝" w:hint="eastAsia"/>
          <w:color w:val="000000"/>
          <w:kern w:val="0"/>
          <w:sz w:val="24"/>
          <w:fitText w:val="2024" w:id="1212331265"/>
        </w:rPr>
        <w:t>者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乙　野　次　郎</w:t>
      </w:r>
    </w:p>
    <w:p w:rsidR="004F6B79" w:rsidRPr="006033B1" w:rsidRDefault="005E7DC6" w:rsidP="004F6B79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/>
          <w:noProof/>
          <w:color w:val="000000"/>
          <w:kern w:val="0"/>
          <w:sz w:val="24"/>
        </w:rPr>
        <w:pict>
          <v:shape id="_x0000_s1027" type="#_x0000_t61" style="position:absolute;left:0;text-align:left;margin-left:34.95pt;margin-top:26pt;width:194.25pt;height:36.75pt;z-index:251659264" adj="3586,-36235">
            <v:textbox inset="5.85pt,.7pt,5.85pt,.7pt">
              <w:txbxContent>
                <w:p w:rsidR="004F6B79" w:rsidRDefault="00D21DF8">
                  <w:r>
                    <w:rPr>
                      <w:rFonts w:hint="eastAsia"/>
                    </w:rPr>
                    <w:t>債務名義</w:t>
                  </w:r>
                  <w:r w:rsidR="00EE6BC8">
                    <w:rPr>
                      <w:rFonts w:hint="eastAsia"/>
                    </w:rPr>
                    <w:t>上</w:t>
                  </w:r>
                  <w:r>
                    <w:rPr>
                      <w:rFonts w:hint="eastAsia"/>
                    </w:rPr>
                    <w:t>の住所が現住所</w:t>
                  </w:r>
                  <w:r w:rsidR="00EE6BC8">
                    <w:rPr>
                      <w:rFonts w:hint="eastAsia"/>
                    </w:rPr>
                    <w:t>と</w:t>
                  </w:r>
                  <w:r>
                    <w:rPr>
                      <w:rFonts w:hint="eastAsia"/>
                    </w:rPr>
                    <w:t>異なる場合は，併記してください。</w:t>
                  </w:r>
                </w:p>
              </w:txbxContent>
            </v:textbox>
          </v:shape>
        </w:pict>
      </w:r>
    </w:p>
    <w:p w:rsidR="004F6B79" w:rsidRPr="006033B1" w:rsidRDefault="004F6B79" w:rsidP="004F6B79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695F76" w:rsidRDefault="004F6B79" w:rsidP="004F6B79">
      <w:pPr>
        <w:jc w:val="center"/>
        <w:textAlignment w:val="baseline"/>
        <w:rPr>
          <w:rFonts w:ascii="ＭＳ 明朝" w:hAnsi="Times New Roman"/>
          <w:kern w:val="0"/>
          <w:sz w:val="24"/>
        </w:rPr>
      </w:pPr>
      <w:r w:rsidRPr="006033B1">
        <w:rPr>
          <w:rFonts w:ascii="ＭＳ 明朝" w:hAnsi="Times New Roman"/>
          <w:kern w:val="0"/>
          <w:sz w:val="24"/>
        </w:rPr>
        <w:br w:type="page"/>
      </w:r>
    </w:p>
    <w:p w:rsidR="00695F76" w:rsidRDefault="00695F76" w:rsidP="004F6B79">
      <w:pPr>
        <w:jc w:val="center"/>
        <w:textAlignment w:val="baseline"/>
        <w:rPr>
          <w:rFonts w:ascii="ＭＳ 明朝" w:hAnsi="Times New Roman"/>
          <w:kern w:val="0"/>
          <w:sz w:val="24"/>
        </w:rPr>
      </w:pPr>
    </w:p>
    <w:p w:rsidR="004F6B79" w:rsidRPr="006033B1" w:rsidRDefault="004F6B79" w:rsidP="004F6B79">
      <w:pPr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当　　事　　者　　目　　録</w:t>
      </w:r>
    </w:p>
    <w:p w:rsidR="004F6B79" w:rsidRPr="006033B1" w:rsidRDefault="004F6B79" w:rsidP="004F6B79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4F6B79" w:rsidRPr="006033B1" w:rsidRDefault="004F6B79" w:rsidP="004F6B79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4F6B79" w:rsidRDefault="004F6B79" w:rsidP="004F6B79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〒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－</w:t>
      </w:r>
    </w:p>
    <w:p w:rsidR="00644339" w:rsidRPr="006033B1" w:rsidRDefault="00644339" w:rsidP="004F6B79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4F6B79" w:rsidRPr="006033B1" w:rsidRDefault="004F6B79" w:rsidP="004F6B79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/>
          <w:color w:val="000000"/>
          <w:kern w:val="0"/>
          <w:sz w:val="24"/>
        </w:rPr>
        <w:t xml:space="preserve">                        </w:t>
      </w:r>
      <w:r w:rsidRPr="004F6B79">
        <w:rPr>
          <w:rFonts w:ascii="Times New Roman" w:hAnsi="Times New Roman" w:cs="ＭＳ 明朝" w:hint="eastAsia"/>
          <w:color w:val="000000"/>
          <w:spacing w:val="326"/>
          <w:kern w:val="0"/>
          <w:sz w:val="24"/>
          <w:fitText w:val="2024" w:id="1212331266"/>
        </w:rPr>
        <w:t>申立</w:t>
      </w:r>
      <w:r w:rsidRPr="004F6B79">
        <w:rPr>
          <w:rFonts w:ascii="Times New Roman" w:hAnsi="Times New Roman" w:cs="ＭＳ 明朝" w:hint="eastAsia"/>
          <w:color w:val="000000"/>
          <w:kern w:val="0"/>
          <w:sz w:val="24"/>
          <w:fitText w:val="2024" w:id="1212331266"/>
        </w:rPr>
        <w:t>人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</w:p>
    <w:p w:rsidR="004F6B79" w:rsidRDefault="004F6B79" w:rsidP="004F6B79">
      <w:pPr>
        <w:ind w:firstLineChars="400" w:firstLine="884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644339" w:rsidRDefault="00644339" w:rsidP="004F6B79">
      <w:pPr>
        <w:ind w:firstLineChars="400" w:firstLine="884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4F6B79" w:rsidRDefault="004F6B79" w:rsidP="004F6B79">
      <w:pPr>
        <w:ind w:firstLineChars="400" w:firstLine="884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>（送達場所）□</w:t>
      </w:r>
      <w:r w:rsidR="00695F76">
        <w:rPr>
          <w:rFonts w:ascii="ＭＳ 明朝" w:hAnsi="Times New Roman" w:hint="eastAsia"/>
          <w:color w:val="000000"/>
          <w:kern w:val="0"/>
          <w:sz w:val="24"/>
        </w:rPr>
        <w:t xml:space="preserve">　</w:t>
      </w:r>
      <w:r>
        <w:rPr>
          <w:rFonts w:ascii="ＭＳ 明朝" w:hAnsi="Times New Roman" w:hint="eastAsia"/>
          <w:color w:val="000000"/>
          <w:kern w:val="0"/>
          <w:sz w:val="24"/>
        </w:rPr>
        <w:t>上記住所</w:t>
      </w:r>
    </w:p>
    <w:p w:rsidR="005E7DC6" w:rsidRDefault="004F6B79">
      <w:pPr>
        <w:ind w:firstLineChars="1026" w:firstLine="2266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>□</w:t>
      </w:r>
    </w:p>
    <w:p w:rsidR="004F6B79" w:rsidRDefault="004F6B79" w:rsidP="004F6B79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4F6B79" w:rsidRPr="006033B1" w:rsidRDefault="004F6B79" w:rsidP="004F6B79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4F6B79" w:rsidRDefault="004F6B79" w:rsidP="004F6B79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〒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－　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東京都</w:t>
      </w:r>
    </w:p>
    <w:p w:rsidR="00644339" w:rsidRDefault="00644339" w:rsidP="004F6B79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4F6B79" w:rsidRPr="006033B1" w:rsidRDefault="004F6B79" w:rsidP="004F6B79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/>
          <w:color w:val="000000"/>
          <w:kern w:val="0"/>
          <w:sz w:val="24"/>
        </w:rPr>
        <w:t xml:space="preserve">                        </w:t>
      </w:r>
      <w:r w:rsidRPr="004F6B79">
        <w:rPr>
          <w:rFonts w:ascii="Times New Roman" w:hAnsi="Times New Roman" w:cs="ＭＳ 明朝" w:hint="eastAsia"/>
          <w:color w:val="000000"/>
          <w:spacing w:val="326"/>
          <w:kern w:val="0"/>
          <w:sz w:val="24"/>
          <w:fitText w:val="2024" w:id="1212331267"/>
        </w:rPr>
        <w:t>債務</w:t>
      </w:r>
      <w:r w:rsidRPr="004F6B79">
        <w:rPr>
          <w:rFonts w:ascii="Times New Roman" w:hAnsi="Times New Roman" w:cs="ＭＳ 明朝" w:hint="eastAsia"/>
          <w:color w:val="000000"/>
          <w:kern w:val="0"/>
          <w:sz w:val="24"/>
          <w:fitText w:val="2024" w:id="1212331267"/>
        </w:rPr>
        <w:t>者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</w:p>
    <w:p w:rsidR="004F6B79" w:rsidRPr="006033B1" w:rsidRDefault="004F6B79" w:rsidP="004F6B79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3337D4" w:rsidRDefault="003337D4" w:rsidP="004F6B79">
      <w:pPr>
        <w:jc w:val="left"/>
        <w:textAlignment w:val="baseline"/>
        <w:rPr>
          <w:kern w:val="0"/>
          <w:sz w:val="24"/>
        </w:rPr>
      </w:pPr>
    </w:p>
    <w:sectPr w:rsidR="003337D4" w:rsidSect="007E6E32">
      <w:headerReference w:type="default" r:id="rId7"/>
      <w:footerReference w:type="default" r:id="rId8"/>
      <w:pgSz w:w="11906" w:h="16838" w:code="9"/>
      <w:pgMar w:top="1985" w:right="851" w:bottom="1531" w:left="1701" w:header="851" w:footer="992" w:gutter="0"/>
      <w:cols w:space="425"/>
      <w:noEndnote/>
      <w:docGrid w:type="linesAndChars" w:linePitch="289" w:charSpace="-3913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D16058" w15:done="0"/>
  <w15:commentEx w15:paraId="1F121909" w15:done="0"/>
  <w15:commentEx w15:paraId="14571F33" w15:done="0"/>
  <w15:commentEx w15:paraId="6810F9F4" w15:done="0"/>
  <w15:commentEx w15:paraId="5A864ED9" w15:done="0"/>
  <w15:commentEx w15:paraId="121409A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4C3" w:rsidRDefault="00C644C3">
      <w:r>
        <w:separator/>
      </w:r>
    </w:p>
  </w:endnote>
  <w:endnote w:type="continuationSeparator" w:id="0">
    <w:p w:rsidR="00C644C3" w:rsidRDefault="00C64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2FD" w:rsidRDefault="00C343BF">
    <w:pPr>
      <w:jc w:val="left"/>
      <w:textAlignment w:val="baseline"/>
      <w:rPr>
        <w:kern w:val="0"/>
        <w:sz w:val="24"/>
      </w:rPr>
    </w:pPr>
    <w:r>
      <w:rPr>
        <w:rFonts w:hint="eastAsia"/>
        <w:kern w:val="0"/>
        <w:sz w:val="24"/>
      </w:rPr>
      <w:t>（注）該当する事項の□にレを付する。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4C3" w:rsidRDefault="00C644C3">
      <w:r>
        <w:separator/>
      </w:r>
    </w:p>
  </w:footnote>
  <w:footnote w:type="continuationSeparator" w:id="0">
    <w:p w:rsidR="00C644C3" w:rsidRDefault="00C644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2DF" w:rsidRPr="00D752EF" w:rsidRDefault="003B22DF" w:rsidP="00D752EF">
    <w:pPr>
      <w:pStyle w:val="a7"/>
      <w:jc w:val="right"/>
      <w:rPr>
        <w:rFonts w:ascii="ＭＳ ゴシック" w:eastAsia="ＭＳ ゴシック" w:hAnsi="ＭＳ ゴシック"/>
        <w:b/>
        <w:sz w:val="24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鈴木">
    <w15:presenceInfo w15:providerId="None" w15:userId="鈴木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trackRevisions/>
  <w:defaultTabStop w:val="840"/>
  <w:drawingGridHorizontalSpacing w:val="99"/>
  <w:drawingGridVerticalSpacing w:val="28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7EDE"/>
    <w:rsid w:val="00002002"/>
    <w:rsid w:val="00003E59"/>
    <w:rsid w:val="00004D93"/>
    <w:rsid w:val="00010B57"/>
    <w:rsid w:val="0001202E"/>
    <w:rsid w:val="0002260A"/>
    <w:rsid w:val="00041A04"/>
    <w:rsid w:val="00041C45"/>
    <w:rsid w:val="0004398B"/>
    <w:rsid w:val="00050A19"/>
    <w:rsid w:val="000516FE"/>
    <w:rsid w:val="00065B4C"/>
    <w:rsid w:val="000721DF"/>
    <w:rsid w:val="0007461C"/>
    <w:rsid w:val="00074EEF"/>
    <w:rsid w:val="0008590D"/>
    <w:rsid w:val="000871AB"/>
    <w:rsid w:val="000C296F"/>
    <w:rsid w:val="000C2E12"/>
    <w:rsid w:val="000D07BB"/>
    <w:rsid w:val="000D1714"/>
    <w:rsid w:val="000D5401"/>
    <w:rsid w:val="000F297E"/>
    <w:rsid w:val="000F4042"/>
    <w:rsid w:val="000F4416"/>
    <w:rsid w:val="0010205E"/>
    <w:rsid w:val="001152A2"/>
    <w:rsid w:val="001442F9"/>
    <w:rsid w:val="00182BFF"/>
    <w:rsid w:val="001830B4"/>
    <w:rsid w:val="00186416"/>
    <w:rsid w:val="001A279B"/>
    <w:rsid w:val="001A4174"/>
    <w:rsid w:val="001C67D7"/>
    <w:rsid w:val="001D05F1"/>
    <w:rsid w:val="001E04C4"/>
    <w:rsid w:val="001E248F"/>
    <w:rsid w:val="001F4278"/>
    <w:rsid w:val="001F7933"/>
    <w:rsid w:val="00202C7F"/>
    <w:rsid w:val="0021773A"/>
    <w:rsid w:val="00220C7A"/>
    <w:rsid w:val="00230031"/>
    <w:rsid w:val="002318B2"/>
    <w:rsid w:val="00235A63"/>
    <w:rsid w:val="002371C8"/>
    <w:rsid w:val="00263D3D"/>
    <w:rsid w:val="00270DD0"/>
    <w:rsid w:val="002722A8"/>
    <w:rsid w:val="00272D08"/>
    <w:rsid w:val="00281633"/>
    <w:rsid w:val="002862BD"/>
    <w:rsid w:val="00290A67"/>
    <w:rsid w:val="002A576F"/>
    <w:rsid w:val="002A5B71"/>
    <w:rsid w:val="002B2299"/>
    <w:rsid w:val="002B51CC"/>
    <w:rsid w:val="002C04ED"/>
    <w:rsid w:val="002C37AC"/>
    <w:rsid w:val="002C48EE"/>
    <w:rsid w:val="002F38E6"/>
    <w:rsid w:val="00302761"/>
    <w:rsid w:val="00312CA3"/>
    <w:rsid w:val="00314F86"/>
    <w:rsid w:val="00322949"/>
    <w:rsid w:val="00325160"/>
    <w:rsid w:val="00325966"/>
    <w:rsid w:val="003337D4"/>
    <w:rsid w:val="00335987"/>
    <w:rsid w:val="00343A29"/>
    <w:rsid w:val="00346A9C"/>
    <w:rsid w:val="00346B47"/>
    <w:rsid w:val="003507FE"/>
    <w:rsid w:val="00364720"/>
    <w:rsid w:val="003669A8"/>
    <w:rsid w:val="00387036"/>
    <w:rsid w:val="003B0379"/>
    <w:rsid w:val="003B22DF"/>
    <w:rsid w:val="003C03B7"/>
    <w:rsid w:val="003C0BD2"/>
    <w:rsid w:val="003C104F"/>
    <w:rsid w:val="003C187D"/>
    <w:rsid w:val="003C1E09"/>
    <w:rsid w:val="003D2BD5"/>
    <w:rsid w:val="003D7EDE"/>
    <w:rsid w:val="0041390D"/>
    <w:rsid w:val="00414E7F"/>
    <w:rsid w:val="00427DDB"/>
    <w:rsid w:val="00446632"/>
    <w:rsid w:val="00484517"/>
    <w:rsid w:val="00484E15"/>
    <w:rsid w:val="00496B18"/>
    <w:rsid w:val="004A3680"/>
    <w:rsid w:val="004F3A1A"/>
    <w:rsid w:val="004F6B79"/>
    <w:rsid w:val="005052F7"/>
    <w:rsid w:val="0051078A"/>
    <w:rsid w:val="005155D4"/>
    <w:rsid w:val="00525281"/>
    <w:rsid w:val="00540577"/>
    <w:rsid w:val="00552D3A"/>
    <w:rsid w:val="00554EC9"/>
    <w:rsid w:val="005603A6"/>
    <w:rsid w:val="005607EA"/>
    <w:rsid w:val="005670D9"/>
    <w:rsid w:val="0057324A"/>
    <w:rsid w:val="0057552F"/>
    <w:rsid w:val="00581CC2"/>
    <w:rsid w:val="0058494B"/>
    <w:rsid w:val="00585E61"/>
    <w:rsid w:val="00592F0E"/>
    <w:rsid w:val="00594FA5"/>
    <w:rsid w:val="005C114E"/>
    <w:rsid w:val="005C297C"/>
    <w:rsid w:val="005C700C"/>
    <w:rsid w:val="005D1F02"/>
    <w:rsid w:val="005D47C9"/>
    <w:rsid w:val="005E6954"/>
    <w:rsid w:val="005E76E5"/>
    <w:rsid w:val="005E7DC6"/>
    <w:rsid w:val="005F1038"/>
    <w:rsid w:val="005F2D22"/>
    <w:rsid w:val="005F7F5B"/>
    <w:rsid w:val="006029A9"/>
    <w:rsid w:val="006033B1"/>
    <w:rsid w:val="00604674"/>
    <w:rsid w:val="00622466"/>
    <w:rsid w:val="006415B8"/>
    <w:rsid w:val="00644339"/>
    <w:rsid w:val="00647492"/>
    <w:rsid w:val="006777AD"/>
    <w:rsid w:val="00695F76"/>
    <w:rsid w:val="006A4CF1"/>
    <w:rsid w:val="006A4D82"/>
    <w:rsid w:val="006B14C6"/>
    <w:rsid w:val="006C5B58"/>
    <w:rsid w:val="006C7B58"/>
    <w:rsid w:val="006E281B"/>
    <w:rsid w:val="006E77E4"/>
    <w:rsid w:val="006E7816"/>
    <w:rsid w:val="006F3655"/>
    <w:rsid w:val="00706C2B"/>
    <w:rsid w:val="00721149"/>
    <w:rsid w:val="00770DA6"/>
    <w:rsid w:val="00774D53"/>
    <w:rsid w:val="007774B0"/>
    <w:rsid w:val="007817D0"/>
    <w:rsid w:val="00786BC8"/>
    <w:rsid w:val="007906C4"/>
    <w:rsid w:val="007916A1"/>
    <w:rsid w:val="00793DA4"/>
    <w:rsid w:val="00795056"/>
    <w:rsid w:val="007B697B"/>
    <w:rsid w:val="007B79CF"/>
    <w:rsid w:val="007D1D29"/>
    <w:rsid w:val="007E6E32"/>
    <w:rsid w:val="007F71D6"/>
    <w:rsid w:val="00815FEF"/>
    <w:rsid w:val="00816810"/>
    <w:rsid w:val="00840E7F"/>
    <w:rsid w:val="00842177"/>
    <w:rsid w:val="0084269D"/>
    <w:rsid w:val="00851A67"/>
    <w:rsid w:val="00853D56"/>
    <w:rsid w:val="00866842"/>
    <w:rsid w:val="008723CC"/>
    <w:rsid w:val="00877EBB"/>
    <w:rsid w:val="008857E6"/>
    <w:rsid w:val="00887E5F"/>
    <w:rsid w:val="00890C67"/>
    <w:rsid w:val="008A0DC8"/>
    <w:rsid w:val="008B38FD"/>
    <w:rsid w:val="008B5D22"/>
    <w:rsid w:val="008F05C8"/>
    <w:rsid w:val="008F34EA"/>
    <w:rsid w:val="009111F2"/>
    <w:rsid w:val="00917682"/>
    <w:rsid w:val="00921F19"/>
    <w:rsid w:val="00937090"/>
    <w:rsid w:val="00944008"/>
    <w:rsid w:val="00944B45"/>
    <w:rsid w:val="009516B3"/>
    <w:rsid w:val="009776D3"/>
    <w:rsid w:val="00984880"/>
    <w:rsid w:val="00987CE4"/>
    <w:rsid w:val="009B5D19"/>
    <w:rsid w:val="009C5B80"/>
    <w:rsid w:val="009E463C"/>
    <w:rsid w:val="009E6265"/>
    <w:rsid w:val="00A1028F"/>
    <w:rsid w:val="00A17EAF"/>
    <w:rsid w:val="00A77E3F"/>
    <w:rsid w:val="00A9424F"/>
    <w:rsid w:val="00AB0930"/>
    <w:rsid w:val="00AB31C6"/>
    <w:rsid w:val="00AC12CD"/>
    <w:rsid w:val="00AC4BEE"/>
    <w:rsid w:val="00AD0373"/>
    <w:rsid w:val="00AD1CDB"/>
    <w:rsid w:val="00AD522D"/>
    <w:rsid w:val="00AE1FF8"/>
    <w:rsid w:val="00AF40DF"/>
    <w:rsid w:val="00AF4DF0"/>
    <w:rsid w:val="00B12E78"/>
    <w:rsid w:val="00B235A7"/>
    <w:rsid w:val="00B345AD"/>
    <w:rsid w:val="00B40FDA"/>
    <w:rsid w:val="00B4188C"/>
    <w:rsid w:val="00B4791D"/>
    <w:rsid w:val="00B53BDF"/>
    <w:rsid w:val="00B747D9"/>
    <w:rsid w:val="00BD3289"/>
    <w:rsid w:val="00BD68B4"/>
    <w:rsid w:val="00C025C0"/>
    <w:rsid w:val="00C32077"/>
    <w:rsid w:val="00C343BF"/>
    <w:rsid w:val="00C363ED"/>
    <w:rsid w:val="00C462AE"/>
    <w:rsid w:val="00C644C3"/>
    <w:rsid w:val="00C7580A"/>
    <w:rsid w:val="00C75E87"/>
    <w:rsid w:val="00C83CFD"/>
    <w:rsid w:val="00CA49BA"/>
    <w:rsid w:val="00CC2661"/>
    <w:rsid w:val="00CD2E8C"/>
    <w:rsid w:val="00CD4241"/>
    <w:rsid w:val="00D0284A"/>
    <w:rsid w:val="00D21DF8"/>
    <w:rsid w:val="00D2644E"/>
    <w:rsid w:val="00D32178"/>
    <w:rsid w:val="00D37595"/>
    <w:rsid w:val="00D44269"/>
    <w:rsid w:val="00D51B93"/>
    <w:rsid w:val="00D702FD"/>
    <w:rsid w:val="00D7449C"/>
    <w:rsid w:val="00D752EF"/>
    <w:rsid w:val="00D75A39"/>
    <w:rsid w:val="00D9126D"/>
    <w:rsid w:val="00D93B57"/>
    <w:rsid w:val="00DB3BFA"/>
    <w:rsid w:val="00DB66CB"/>
    <w:rsid w:val="00DC1EE5"/>
    <w:rsid w:val="00DD49E6"/>
    <w:rsid w:val="00DE5F41"/>
    <w:rsid w:val="00DE66EE"/>
    <w:rsid w:val="00DE6F14"/>
    <w:rsid w:val="00E007ED"/>
    <w:rsid w:val="00E01B35"/>
    <w:rsid w:val="00E023E3"/>
    <w:rsid w:val="00E10990"/>
    <w:rsid w:val="00E22BFA"/>
    <w:rsid w:val="00E27DBA"/>
    <w:rsid w:val="00E3106F"/>
    <w:rsid w:val="00E35C40"/>
    <w:rsid w:val="00E36527"/>
    <w:rsid w:val="00E45F73"/>
    <w:rsid w:val="00E4615F"/>
    <w:rsid w:val="00E51B7F"/>
    <w:rsid w:val="00E62DC8"/>
    <w:rsid w:val="00E62FDA"/>
    <w:rsid w:val="00E705E7"/>
    <w:rsid w:val="00E76371"/>
    <w:rsid w:val="00E80765"/>
    <w:rsid w:val="00E80CD3"/>
    <w:rsid w:val="00E815F0"/>
    <w:rsid w:val="00E82A3A"/>
    <w:rsid w:val="00E83861"/>
    <w:rsid w:val="00E979B1"/>
    <w:rsid w:val="00EA1C16"/>
    <w:rsid w:val="00EA4148"/>
    <w:rsid w:val="00EB322A"/>
    <w:rsid w:val="00EB5CE2"/>
    <w:rsid w:val="00EB72F9"/>
    <w:rsid w:val="00EC5952"/>
    <w:rsid w:val="00EC7797"/>
    <w:rsid w:val="00ED0045"/>
    <w:rsid w:val="00ED2518"/>
    <w:rsid w:val="00ED3B75"/>
    <w:rsid w:val="00EE6BC8"/>
    <w:rsid w:val="00EE730B"/>
    <w:rsid w:val="00EF1219"/>
    <w:rsid w:val="00EF180E"/>
    <w:rsid w:val="00EF767D"/>
    <w:rsid w:val="00F02115"/>
    <w:rsid w:val="00F0396F"/>
    <w:rsid w:val="00F11532"/>
    <w:rsid w:val="00F12643"/>
    <w:rsid w:val="00F170BC"/>
    <w:rsid w:val="00F17669"/>
    <w:rsid w:val="00F2141C"/>
    <w:rsid w:val="00F3029A"/>
    <w:rsid w:val="00F3045D"/>
    <w:rsid w:val="00F37339"/>
    <w:rsid w:val="00F40AC4"/>
    <w:rsid w:val="00F475F4"/>
    <w:rsid w:val="00F500BB"/>
    <w:rsid w:val="00F564FD"/>
    <w:rsid w:val="00F84FDC"/>
    <w:rsid w:val="00FA4337"/>
    <w:rsid w:val="00FB126D"/>
    <w:rsid w:val="00FC676E"/>
    <w:rsid w:val="00FD104A"/>
    <w:rsid w:val="00FD183B"/>
    <w:rsid w:val="00FE06C8"/>
    <w:rsid w:val="00FE797E"/>
    <w:rsid w:val="00FF0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v:textbox inset="5.85pt,.7pt,5.85pt,.7pt"/>
    </o:shapedefaults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37339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footer"/>
    <w:basedOn w:val="a"/>
    <w:rsid w:val="00F3733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37339"/>
  </w:style>
  <w:style w:type="paragraph" w:styleId="a6">
    <w:name w:val="Balloon Text"/>
    <w:basedOn w:val="a"/>
    <w:semiHidden/>
    <w:rsid w:val="000871A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6033B1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semiHidden/>
    <w:rsid w:val="00917682"/>
    <w:rPr>
      <w:sz w:val="18"/>
      <w:szCs w:val="18"/>
    </w:rPr>
  </w:style>
  <w:style w:type="paragraph" w:styleId="a9">
    <w:name w:val="annotation text"/>
    <w:basedOn w:val="a"/>
    <w:semiHidden/>
    <w:rsid w:val="00917682"/>
    <w:pPr>
      <w:jc w:val="left"/>
    </w:pPr>
  </w:style>
  <w:style w:type="paragraph" w:styleId="aa">
    <w:name w:val="annotation subject"/>
    <w:basedOn w:val="a9"/>
    <w:next w:val="a9"/>
    <w:semiHidden/>
    <w:rsid w:val="00917682"/>
    <w:rPr>
      <w:b/>
      <w:bCs/>
    </w:rPr>
  </w:style>
  <w:style w:type="paragraph" w:styleId="ab">
    <w:name w:val="Date"/>
    <w:basedOn w:val="a"/>
    <w:next w:val="a"/>
    <w:rsid w:val="00917682"/>
  </w:style>
  <w:style w:type="paragraph" w:styleId="1">
    <w:name w:val="toc 1"/>
    <w:basedOn w:val="a"/>
    <w:next w:val="a"/>
    <w:autoRedefine/>
    <w:semiHidden/>
    <w:rsid w:val="009111F2"/>
  </w:style>
  <w:style w:type="paragraph" w:styleId="2">
    <w:name w:val="toc 2"/>
    <w:basedOn w:val="a"/>
    <w:next w:val="a"/>
    <w:autoRedefine/>
    <w:semiHidden/>
    <w:rsid w:val="009111F2"/>
    <w:pPr>
      <w:ind w:leftChars="100" w:left="210"/>
    </w:pPr>
  </w:style>
  <w:style w:type="paragraph" w:styleId="3">
    <w:name w:val="toc 3"/>
    <w:basedOn w:val="a"/>
    <w:next w:val="a"/>
    <w:autoRedefine/>
    <w:semiHidden/>
    <w:rsid w:val="009111F2"/>
    <w:pPr>
      <w:ind w:leftChars="200" w:left="420"/>
    </w:pPr>
  </w:style>
  <w:style w:type="character" w:styleId="ac">
    <w:name w:val="Hyperlink"/>
    <w:basedOn w:val="a0"/>
    <w:rsid w:val="009111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34" Type="http://schemas.microsoft.com/office/2011/relationships/commentsExtended" Target="commentsExtended.xml"/><Relationship Id="rId7" Type="http://schemas.openxmlformats.org/officeDocument/2006/relationships/header" Target="header1.xml"/><Relationship Id="rId33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055BB-C33F-43DE-A33D-E6B9DCC1D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概説</vt:lpstr>
      <vt:lpstr>１　概説</vt:lpstr>
    </vt:vector>
  </TitlesOfParts>
  <LinksUpToDate>false</LinksUpToDate>
  <CharactersWithSpaces>371</CharactersWithSpaces>
  <SharedDoc>false</SharedDoc>
  <HLinks>
    <vt:vector size="354" baseType="variant">
      <vt:variant>
        <vt:i4>1245246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_Toc351980486</vt:lpwstr>
      </vt:variant>
      <vt:variant>
        <vt:i4>1245246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_Toc351980485</vt:lpwstr>
      </vt:variant>
      <vt:variant>
        <vt:i4>1245246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_Toc351980484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_Toc351980483</vt:lpwstr>
      </vt:variant>
      <vt:variant>
        <vt:i4>1245246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_Toc351980482</vt:lpwstr>
      </vt:variant>
      <vt:variant>
        <vt:i4>1245246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_Toc351980481</vt:lpwstr>
      </vt:variant>
      <vt:variant>
        <vt:i4>1245246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_Toc351980480</vt:lpwstr>
      </vt:variant>
      <vt:variant>
        <vt:i4>1835070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_Toc351980479</vt:lpwstr>
      </vt:variant>
      <vt:variant>
        <vt:i4>1835070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_Toc351980478</vt:lpwstr>
      </vt:variant>
      <vt:variant>
        <vt:i4>1835070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_Toc351980477</vt:lpwstr>
      </vt:variant>
      <vt:variant>
        <vt:i4>1835070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_Toc351980476</vt:lpwstr>
      </vt:variant>
      <vt:variant>
        <vt:i4>1835070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_Toc351980475</vt:lpwstr>
      </vt:variant>
      <vt:variant>
        <vt:i4>1835070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_Toc351980474</vt:lpwstr>
      </vt:variant>
      <vt:variant>
        <vt:i4>1835070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_Toc351980473</vt:lpwstr>
      </vt:variant>
      <vt:variant>
        <vt:i4>1835070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_Toc351980472</vt:lpwstr>
      </vt:variant>
      <vt:variant>
        <vt:i4>1835070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_Toc351980471</vt:lpwstr>
      </vt:variant>
      <vt:variant>
        <vt:i4>1835070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_Toc351980470</vt:lpwstr>
      </vt:variant>
      <vt:variant>
        <vt:i4>1900606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_Toc351980469</vt:lpwstr>
      </vt:variant>
      <vt:variant>
        <vt:i4>1900606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_Toc351980468</vt:lpwstr>
      </vt:variant>
      <vt:variant>
        <vt:i4>1900606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_Toc351980467</vt:lpwstr>
      </vt:variant>
      <vt:variant>
        <vt:i4>1900606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_Toc351980466</vt:lpwstr>
      </vt:variant>
      <vt:variant>
        <vt:i4>1900606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_Toc351980465</vt:lpwstr>
      </vt:variant>
      <vt:variant>
        <vt:i4>1900606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_Toc351980464</vt:lpwstr>
      </vt:variant>
      <vt:variant>
        <vt:i4>1900606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_Toc351980463</vt:lpwstr>
      </vt:variant>
      <vt:variant>
        <vt:i4>1900606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_Toc351980462</vt:lpwstr>
      </vt:variant>
      <vt:variant>
        <vt:i4>1900606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_Toc351980461</vt:lpwstr>
      </vt:variant>
      <vt:variant>
        <vt:i4>1900606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_Toc351980460</vt:lpwstr>
      </vt:variant>
      <vt:variant>
        <vt:i4>1966142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_Toc351980459</vt:lpwstr>
      </vt:variant>
      <vt:variant>
        <vt:i4>1966142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_Toc351980458</vt:lpwstr>
      </vt:variant>
      <vt:variant>
        <vt:i4>1966142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_Toc351980457</vt:lpwstr>
      </vt:variant>
      <vt:variant>
        <vt:i4>1966142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_Toc351980456</vt:lpwstr>
      </vt:variant>
      <vt:variant>
        <vt:i4>1966142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_Toc351980455</vt:lpwstr>
      </vt:variant>
      <vt:variant>
        <vt:i4>1966142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_Toc351980454</vt:lpwstr>
      </vt:variant>
      <vt:variant>
        <vt:i4>1966142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_Toc351980453</vt:lpwstr>
      </vt:variant>
      <vt:variant>
        <vt:i4>1966142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_Toc351980452</vt:lpwstr>
      </vt:variant>
      <vt:variant>
        <vt:i4>1966142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_Toc351980451</vt:lpwstr>
      </vt:variant>
      <vt:variant>
        <vt:i4>1966142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_Toc351980450</vt:lpwstr>
      </vt:variant>
      <vt:variant>
        <vt:i4>2031678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_Toc351980449</vt:lpwstr>
      </vt:variant>
      <vt:variant>
        <vt:i4>2031678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_Toc351980448</vt:lpwstr>
      </vt:variant>
      <vt:variant>
        <vt:i4>2031678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_Toc351980447</vt:lpwstr>
      </vt:variant>
      <vt:variant>
        <vt:i4>2031678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_Toc351980446</vt:lpwstr>
      </vt:variant>
      <vt:variant>
        <vt:i4>2031678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_Toc351980445</vt:lpwstr>
      </vt:variant>
      <vt:variant>
        <vt:i4>2031678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_Toc351980444</vt:lpwstr>
      </vt:variant>
      <vt:variant>
        <vt:i4>2031678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_Toc351980443</vt:lpwstr>
      </vt:variant>
      <vt:variant>
        <vt:i4>2031678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_Toc351980442</vt:lpwstr>
      </vt:variant>
      <vt:variant>
        <vt:i4>2031678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_Toc351980441</vt:lpwstr>
      </vt:variant>
      <vt:variant>
        <vt:i4>2031678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_Toc351980440</vt:lpwstr>
      </vt:variant>
      <vt:variant>
        <vt:i4>1572926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_Toc351980439</vt:lpwstr>
      </vt:variant>
      <vt:variant>
        <vt:i4>1572926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_Toc351980438</vt:lpwstr>
      </vt:variant>
      <vt:variant>
        <vt:i4>1572926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_Toc351980437</vt:lpwstr>
      </vt:variant>
      <vt:variant>
        <vt:i4>1572926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_Toc351980436</vt:lpwstr>
      </vt:variant>
      <vt:variant>
        <vt:i4>1572926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_Toc351980435</vt:lpwstr>
      </vt:variant>
      <vt:variant>
        <vt:i4>1572926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_Toc351980434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_Toc351980433</vt:lpwstr>
      </vt:variant>
      <vt:variant>
        <vt:i4>1572926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_Toc351980432</vt:lpwstr>
      </vt:variant>
      <vt:variant>
        <vt:i4>1572926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_Toc351980431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_Toc351980430</vt:lpwstr>
      </vt:variant>
      <vt:variant>
        <vt:i4>1638462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_Toc351980429</vt:lpwstr>
      </vt:variant>
      <vt:variant>
        <vt:i4>1638462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_Toc351980428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2016-03-03T05:50:00Z</cp:lastPrinted>
  <dcterms:created xsi:type="dcterms:W3CDTF">2016-08-08T02:05:00Z</dcterms:created>
  <dcterms:modified xsi:type="dcterms:W3CDTF">2016-08-24T04:13:00Z</dcterms:modified>
</cp:coreProperties>
</file>