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CA" w:rsidRDefault="00F31341" w:rsidP="009F2F78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31341">
        <w:rPr>
          <w:rFonts w:ascii="Times New Roman" w:hAnsi="Times New Roman" w:cs="ＭＳ 明朝" w:hint="eastAsia"/>
          <w:color w:val="000000"/>
          <w:spacing w:val="59"/>
          <w:kern w:val="0"/>
          <w:sz w:val="32"/>
          <w:szCs w:val="32"/>
          <w:fitText w:val="6020" w:id="1212344064"/>
        </w:rPr>
        <w:t>財産調査結果報告書（個人用</w:t>
      </w:r>
      <w:r w:rsidRPr="00F31341">
        <w:rPr>
          <w:rFonts w:ascii="Times New Roman" w:hAnsi="Times New Roman" w:cs="ＭＳ 明朝" w:hint="eastAsia"/>
          <w:color w:val="000000"/>
          <w:spacing w:val="3"/>
          <w:kern w:val="0"/>
          <w:sz w:val="32"/>
          <w:szCs w:val="32"/>
          <w:fitText w:val="6020" w:id="1212344064"/>
        </w:rPr>
        <w:t>）</w:t>
      </w:r>
    </w:p>
    <w:p w:rsidR="00F31341" w:rsidRPr="00F31341" w:rsidRDefault="00F3134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31341">
        <w:rPr>
          <w:rFonts w:ascii="Times New Roman" w:hAnsi="Times New Roman" w:cs="ＭＳ 明朝" w:hint="eastAsia"/>
          <w:color w:val="000000"/>
          <w:kern w:val="0"/>
          <w:sz w:val="24"/>
        </w:rPr>
        <w:t>東京地方裁判所民事第２１部　御中</w:t>
      </w:r>
    </w:p>
    <w:p w:rsidR="00F31341" w:rsidRPr="00F31341" w:rsidRDefault="00F31341" w:rsidP="00F31341">
      <w:pPr>
        <w:ind w:firstLineChars="200" w:firstLine="4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31341">
        <w:rPr>
          <w:rFonts w:ascii="Times New Roman" w:hAnsi="Times New Roman" w:cs="ＭＳ 明朝" w:hint="eastAsia"/>
          <w:color w:val="000000"/>
          <w:kern w:val="0"/>
          <w:sz w:val="24"/>
        </w:rPr>
        <w:t>平成　　　年　　　月　　　日</w:t>
      </w:r>
    </w:p>
    <w:p w:rsidR="002D1077" w:rsidRPr="00F31341" w:rsidRDefault="00F31341" w:rsidP="002D1077">
      <w:pPr>
        <w:ind w:firstLineChars="1000" w:firstLine="2209"/>
        <w:textAlignment w:val="baseline"/>
        <w:rPr>
          <w:rFonts w:ascii="Times New Roman" w:hAnsi="Times New Roman" w:cs="ＭＳ 明朝"/>
          <w:color w:val="000000"/>
          <w:kern w:val="0"/>
          <w:sz w:val="24"/>
          <w:u w:val="single"/>
        </w:rPr>
      </w:pPr>
      <w:r w:rsidRPr="00F313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申　立　人　</w:t>
      </w:r>
      <w:r w:rsidRPr="00F31341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　　　　　　　　印</w:t>
      </w:r>
    </w:p>
    <w:p w:rsidR="00F31341" w:rsidRPr="00F31341" w:rsidRDefault="00F31341" w:rsidP="00F31341">
      <w:pPr>
        <w:ind w:firstLineChars="100" w:firstLine="22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F31341" w:rsidRPr="00F31341" w:rsidRDefault="00F31341" w:rsidP="00F31341">
      <w:pPr>
        <w:ind w:firstLineChars="100" w:firstLine="22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31341">
        <w:rPr>
          <w:rFonts w:ascii="Times New Roman" w:hAnsi="Times New Roman" w:cs="ＭＳ 明朝" w:hint="eastAsia"/>
          <w:color w:val="000000"/>
          <w:kern w:val="0"/>
          <w:sz w:val="24"/>
        </w:rPr>
        <w:t>債務者　　　　　　の財産を調査した結果（調査方法を含む。）は，下記のとおりです。</w:t>
      </w:r>
    </w:p>
    <w:p w:rsidR="00F31341" w:rsidRPr="00F31341" w:rsidRDefault="00F31341" w:rsidP="00F31341">
      <w:pPr>
        <w:pStyle w:val="ad"/>
      </w:pPr>
      <w:r w:rsidRPr="00F31341">
        <w:rPr>
          <w:rFonts w:hint="eastAsia"/>
        </w:rPr>
        <w:t>記</w:t>
      </w:r>
    </w:p>
    <w:p w:rsidR="00F31341" w:rsidRDefault="00F31341" w:rsidP="00F31341">
      <w:pPr>
        <w:rPr>
          <w:kern w:val="0"/>
          <w:sz w:val="24"/>
        </w:rPr>
      </w:pPr>
      <w:r w:rsidRPr="00F31341">
        <w:rPr>
          <w:rFonts w:hint="eastAsia"/>
          <w:kern w:val="0"/>
          <w:sz w:val="24"/>
        </w:rPr>
        <w:t>１　不動産</w:t>
      </w:r>
    </w:p>
    <w:p w:rsidR="00F31341" w:rsidRDefault="00F31341" w:rsidP="00F313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（１）　債務者の所在地の不動産</w:t>
      </w:r>
    </w:p>
    <w:p w:rsidR="00F31341" w:rsidRDefault="00F31341" w:rsidP="00F31341">
      <w:pPr>
        <w:rPr>
          <w:rFonts w:hint="eastAsia"/>
          <w:kern w:val="0"/>
          <w:sz w:val="24"/>
        </w:rPr>
      </w:pPr>
    </w:p>
    <w:p w:rsidR="009F2F78" w:rsidRDefault="009F2F78" w:rsidP="00F31341">
      <w:pPr>
        <w:rPr>
          <w:kern w:val="0"/>
          <w:sz w:val="24"/>
        </w:rPr>
      </w:pPr>
    </w:p>
    <w:p w:rsidR="00F31341" w:rsidRDefault="00F31341" w:rsidP="00F313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（２）　その他の場所の不動産</w:t>
      </w:r>
    </w:p>
    <w:p w:rsidR="00F31341" w:rsidRDefault="00F31341" w:rsidP="00F31341">
      <w:pPr>
        <w:rPr>
          <w:kern w:val="0"/>
          <w:sz w:val="24"/>
        </w:rPr>
      </w:pPr>
    </w:p>
    <w:p w:rsidR="00F31341" w:rsidRDefault="00F31341" w:rsidP="00F31341">
      <w:pPr>
        <w:rPr>
          <w:kern w:val="0"/>
          <w:sz w:val="24"/>
        </w:rPr>
      </w:pPr>
    </w:p>
    <w:p w:rsidR="00F31341" w:rsidRDefault="00F31341" w:rsidP="00F313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　債権</w:t>
      </w:r>
    </w:p>
    <w:p w:rsidR="00F31341" w:rsidRDefault="00F31341" w:rsidP="00F313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（１）給与</w:t>
      </w:r>
    </w:p>
    <w:p w:rsidR="00F31341" w:rsidRDefault="00F31341" w:rsidP="00F31341">
      <w:pPr>
        <w:rPr>
          <w:kern w:val="0"/>
          <w:sz w:val="24"/>
        </w:rPr>
      </w:pPr>
    </w:p>
    <w:p w:rsidR="00F31341" w:rsidRDefault="00F31341" w:rsidP="00F31341">
      <w:pPr>
        <w:rPr>
          <w:kern w:val="0"/>
          <w:sz w:val="24"/>
        </w:rPr>
      </w:pPr>
    </w:p>
    <w:p w:rsidR="00F31341" w:rsidRDefault="00F31341" w:rsidP="00F31341">
      <w:pPr>
        <w:ind w:firstLineChars="100" w:firstLine="221"/>
        <w:rPr>
          <w:kern w:val="0"/>
          <w:sz w:val="24"/>
        </w:rPr>
      </w:pPr>
      <w:r>
        <w:rPr>
          <w:rFonts w:hint="eastAsia"/>
          <w:kern w:val="0"/>
          <w:sz w:val="24"/>
        </w:rPr>
        <w:t>（２）預貯金</w:t>
      </w:r>
    </w:p>
    <w:p w:rsidR="00F31341" w:rsidRDefault="00F31341" w:rsidP="009F2F78">
      <w:pPr>
        <w:rPr>
          <w:kern w:val="0"/>
          <w:sz w:val="24"/>
        </w:rPr>
      </w:pPr>
    </w:p>
    <w:p w:rsidR="00F31341" w:rsidRDefault="00F31341" w:rsidP="009F2F78">
      <w:pPr>
        <w:rPr>
          <w:kern w:val="0"/>
          <w:sz w:val="24"/>
        </w:rPr>
      </w:pPr>
    </w:p>
    <w:p w:rsidR="00F31341" w:rsidRDefault="00F31341" w:rsidP="00F31341">
      <w:pPr>
        <w:ind w:firstLineChars="100" w:firstLine="221"/>
        <w:rPr>
          <w:kern w:val="0"/>
          <w:sz w:val="24"/>
        </w:rPr>
      </w:pPr>
      <w:r>
        <w:rPr>
          <w:rFonts w:hint="eastAsia"/>
          <w:kern w:val="0"/>
          <w:sz w:val="24"/>
        </w:rPr>
        <w:t>（３）その他の債権</w:t>
      </w:r>
    </w:p>
    <w:p w:rsidR="00F31341" w:rsidRDefault="00F31341" w:rsidP="009F2F78">
      <w:pPr>
        <w:rPr>
          <w:kern w:val="0"/>
          <w:sz w:val="24"/>
        </w:rPr>
      </w:pPr>
    </w:p>
    <w:p w:rsidR="00F31341" w:rsidRPr="00F31341" w:rsidRDefault="00F31341" w:rsidP="00F313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３　動産</w:t>
      </w:r>
    </w:p>
    <w:p w:rsidR="00F31341" w:rsidRDefault="00F31341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br w:type="page"/>
      </w:r>
    </w:p>
    <w:p w:rsidR="00F31341" w:rsidRDefault="00F31341" w:rsidP="009F2F78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31341">
        <w:rPr>
          <w:rFonts w:ascii="Times New Roman" w:hAnsi="Times New Roman" w:cs="ＭＳ 明朝" w:hint="eastAsia"/>
          <w:color w:val="000000"/>
          <w:spacing w:val="59"/>
          <w:kern w:val="0"/>
          <w:sz w:val="32"/>
          <w:szCs w:val="32"/>
          <w:fitText w:val="6020" w:id="1212345600"/>
        </w:rPr>
        <w:lastRenderedPageBreak/>
        <w:t>財産調査結果報告書（法人用</w:t>
      </w:r>
      <w:r w:rsidRPr="00F31341">
        <w:rPr>
          <w:rFonts w:ascii="Times New Roman" w:hAnsi="Times New Roman" w:cs="ＭＳ 明朝" w:hint="eastAsia"/>
          <w:color w:val="000000"/>
          <w:spacing w:val="3"/>
          <w:kern w:val="0"/>
          <w:sz w:val="32"/>
          <w:szCs w:val="32"/>
          <w:fitText w:val="6020" w:id="1212345600"/>
        </w:rPr>
        <w:t>）</w:t>
      </w:r>
    </w:p>
    <w:p w:rsidR="00F31341" w:rsidRPr="00F31341" w:rsidRDefault="00F31341" w:rsidP="00F3134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31341">
        <w:rPr>
          <w:rFonts w:ascii="Times New Roman" w:hAnsi="Times New Roman" w:cs="ＭＳ 明朝" w:hint="eastAsia"/>
          <w:color w:val="000000"/>
          <w:kern w:val="0"/>
          <w:sz w:val="24"/>
        </w:rPr>
        <w:t>東京地方裁判所民事第２１部　御中</w:t>
      </w:r>
    </w:p>
    <w:p w:rsidR="00F31341" w:rsidRPr="00F31341" w:rsidRDefault="00F31341" w:rsidP="00F31341">
      <w:pPr>
        <w:ind w:firstLineChars="200" w:firstLine="4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31341">
        <w:rPr>
          <w:rFonts w:ascii="Times New Roman" w:hAnsi="Times New Roman" w:cs="ＭＳ 明朝" w:hint="eastAsia"/>
          <w:color w:val="000000"/>
          <w:kern w:val="0"/>
          <w:sz w:val="24"/>
        </w:rPr>
        <w:t>平成　　　年　　　月　　　日</w:t>
      </w:r>
    </w:p>
    <w:p w:rsidR="00F31341" w:rsidRPr="00F31341" w:rsidRDefault="00F31341" w:rsidP="00F31341">
      <w:pPr>
        <w:ind w:firstLineChars="1000" w:firstLine="2209"/>
        <w:textAlignment w:val="baseline"/>
        <w:rPr>
          <w:rFonts w:ascii="Times New Roman" w:hAnsi="Times New Roman" w:cs="ＭＳ 明朝"/>
          <w:color w:val="000000"/>
          <w:kern w:val="0"/>
          <w:sz w:val="24"/>
          <w:u w:val="single"/>
        </w:rPr>
      </w:pPr>
      <w:r w:rsidRPr="00F31341">
        <w:rPr>
          <w:rFonts w:ascii="Times New Roman" w:hAnsi="Times New Roman" w:cs="ＭＳ 明朝" w:hint="eastAsia"/>
          <w:color w:val="000000"/>
          <w:kern w:val="0"/>
          <w:sz w:val="24"/>
        </w:rPr>
        <w:t xml:space="preserve">申　立　人　</w:t>
      </w:r>
      <w:r w:rsidRPr="00F31341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　　　　　　　　印</w:t>
      </w:r>
    </w:p>
    <w:p w:rsidR="00F31341" w:rsidRPr="00F31341" w:rsidRDefault="00F31341" w:rsidP="00F31341">
      <w:pPr>
        <w:ind w:firstLineChars="100" w:firstLine="22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F31341" w:rsidRPr="00F31341" w:rsidRDefault="00F31341" w:rsidP="009F2F78">
      <w:pPr>
        <w:ind w:firstLineChars="100" w:firstLine="22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31341">
        <w:rPr>
          <w:rFonts w:ascii="Times New Roman" w:hAnsi="Times New Roman" w:cs="ＭＳ 明朝" w:hint="eastAsia"/>
          <w:color w:val="000000"/>
          <w:kern w:val="0"/>
          <w:sz w:val="24"/>
        </w:rPr>
        <w:t>債務者　　　　　　の財産を調査した結果（調査方法を含む。）は，下記のとおりです。</w:t>
      </w:r>
    </w:p>
    <w:p w:rsidR="00F31341" w:rsidRPr="00F31341" w:rsidRDefault="00F31341" w:rsidP="00F31341">
      <w:pPr>
        <w:pStyle w:val="ad"/>
      </w:pPr>
      <w:r w:rsidRPr="00F31341">
        <w:rPr>
          <w:rFonts w:hint="eastAsia"/>
        </w:rPr>
        <w:t>記</w:t>
      </w:r>
    </w:p>
    <w:p w:rsidR="00F31341" w:rsidRDefault="00F31341" w:rsidP="00F31341">
      <w:pPr>
        <w:rPr>
          <w:kern w:val="0"/>
          <w:sz w:val="24"/>
        </w:rPr>
      </w:pPr>
      <w:r w:rsidRPr="00F31341">
        <w:rPr>
          <w:rFonts w:hint="eastAsia"/>
          <w:kern w:val="0"/>
          <w:sz w:val="24"/>
        </w:rPr>
        <w:t>１　不動産</w:t>
      </w:r>
    </w:p>
    <w:p w:rsidR="00F31341" w:rsidRDefault="00F31341" w:rsidP="00F313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（１）　債務者の本店・支店の不動産</w:t>
      </w:r>
    </w:p>
    <w:p w:rsidR="00F31341" w:rsidRPr="00F31341" w:rsidRDefault="00F31341" w:rsidP="00F31341">
      <w:pPr>
        <w:rPr>
          <w:kern w:val="0"/>
          <w:sz w:val="24"/>
        </w:rPr>
      </w:pPr>
    </w:p>
    <w:p w:rsidR="00F31341" w:rsidRDefault="00F31341" w:rsidP="00F31341">
      <w:pPr>
        <w:rPr>
          <w:kern w:val="0"/>
          <w:sz w:val="24"/>
        </w:rPr>
      </w:pPr>
    </w:p>
    <w:p w:rsidR="00F31341" w:rsidRDefault="00F31341" w:rsidP="00F313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（２）　その他の場所の不動産</w:t>
      </w:r>
    </w:p>
    <w:p w:rsidR="00F31341" w:rsidRDefault="00F31341" w:rsidP="00F31341">
      <w:pPr>
        <w:rPr>
          <w:kern w:val="0"/>
          <w:sz w:val="24"/>
        </w:rPr>
      </w:pPr>
    </w:p>
    <w:p w:rsidR="00F31341" w:rsidRDefault="00F31341" w:rsidP="00F31341">
      <w:pPr>
        <w:rPr>
          <w:kern w:val="0"/>
          <w:sz w:val="24"/>
        </w:rPr>
      </w:pPr>
    </w:p>
    <w:p w:rsidR="00F31341" w:rsidRDefault="00F31341" w:rsidP="00F313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　債権</w:t>
      </w:r>
    </w:p>
    <w:p w:rsidR="00F31341" w:rsidRDefault="00F31341" w:rsidP="00F313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（１）預貯金</w:t>
      </w:r>
    </w:p>
    <w:p w:rsidR="00F31341" w:rsidRDefault="00F31341" w:rsidP="00F31341">
      <w:pPr>
        <w:rPr>
          <w:kern w:val="0"/>
          <w:sz w:val="24"/>
        </w:rPr>
      </w:pPr>
    </w:p>
    <w:p w:rsidR="00F31341" w:rsidRDefault="00F31341" w:rsidP="00F31341">
      <w:pPr>
        <w:rPr>
          <w:kern w:val="0"/>
          <w:sz w:val="24"/>
        </w:rPr>
      </w:pPr>
    </w:p>
    <w:p w:rsidR="00F31341" w:rsidRDefault="00F31341" w:rsidP="00F31341">
      <w:pPr>
        <w:ind w:firstLineChars="100" w:firstLine="221"/>
        <w:rPr>
          <w:kern w:val="0"/>
          <w:sz w:val="24"/>
        </w:rPr>
      </w:pPr>
      <w:r>
        <w:rPr>
          <w:rFonts w:hint="eastAsia"/>
          <w:kern w:val="0"/>
          <w:sz w:val="24"/>
        </w:rPr>
        <w:t>（２）売掛金等，営業上の債権</w:t>
      </w:r>
    </w:p>
    <w:p w:rsidR="00F31341" w:rsidRDefault="00F31341" w:rsidP="009F2F78">
      <w:pPr>
        <w:rPr>
          <w:kern w:val="0"/>
          <w:sz w:val="24"/>
        </w:rPr>
      </w:pPr>
    </w:p>
    <w:p w:rsidR="00F31341" w:rsidRDefault="00F31341" w:rsidP="009F2F78">
      <w:pPr>
        <w:rPr>
          <w:kern w:val="0"/>
          <w:sz w:val="24"/>
        </w:rPr>
      </w:pPr>
    </w:p>
    <w:p w:rsidR="00F31341" w:rsidRDefault="00F31341" w:rsidP="00F31341">
      <w:pPr>
        <w:ind w:firstLineChars="100" w:firstLine="221"/>
        <w:rPr>
          <w:kern w:val="0"/>
          <w:sz w:val="24"/>
        </w:rPr>
      </w:pPr>
      <w:r>
        <w:rPr>
          <w:rFonts w:hint="eastAsia"/>
          <w:kern w:val="0"/>
          <w:sz w:val="24"/>
        </w:rPr>
        <w:t>（３）その他の債権</w:t>
      </w:r>
    </w:p>
    <w:p w:rsidR="00F31341" w:rsidRPr="009F2F78" w:rsidRDefault="00F31341" w:rsidP="009F2F78">
      <w:pPr>
        <w:rPr>
          <w:kern w:val="0"/>
          <w:sz w:val="24"/>
        </w:rPr>
      </w:pPr>
    </w:p>
    <w:p w:rsidR="00F31341" w:rsidRPr="00F31341" w:rsidRDefault="00F31341" w:rsidP="00F313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３　動産</w:t>
      </w:r>
    </w:p>
    <w:p w:rsidR="00F31341" w:rsidRPr="00F31341" w:rsidRDefault="00F31341" w:rsidP="00F31341">
      <w:pPr>
        <w:ind w:firstLine="382"/>
        <w:rPr>
          <w:kern w:val="0"/>
          <w:sz w:val="24"/>
        </w:rPr>
      </w:pPr>
    </w:p>
    <w:p w:rsidR="00F31341" w:rsidRPr="00F31341" w:rsidRDefault="00F31341" w:rsidP="00F31341">
      <w:pPr>
        <w:ind w:firstLine="382"/>
        <w:rPr>
          <w:kern w:val="0"/>
          <w:sz w:val="24"/>
        </w:rPr>
      </w:pPr>
    </w:p>
    <w:sectPr w:rsidR="00F31341" w:rsidRPr="00F31341" w:rsidSect="009F2F78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noEndnote/>
      <w:docGrid w:type="linesAndChars" w:linePitch="289" w:charSpace="-3913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D16058" w15:done="0"/>
  <w15:commentEx w15:paraId="1F121909" w15:done="0"/>
  <w15:commentEx w15:paraId="14571F33" w15:done="0"/>
  <w15:commentEx w15:paraId="6810F9F4" w15:done="0"/>
  <w15:commentEx w15:paraId="5A864ED9" w15:done="0"/>
  <w15:commentEx w15:paraId="121409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89" w:rsidRDefault="003C4989">
      <w:r>
        <w:separator/>
      </w:r>
    </w:p>
  </w:endnote>
  <w:endnote w:type="continuationSeparator" w:id="0">
    <w:p w:rsidR="003C4989" w:rsidRDefault="003C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77" w:rsidRPr="002D1077" w:rsidRDefault="002D1077" w:rsidP="002D1077">
    <w:pPr>
      <w:jc w:val="left"/>
      <w:textAlignment w:val="baseline"/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89" w:rsidRDefault="003C4989">
      <w:r>
        <w:separator/>
      </w:r>
    </w:p>
  </w:footnote>
  <w:footnote w:type="continuationSeparator" w:id="0">
    <w:p w:rsidR="003C4989" w:rsidRDefault="003C4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鈴木">
    <w15:presenceInfo w15:providerId="None" w15:userId="鈴木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840"/>
  <w:drawingGridHorizontalSpacing w:val="191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EDE"/>
    <w:rsid w:val="00002002"/>
    <w:rsid w:val="00003E59"/>
    <w:rsid w:val="00004D93"/>
    <w:rsid w:val="000107FE"/>
    <w:rsid w:val="00010B57"/>
    <w:rsid w:val="0001202E"/>
    <w:rsid w:val="0002260A"/>
    <w:rsid w:val="00037F76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71AB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3360A"/>
    <w:rsid w:val="001442F9"/>
    <w:rsid w:val="00164A8A"/>
    <w:rsid w:val="00182BFF"/>
    <w:rsid w:val="001830B4"/>
    <w:rsid w:val="00186416"/>
    <w:rsid w:val="001A279B"/>
    <w:rsid w:val="001A4174"/>
    <w:rsid w:val="001C67D7"/>
    <w:rsid w:val="001D05F1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51CC"/>
    <w:rsid w:val="002C04ED"/>
    <w:rsid w:val="002C37AC"/>
    <w:rsid w:val="002C48EE"/>
    <w:rsid w:val="002D1077"/>
    <w:rsid w:val="002F38E6"/>
    <w:rsid w:val="00302761"/>
    <w:rsid w:val="00312CA3"/>
    <w:rsid w:val="00314F86"/>
    <w:rsid w:val="00322949"/>
    <w:rsid w:val="00325160"/>
    <w:rsid w:val="00325966"/>
    <w:rsid w:val="00335987"/>
    <w:rsid w:val="00343A29"/>
    <w:rsid w:val="00346A9C"/>
    <w:rsid w:val="00346B47"/>
    <w:rsid w:val="003507FE"/>
    <w:rsid w:val="00364720"/>
    <w:rsid w:val="003669A8"/>
    <w:rsid w:val="00387036"/>
    <w:rsid w:val="003A6CCA"/>
    <w:rsid w:val="003B0379"/>
    <w:rsid w:val="003B22DF"/>
    <w:rsid w:val="003C03B7"/>
    <w:rsid w:val="003C0BD2"/>
    <w:rsid w:val="003C104F"/>
    <w:rsid w:val="003C187D"/>
    <w:rsid w:val="003C1E09"/>
    <w:rsid w:val="003C4989"/>
    <w:rsid w:val="003D2BD5"/>
    <w:rsid w:val="003D7EDE"/>
    <w:rsid w:val="0041390D"/>
    <w:rsid w:val="00414E7F"/>
    <w:rsid w:val="00427DDB"/>
    <w:rsid w:val="00446632"/>
    <w:rsid w:val="00484517"/>
    <w:rsid w:val="00484E15"/>
    <w:rsid w:val="00496B18"/>
    <w:rsid w:val="004A3680"/>
    <w:rsid w:val="004B2771"/>
    <w:rsid w:val="004F3A1A"/>
    <w:rsid w:val="005052F7"/>
    <w:rsid w:val="0051078A"/>
    <w:rsid w:val="005155D4"/>
    <w:rsid w:val="00525281"/>
    <w:rsid w:val="00540577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92F0E"/>
    <w:rsid w:val="00594FA5"/>
    <w:rsid w:val="005C114E"/>
    <w:rsid w:val="005C297C"/>
    <w:rsid w:val="005C700C"/>
    <w:rsid w:val="005D1F02"/>
    <w:rsid w:val="005D47C9"/>
    <w:rsid w:val="005E6954"/>
    <w:rsid w:val="005E76E5"/>
    <w:rsid w:val="005F1038"/>
    <w:rsid w:val="005F2D22"/>
    <w:rsid w:val="005F7F5B"/>
    <w:rsid w:val="006029A9"/>
    <w:rsid w:val="006033B1"/>
    <w:rsid w:val="00604674"/>
    <w:rsid w:val="00622466"/>
    <w:rsid w:val="006415B8"/>
    <w:rsid w:val="00647492"/>
    <w:rsid w:val="006777AD"/>
    <w:rsid w:val="006A4CF1"/>
    <w:rsid w:val="006A4D82"/>
    <w:rsid w:val="006B14C6"/>
    <w:rsid w:val="006C5B58"/>
    <w:rsid w:val="006C7B58"/>
    <w:rsid w:val="006E281B"/>
    <w:rsid w:val="006E77E4"/>
    <w:rsid w:val="006E7816"/>
    <w:rsid w:val="006F3655"/>
    <w:rsid w:val="00706C2B"/>
    <w:rsid w:val="0070796F"/>
    <w:rsid w:val="00721149"/>
    <w:rsid w:val="00770DA6"/>
    <w:rsid w:val="00774D53"/>
    <w:rsid w:val="007817D0"/>
    <w:rsid w:val="00786BC8"/>
    <w:rsid w:val="007906C4"/>
    <w:rsid w:val="00793DA4"/>
    <w:rsid w:val="00795056"/>
    <w:rsid w:val="007B697B"/>
    <w:rsid w:val="007B79CF"/>
    <w:rsid w:val="007D1D29"/>
    <w:rsid w:val="007E6E32"/>
    <w:rsid w:val="007F71D6"/>
    <w:rsid w:val="00815FEF"/>
    <w:rsid w:val="00840E7F"/>
    <w:rsid w:val="00842177"/>
    <w:rsid w:val="0084269D"/>
    <w:rsid w:val="00851A67"/>
    <w:rsid w:val="00853D56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8F3ECA"/>
    <w:rsid w:val="009111F2"/>
    <w:rsid w:val="00917682"/>
    <w:rsid w:val="00921F19"/>
    <w:rsid w:val="00937090"/>
    <w:rsid w:val="00944008"/>
    <w:rsid w:val="00944B45"/>
    <w:rsid w:val="009516B3"/>
    <w:rsid w:val="009776D3"/>
    <w:rsid w:val="00983F28"/>
    <w:rsid w:val="00984880"/>
    <w:rsid w:val="00987CE4"/>
    <w:rsid w:val="009B5D19"/>
    <w:rsid w:val="009C5B80"/>
    <w:rsid w:val="009E463C"/>
    <w:rsid w:val="009E6265"/>
    <w:rsid w:val="009F2F78"/>
    <w:rsid w:val="00A1028F"/>
    <w:rsid w:val="00A17EAF"/>
    <w:rsid w:val="00A9424F"/>
    <w:rsid w:val="00AB0930"/>
    <w:rsid w:val="00AB31C6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235A7"/>
    <w:rsid w:val="00B345AD"/>
    <w:rsid w:val="00B40FDA"/>
    <w:rsid w:val="00B4188C"/>
    <w:rsid w:val="00B4791D"/>
    <w:rsid w:val="00B53BDF"/>
    <w:rsid w:val="00B64CEC"/>
    <w:rsid w:val="00B747D9"/>
    <w:rsid w:val="00BD3289"/>
    <w:rsid w:val="00BD68B4"/>
    <w:rsid w:val="00C025C0"/>
    <w:rsid w:val="00C32077"/>
    <w:rsid w:val="00C363ED"/>
    <w:rsid w:val="00C462AE"/>
    <w:rsid w:val="00C7580A"/>
    <w:rsid w:val="00C75E87"/>
    <w:rsid w:val="00C83CFD"/>
    <w:rsid w:val="00CA49BA"/>
    <w:rsid w:val="00CC2661"/>
    <w:rsid w:val="00CD2E8C"/>
    <w:rsid w:val="00CD4241"/>
    <w:rsid w:val="00D0284A"/>
    <w:rsid w:val="00D1098E"/>
    <w:rsid w:val="00D138A3"/>
    <w:rsid w:val="00D2644E"/>
    <w:rsid w:val="00D32178"/>
    <w:rsid w:val="00D37595"/>
    <w:rsid w:val="00D44269"/>
    <w:rsid w:val="00D51B93"/>
    <w:rsid w:val="00D7449C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E007ED"/>
    <w:rsid w:val="00E01B35"/>
    <w:rsid w:val="00E023E3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979B1"/>
    <w:rsid w:val="00EA1C16"/>
    <w:rsid w:val="00EA4148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1341"/>
    <w:rsid w:val="00F37339"/>
    <w:rsid w:val="00F40AC4"/>
    <w:rsid w:val="00F475F4"/>
    <w:rsid w:val="00F500BB"/>
    <w:rsid w:val="00F564FD"/>
    <w:rsid w:val="00F84FDC"/>
    <w:rsid w:val="00F97F3F"/>
    <w:rsid w:val="00FA4337"/>
    <w:rsid w:val="00FB126D"/>
    <w:rsid w:val="00FC676E"/>
    <w:rsid w:val="00FD104A"/>
    <w:rsid w:val="00FD183B"/>
    <w:rsid w:val="00FD7D05"/>
    <w:rsid w:val="00FE06C8"/>
    <w:rsid w:val="00FE797E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F31341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F31341"/>
    <w:rPr>
      <w:rFonts w:ascii="Times New Roman" w:hAnsi="Times New Roman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F31341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F31341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34" Type="http://schemas.microsoft.com/office/2011/relationships/commentsExtended" Target="commentsExtended.xml"/><Relationship Id="rId7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A3E0-226E-4744-A01A-57A6499E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416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2016-08-08T03:01:00Z</cp:lastPrinted>
  <dcterms:created xsi:type="dcterms:W3CDTF">2016-08-08T02:38:00Z</dcterms:created>
  <dcterms:modified xsi:type="dcterms:W3CDTF">2016-08-08T03:01:00Z</dcterms:modified>
</cp:coreProperties>
</file>