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418"/>
        <w:gridCol w:w="1469"/>
        <w:gridCol w:w="5812"/>
      </w:tblGrid>
      <w:tr w:rsidR="00400CA1" w:rsidTr="00400CA1">
        <w:trPr>
          <w:trHeight w:val="681"/>
        </w:trPr>
        <w:tc>
          <w:tcPr>
            <w:tcW w:w="86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2A04" w:rsidRDefault="007D733F" w:rsidP="005B270A">
            <w:pPr>
              <w:framePr w:hSpace="0" w:wrap="auto" w:vAnchor="margin" w:hAnchor="text" w:xAlign="left" w:yAlign="inline"/>
              <w:ind w:leftChars="1400" w:left="7490" w:hangingChars="2100" w:hanging="4326"/>
              <w:rPr>
                <w:sz w:val="20"/>
                <w:szCs w:val="20"/>
                <w:bdr w:val="single" w:sz="4" w:space="0" w:color="auto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00CA1" w:rsidRPr="004E7A56">
              <w:rPr>
                <w:rFonts w:hint="eastAsia"/>
                <w:b/>
                <w:sz w:val="24"/>
                <w:szCs w:val="24"/>
              </w:rPr>
              <w:t>執行文付与申請書</w:t>
            </w:r>
            <w:r w:rsidR="005B270A">
              <w:rPr>
                <w:rFonts w:hint="eastAsia"/>
              </w:rPr>
              <w:t xml:space="preserve">　 </w:t>
            </w:r>
            <w:r w:rsidR="00261A1E">
              <w:rPr>
                <w:rFonts w:hint="eastAsia"/>
              </w:rPr>
              <w:t xml:space="preserve"> </w:t>
            </w:r>
            <w:r w:rsidR="00400CA1" w:rsidRPr="005B270A">
              <w:rPr>
                <w:rFonts w:hint="eastAsia"/>
                <w:sz w:val="20"/>
                <w:szCs w:val="20"/>
              </w:rPr>
              <w:t xml:space="preserve">　</w:t>
            </w:r>
            <w:r w:rsidR="00657EE3">
              <w:rPr>
                <w:rFonts w:hint="eastAsia"/>
                <w:sz w:val="20"/>
                <w:szCs w:val="20"/>
              </w:rPr>
              <w:t xml:space="preserve">　　</w:t>
            </w:r>
            <w:r w:rsidR="00261A1E">
              <w:rPr>
                <w:rFonts w:hint="eastAsia"/>
                <w:sz w:val="20"/>
                <w:szCs w:val="20"/>
              </w:rPr>
              <w:t xml:space="preserve">　　　</w:t>
            </w:r>
            <w:r w:rsidR="005B270A" w:rsidRPr="005B270A">
              <w:rPr>
                <w:rFonts w:hint="eastAsia"/>
                <w:sz w:val="20"/>
                <w:szCs w:val="20"/>
                <w:bdr w:val="single" w:sz="4" w:space="0" w:color="auto"/>
              </w:rPr>
              <w:t>収入印紙</w:t>
            </w:r>
          </w:p>
          <w:p w:rsidR="00400CA1" w:rsidRPr="005B270A" w:rsidRDefault="005B270A" w:rsidP="00657EE3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BD5292">
              <w:rPr>
                <w:rFonts w:hint="eastAsia"/>
                <w:sz w:val="20"/>
                <w:szCs w:val="20"/>
              </w:rPr>
              <w:t>平成</w:t>
            </w:r>
            <w:r w:rsidRPr="00D46DED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D46DED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BD5292">
              <w:rPr>
                <w:rFonts w:hint="eastAsia"/>
                <w:sz w:val="20"/>
                <w:szCs w:val="20"/>
              </w:rPr>
              <w:t>年</w:t>
            </w:r>
            <w:r w:rsidRPr="00CE7FD1">
              <w:rPr>
                <w:rFonts w:hint="eastAsia"/>
                <w:sz w:val="20"/>
                <w:szCs w:val="20"/>
              </w:rPr>
              <w:t>（</w:t>
            </w:r>
            <w:r w:rsidRPr="00CE7FD1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 w:rsidRPr="00CE7FD1">
              <w:rPr>
                <w:rFonts w:hint="eastAsia"/>
                <w:sz w:val="20"/>
                <w:szCs w:val="20"/>
              </w:rPr>
              <w:t>）</w:t>
            </w:r>
            <w:r w:rsidRPr="00BD5292">
              <w:rPr>
                <w:rFonts w:hint="eastAsia"/>
                <w:sz w:val="20"/>
                <w:szCs w:val="20"/>
              </w:rPr>
              <w:t>第</w:t>
            </w:r>
            <w:r w:rsidRPr="00D46DED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D46DED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 w:rsidRPr="00BD5292">
              <w:rPr>
                <w:rFonts w:hint="eastAsia"/>
                <w:sz w:val="20"/>
                <w:szCs w:val="20"/>
              </w:rPr>
              <w:t>号</w:t>
            </w:r>
            <w:r w:rsidR="00261A1E">
              <w:rPr>
                <w:rFonts w:hint="eastAsia"/>
                <w:sz w:val="20"/>
                <w:szCs w:val="20"/>
              </w:rPr>
              <w:t xml:space="preserve">                     　</w:t>
            </w:r>
            <w:r w:rsidR="00657EE3">
              <w:rPr>
                <w:rFonts w:hint="eastAsia"/>
                <w:sz w:val="20"/>
                <w:szCs w:val="20"/>
              </w:rPr>
              <w:t xml:space="preserve">　 </w:t>
            </w:r>
            <w:r w:rsidR="00261A1E">
              <w:rPr>
                <w:rFonts w:hint="eastAsia"/>
                <w:sz w:val="20"/>
                <w:szCs w:val="20"/>
              </w:rPr>
              <w:t xml:space="preserve">　 </w:t>
            </w:r>
            <w:r w:rsidR="00657EE3">
              <w:rPr>
                <w:rFonts w:hint="eastAsia"/>
                <w:sz w:val="20"/>
                <w:szCs w:val="20"/>
              </w:rPr>
              <w:t xml:space="preserve">　　</w:t>
            </w:r>
            <w:r w:rsidR="00EB2A04">
              <w:rPr>
                <w:rFonts w:hint="eastAsia"/>
                <w:sz w:val="20"/>
                <w:szCs w:val="20"/>
              </w:rPr>
              <w:t xml:space="preserve"> </w:t>
            </w:r>
            <w:r w:rsidR="00261A1E" w:rsidRPr="00657EE3">
              <w:rPr>
                <w:rFonts w:hint="eastAsia"/>
                <w:sz w:val="20"/>
                <w:szCs w:val="20"/>
              </w:rPr>
              <w:t>（消印しない）</w:t>
            </w:r>
          </w:p>
        </w:tc>
      </w:tr>
      <w:tr w:rsidR="00400CA1" w:rsidRPr="008E27D8" w:rsidTr="007D733F">
        <w:trPr>
          <w:trHeight w:val="185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400CA1" w:rsidRPr="008E0B63" w:rsidRDefault="00400CA1" w:rsidP="008E0B63">
            <w:pPr>
              <w:framePr w:hSpace="0" w:wrap="auto" w:vAnchor="margin" w:hAnchor="text" w:xAlign="left" w:yAlign="inline"/>
              <w:ind w:firstLineChars="50" w:firstLine="108"/>
              <w:jc w:val="both"/>
              <w:rPr>
                <w:rFonts w:cs="Times New Roman"/>
                <w:sz w:val="21"/>
                <w:szCs w:val="21"/>
              </w:rPr>
            </w:pPr>
            <w:r w:rsidRPr="008E0B63">
              <w:rPr>
                <w:rFonts w:cs="Times New Roman" w:hint="eastAsia"/>
                <w:sz w:val="21"/>
                <w:szCs w:val="21"/>
              </w:rPr>
              <w:t>当　事　者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733F" w:rsidRPr="008E27D8" w:rsidRDefault="00400CA1" w:rsidP="008E27D8">
            <w:pPr>
              <w:framePr w:hSpace="0" w:wrap="auto" w:vAnchor="margin" w:hAnchor="text" w:xAlign="left" w:yAlign="inline"/>
              <w:ind w:firstLineChars="150" w:firstLine="324"/>
              <w:jc w:val="both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債権者</w:t>
            </w:r>
          </w:p>
          <w:p w:rsidR="00C42DC2" w:rsidRPr="008E27D8" w:rsidRDefault="005B270A" w:rsidP="005B270A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（</w:t>
            </w:r>
            <w:r w:rsidRPr="008E27D8">
              <w:rPr>
                <w:sz w:val="21"/>
                <w:szCs w:val="21"/>
                <w:u w:val="dotted"/>
              </w:rPr>
              <w:t xml:space="preserve"> 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Pr="008E27D8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（住所）□債務名義上の住所と同じ</w:t>
            </w:r>
          </w:p>
          <w:p w:rsidR="00394C42" w:rsidRPr="008E27D8" w:rsidRDefault="00400CA1" w:rsidP="008E27D8">
            <w:pPr>
              <w:framePr w:hSpace="0" w:wrap="auto" w:vAnchor="margin" w:hAnchor="text" w:xAlign="left" w:yAlign="inline"/>
              <w:spacing w:before="240" w:after="240"/>
              <w:ind w:firstLineChars="400" w:firstLine="864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□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>〒</w:t>
            </w:r>
            <w:r w:rsidR="00D85EAF"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CE7FD1"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D85EAF" w:rsidRPr="008E27D8">
              <w:rPr>
                <w:sz w:val="21"/>
                <w:szCs w:val="21"/>
                <w:u w:val="dotted"/>
              </w:rPr>
              <w:t>-</w:t>
            </w:r>
            <w:r w:rsidR="00D85EAF"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</w:t>
            </w:r>
          </w:p>
          <w:p w:rsidR="00394C42" w:rsidRPr="008E27D8" w:rsidRDefault="00D85EAF" w:rsidP="008E27D8">
            <w:pPr>
              <w:framePr w:hSpace="0" w:wrap="auto" w:vAnchor="margin" w:hAnchor="text" w:xAlign="left" w:yAlign="inline"/>
              <w:spacing w:after="240"/>
              <w:ind w:firstLineChars="400" w:firstLine="864"/>
              <w:rPr>
                <w:sz w:val="21"/>
                <w:szCs w:val="21"/>
                <w:u w:val="dotted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  <w:r w:rsidRPr="008E27D8">
              <w:rPr>
                <w:sz w:val="21"/>
                <w:szCs w:val="21"/>
                <w:u w:val="dotted"/>
              </w:rPr>
              <w:t xml:space="preserve"> </w:t>
            </w:r>
          </w:p>
          <w:p w:rsidR="00400CA1" w:rsidRPr="008E27D8" w:rsidRDefault="00400CA1" w:rsidP="008E27D8">
            <w:pPr>
              <w:framePr w:hSpace="0" w:wrap="auto" w:vAnchor="margin" w:hAnchor="text" w:xAlign="left" w:yAlign="inline"/>
              <w:rPr>
                <w:sz w:val="21"/>
                <w:szCs w:val="21"/>
                <w:u w:val="dotted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（氏名）　</w:t>
            </w:r>
            <w:r w:rsidR="00D85EAF"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  <w:r w:rsidR="00401959" w:rsidRPr="008E27D8">
              <w:rPr>
                <w:sz w:val="21"/>
                <w:szCs w:val="21"/>
                <w:u w:val="dotted"/>
              </w:rPr>
              <w:t xml:space="preserve"> </w:t>
            </w:r>
          </w:p>
        </w:tc>
      </w:tr>
      <w:tr w:rsidR="00400CA1" w:rsidTr="007D733F">
        <w:trPr>
          <w:trHeight w:val="195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400CA1" w:rsidRPr="00F74AE7" w:rsidRDefault="00400CA1" w:rsidP="00400CA1">
            <w:pPr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CA1" w:rsidRPr="008E27D8" w:rsidRDefault="00400CA1" w:rsidP="008E27D8">
            <w:pPr>
              <w:framePr w:hSpace="0" w:wrap="auto" w:vAnchor="margin" w:hAnchor="text" w:xAlign="left" w:yAlign="inline"/>
              <w:ind w:firstLineChars="150" w:firstLine="324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債務者</w:t>
            </w:r>
          </w:p>
          <w:p w:rsidR="00C42DC2" w:rsidRPr="008E27D8" w:rsidRDefault="00C42DC2" w:rsidP="00C42DC2">
            <w:pPr>
              <w:framePr w:hSpace="0" w:wrap="auto" w:vAnchor="margin" w:hAnchor="text" w:xAlign="left" w:yAlign="inline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（</w:t>
            </w:r>
            <w:r w:rsidRPr="008E27D8">
              <w:rPr>
                <w:sz w:val="21"/>
                <w:szCs w:val="21"/>
                <w:u w:val="dotted"/>
              </w:rPr>
              <w:t xml:space="preserve"> 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（住所）□債務名義上の住所と同じ</w:t>
            </w:r>
          </w:p>
          <w:p w:rsidR="00394C42" w:rsidRPr="008E27D8" w:rsidRDefault="00400CA1" w:rsidP="008E27D8">
            <w:pPr>
              <w:framePr w:hSpace="0" w:wrap="auto" w:vAnchor="margin" w:hAnchor="text" w:xAlign="left" w:yAlign="inline"/>
              <w:spacing w:before="240" w:after="240"/>
              <w:ind w:firstLineChars="400" w:firstLine="864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□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>〒</w:t>
            </w:r>
            <w:r w:rsidR="00D85EAF"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CE7FD1"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A12CC6" w:rsidRPr="008E27D8">
              <w:rPr>
                <w:sz w:val="21"/>
                <w:szCs w:val="21"/>
                <w:u w:val="dotted"/>
              </w:rPr>
              <w:t xml:space="preserve">- </w:t>
            </w:r>
            <w:r w:rsidR="00D85EAF"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</w:t>
            </w:r>
            <w:r w:rsidR="00D85EAF" w:rsidRPr="008E27D8">
              <w:rPr>
                <w:sz w:val="21"/>
                <w:szCs w:val="21"/>
                <w:u w:val="dotted"/>
              </w:rPr>
              <w:t xml:space="preserve"> </w:t>
            </w:r>
          </w:p>
          <w:p w:rsidR="00394C42" w:rsidRPr="008E27D8" w:rsidRDefault="00D85EAF" w:rsidP="008E27D8">
            <w:pPr>
              <w:framePr w:hSpace="0" w:wrap="auto" w:vAnchor="margin" w:hAnchor="text" w:xAlign="left" w:yAlign="inline"/>
              <w:spacing w:after="240"/>
              <w:ind w:firstLineChars="400" w:firstLine="864"/>
              <w:rPr>
                <w:sz w:val="21"/>
                <w:szCs w:val="21"/>
                <w:u w:val="dotted"/>
              </w:rPr>
            </w:pPr>
            <w:r w:rsidRPr="008E27D8">
              <w:rPr>
                <w:sz w:val="21"/>
                <w:szCs w:val="21"/>
              </w:rPr>
              <w:t xml:space="preserve">  </w:t>
            </w:r>
            <w:r w:rsidRPr="008E27D8">
              <w:rPr>
                <w:sz w:val="21"/>
                <w:szCs w:val="21"/>
                <w:u w:val="dotted"/>
              </w:rPr>
              <w:t xml:space="preserve">                                         </w:t>
            </w:r>
          </w:p>
          <w:p w:rsidR="00400CA1" w:rsidRPr="008E27D8" w:rsidRDefault="00400CA1" w:rsidP="008E27D8">
            <w:pPr>
              <w:framePr w:hSpace="0" w:wrap="auto" w:vAnchor="margin" w:hAnchor="text" w:xAlign="left" w:yAlign="inline"/>
              <w:rPr>
                <w:sz w:val="21"/>
                <w:szCs w:val="21"/>
                <w:u w:val="dotted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（氏名）　</w:t>
            </w:r>
            <w:r w:rsidR="00D85EAF" w:rsidRPr="008E27D8">
              <w:rPr>
                <w:sz w:val="21"/>
                <w:szCs w:val="21"/>
                <w:u w:val="dotted"/>
              </w:rPr>
              <w:t xml:space="preserve">                                      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14654B" w:rsidRPr="008E27D8">
              <w:rPr>
                <w:sz w:val="21"/>
                <w:szCs w:val="21"/>
                <w:u w:val="dotted"/>
              </w:rPr>
              <w:t xml:space="preserve"> </w:t>
            </w:r>
          </w:p>
        </w:tc>
      </w:tr>
      <w:tr w:rsidR="00400CA1" w:rsidTr="00400CA1">
        <w:trPr>
          <w:trHeight w:val="342"/>
        </w:trPr>
        <w:tc>
          <w:tcPr>
            <w:tcW w:w="1418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00CA1" w:rsidRPr="00F74AE7" w:rsidRDefault="00400CA1" w:rsidP="00400CA1">
            <w:pPr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7281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□　その他の当事者は，別紙「当事者目録（補充欄）」のとおり</w:t>
            </w:r>
          </w:p>
        </w:tc>
      </w:tr>
      <w:tr w:rsidR="00400CA1" w:rsidRPr="0000704A" w:rsidTr="00400CA1">
        <w:trPr>
          <w:trHeight w:val="590"/>
        </w:trPr>
        <w:tc>
          <w:tcPr>
            <w:tcW w:w="8699" w:type="dxa"/>
            <w:gridSpan w:val="3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400CA1" w:rsidRPr="008E0B63" w:rsidRDefault="00400CA1" w:rsidP="005B270A">
            <w:pPr>
              <w:framePr w:hSpace="0" w:wrap="auto" w:vAnchor="margin" w:hAnchor="text" w:xAlign="left" w:yAlign="inline"/>
              <w:ind w:firstLineChars="100" w:firstLine="216"/>
              <w:rPr>
                <w:sz w:val="21"/>
                <w:szCs w:val="21"/>
              </w:rPr>
            </w:pPr>
            <w:r w:rsidRPr="008E0B63">
              <w:rPr>
                <w:rFonts w:hint="eastAsia"/>
                <w:sz w:val="21"/>
                <w:szCs w:val="21"/>
              </w:rPr>
              <w:t>頭書事件の下記書類（番号を○で囲んだもの）の正本</w:t>
            </w:r>
            <w:r w:rsidR="0046048A" w:rsidRPr="008E0B63">
              <w:rPr>
                <w:rFonts w:hint="eastAsia"/>
                <w:sz w:val="21"/>
                <w:szCs w:val="21"/>
              </w:rPr>
              <w:t>（□うち　　　　　項　　　　）</w:t>
            </w:r>
            <w:r w:rsidRPr="008E0B63">
              <w:rPr>
                <w:rFonts w:hint="eastAsia"/>
                <w:sz w:val="21"/>
                <w:szCs w:val="21"/>
              </w:rPr>
              <w:t>について，上記債権者のために上記債務者に対する執行文を付与して</w:t>
            </w:r>
            <w:r w:rsidR="005B270A">
              <w:rPr>
                <w:rFonts w:hint="eastAsia"/>
                <w:sz w:val="21"/>
                <w:szCs w:val="21"/>
              </w:rPr>
              <w:t>くだ</w:t>
            </w:r>
            <w:r w:rsidRPr="008E0B63">
              <w:rPr>
                <w:rFonts w:hint="eastAsia"/>
                <w:sz w:val="21"/>
                <w:szCs w:val="21"/>
              </w:rPr>
              <w:t>さい。</w:t>
            </w:r>
          </w:p>
        </w:tc>
      </w:tr>
      <w:tr w:rsidR="00400CA1" w:rsidTr="00400CA1">
        <w:trPr>
          <w:trHeight w:val="1879"/>
        </w:trPr>
        <w:tc>
          <w:tcPr>
            <w:tcW w:w="1418" w:type="dxa"/>
            <w:tcBorders>
              <w:top w:val="dashSmallGap" w:sz="4" w:space="0" w:color="auto"/>
              <w:left w:val="single" w:sz="12" w:space="0" w:color="000000"/>
              <w:bottom w:val="nil"/>
            </w:tcBorders>
            <w:vAlign w:val="center"/>
          </w:tcPr>
          <w:p w:rsidR="00400CA1" w:rsidRDefault="00400CA1" w:rsidP="008E0B63">
            <w:pPr>
              <w:framePr w:hSpace="0" w:wrap="auto" w:vAnchor="margin" w:hAnchor="text" w:xAlign="left" w:yAlign="inline"/>
              <w:ind w:firstLineChars="50" w:firstLine="108"/>
              <w:jc w:val="both"/>
              <w:rPr>
                <w:sz w:val="21"/>
                <w:szCs w:val="21"/>
              </w:rPr>
            </w:pPr>
            <w:r w:rsidRPr="008E0B63">
              <w:rPr>
                <w:rFonts w:hint="eastAsia"/>
                <w:sz w:val="21"/>
                <w:szCs w:val="21"/>
              </w:rPr>
              <w:t>書類の表示</w:t>
            </w:r>
          </w:p>
          <w:p w:rsidR="00657EE3" w:rsidRPr="008E0B63" w:rsidRDefault="00657EE3" w:rsidP="00657EE3">
            <w:pPr>
              <w:framePr w:hSpace="0" w:wrap="auto" w:vAnchor="margin" w:hAnchor="text" w:xAlign="left" w:yAlign="inline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（債務名義）</w:t>
            </w:r>
          </w:p>
        </w:tc>
        <w:tc>
          <w:tcPr>
            <w:tcW w:w="7281" w:type="dxa"/>
            <w:gridSpan w:val="2"/>
            <w:tcBorders>
              <w:top w:val="dashSmallGap" w:sz="4" w:space="0" w:color="auto"/>
              <w:bottom w:val="nil"/>
              <w:right w:val="single" w:sz="12" w:space="0" w:color="000000"/>
            </w:tcBorders>
            <w:vAlign w:val="center"/>
          </w:tcPr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１　判決書</w:t>
            </w:r>
          </w:p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２　第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8E27D8">
              <w:rPr>
                <w:rFonts w:hint="eastAsia"/>
                <w:sz w:val="21"/>
                <w:szCs w:val="21"/>
              </w:rPr>
              <w:t>回口頭弁論調書（□判決　□和解　□　　　　　　　　）</w:t>
            </w:r>
          </w:p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３　第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8E27D8">
              <w:rPr>
                <w:rFonts w:hint="eastAsia"/>
                <w:sz w:val="21"/>
                <w:szCs w:val="21"/>
              </w:rPr>
              <w:t>回弁論準備手続調書（□和解　□　　　　　　　　）</w:t>
            </w:r>
          </w:p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４　（□和解　□調停）調書</w:t>
            </w:r>
          </w:p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５　（□和解　□調停）に代わる決定書</w:t>
            </w:r>
          </w:p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color w:val="auto"/>
                <w:sz w:val="21"/>
                <w:szCs w:val="21"/>
              </w:rPr>
            </w:pPr>
            <w:r w:rsidRPr="008E27D8">
              <w:rPr>
                <w:rFonts w:hint="eastAsia"/>
                <w:color w:val="auto"/>
                <w:sz w:val="21"/>
                <w:szCs w:val="21"/>
              </w:rPr>
              <w:t>６</w:t>
            </w:r>
            <w:r w:rsidRPr="008E27D8">
              <w:rPr>
                <w:rFonts w:hint="eastAsia"/>
                <w:color w:val="auto"/>
                <w:sz w:val="21"/>
                <w:szCs w:val="21"/>
                <w:u w:val="dotted"/>
              </w:rPr>
              <w:t xml:space="preserve">　　　　　　　　　　　　　　　　　　</w:t>
            </w:r>
          </w:p>
        </w:tc>
      </w:tr>
      <w:tr w:rsidR="00400CA1" w:rsidTr="005B270A">
        <w:trPr>
          <w:trHeight w:val="1082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</w:tcBorders>
            <w:vAlign w:val="center"/>
          </w:tcPr>
          <w:p w:rsidR="00400CA1" w:rsidRPr="00F74AE7" w:rsidRDefault="00400CA1" w:rsidP="005B270A">
            <w:pPr>
              <w:framePr w:hSpace="0" w:wrap="auto" w:vAnchor="margin" w:hAnchor="text" w:xAlign="left" w:yAlign="inline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0E408F">
              <w:rPr>
                <w:rFonts w:hint="eastAsia"/>
                <w:spacing w:val="15"/>
                <w:sz w:val="20"/>
                <w:szCs w:val="20"/>
                <w:fitText w:val="1339" w:id="1263780608"/>
              </w:rPr>
              <w:t>執行文付与</w:t>
            </w:r>
            <w:r w:rsidRPr="000E408F">
              <w:rPr>
                <w:rFonts w:hint="eastAsia"/>
                <w:spacing w:val="-37"/>
                <w:sz w:val="20"/>
                <w:szCs w:val="20"/>
                <w:fitText w:val="1339" w:id="1263780608"/>
              </w:rPr>
              <w:t>を</w:t>
            </w:r>
            <w:r w:rsidRPr="000E408F">
              <w:rPr>
                <w:rFonts w:hint="eastAsia"/>
                <w:spacing w:val="30"/>
                <w:sz w:val="20"/>
                <w:szCs w:val="20"/>
                <w:fitText w:val="1339" w:id="1263780864"/>
              </w:rPr>
              <w:t>求める通</w:t>
            </w:r>
            <w:r w:rsidRPr="000E408F">
              <w:rPr>
                <w:rFonts w:hint="eastAsia"/>
                <w:spacing w:val="22"/>
                <w:sz w:val="20"/>
                <w:szCs w:val="20"/>
                <w:fitText w:val="1339" w:id="1263780864"/>
              </w:rPr>
              <w:t>数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□債務者全員（債務者が１名の場合も含む）</w:t>
            </w:r>
            <w:r w:rsidR="00347466" w:rsidRPr="008E27D8">
              <w:rPr>
                <w:rFonts w:hint="eastAsia"/>
                <w:sz w:val="21"/>
                <w:szCs w:val="21"/>
              </w:rPr>
              <w:t xml:space="preserve">　　　</w:t>
            </w:r>
            <w:r w:rsidRPr="008E27D8">
              <w:rPr>
                <w:rFonts w:hint="eastAsia"/>
                <w:sz w:val="21"/>
                <w:szCs w:val="21"/>
              </w:rPr>
              <w:t>について</w:t>
            </w:r>
            <w:r w:rsidR="008E27D8" w:rsidRPr="008E27D8">
              <w:rPr>
                <w:rFonts w:hint="eastAsia"/>
                <w:sz w:val="21"/>
                <w:szCs w:val="21"/>
              </w:rPr>
              <w:t xml:space="preserve">  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8E27D8" w:rsidRPr="008E27D8">
              <w:rPr>
                <w:rFonts w:hint="eastAsia"/>
                <w:sz w:val="21"/>
                <w:szCs w:val="21"/>
                <w:u w:val="dotted"/>
              </w:rPr>
              <w:t xml:space="preserve"> </w:t>
            </w:r>
            <w:r w:rsidR="00347466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通</w:t>
            </w:r>
          </w:p>
          <w:p w:rsidR="00400CA1" w:rsidRPr="008E27D8" w:rsidRDefault="00400CA1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□債務者</w:t>
            </w:r>
            <w:r w:rsidR="00347466" w:rsidRPr="008E27D8">
              <w:rPr>
                <w:rFonts w:hint="eastAsia"/>
                <w:sz w:val="21"/>
                <w:szCs w:val="21"/>
              </w:rPr>
              <w:t xml:space="preserve">　　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</w:t>
            </w:r>
            <w:r w:rsidR="00347466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について</w:t>
            </w:r>
            <w:r w:rsidR="00347466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8E27D8" w:rsidRPr="008E27D8">
              <w:rPr>
                <w:rFonts w:hint="eastAsia"/>
                <w:sz w:val="21"/>
                <w:szCs w:val="21"/>
                <w:u w:val="dotted"/>
              </w:rPr>
              <w:t xml:space="preserve"> 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通</w:t>
            </w:r>
          </w:p>
          <w:p w:rsidR="00400CA1" w:rsidRPr="00F74AE7" w:rsidRDefault="00400CA1" w:rsidP="008E27D8">
            <w:pPr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8E27D8">
              <w:rPr>
                <w:rFonts w:hint="eastAsia"/>
                <w:sz w:val="21"/>
                <w:szCs w:val="21"/>
              </w:rPr>
              <w:t>□債務者</w:t>
            </w:r>
            <w:r w:rsidR="00347466" w:rsidRPr="008E27D8">
              <w:rPr>
                <w:rFonts w:hint="eastAsia"/>
                <w:sz w:val="21"/>
                <w:szCs w:val="21"/>
              </w:rPr>
              <w:t xml:space="preserve">　　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</w:t>
            </w:r>
            <w:r w:rsidR="00347466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について</w:t>
            </w:r>
            <w:r w:rsidR="00347466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8E27D8" w:rsidRPr="008E27D8">
              <w:rPr>
                <w:rFonts w:hint="eastAsia"/>
                <w:sz w:val="21"/>
                <w:szCs w:val="21"/>
                <w:u w:val="dotted"/>
              </w:rPr>
              <w:t xml:space="preserve"> </w:t>
            </w:r>
            <w:r w:rsidR="00394C42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394C42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通</w:t>
            </w:r>
          </w:p>
        </w:tc>
      </w:tr>
      <w:tr w:rsidR="00400CA1" w:rsidTr="00D85EAF">
        <w:trPr>
          <w:trHeight w:val="351"/>
        </w:trPr>
        <w:tc>
          <w:tcPr>
            <w:tcW w:w="8699" w:type="dxa"/>
            <w:gridSpan w:val="3"/>
            <w:tcBorders>
              <w:top w:val="dashed" w:sz="4" w:space="0" w:color="auto"/>
              <w:left w:val="single" w:sz="12" w:space="0" w:color="000000"/>
              <w:right w:val="single" w:sz="12" w:space="0" w:color="auto"/>
            </w:tcBorders>
          </w:tcPr>
          <w:p w:rsidR="00400CA1" w:rsidRPr="005B270A" w:rsidRDefault="005B270A" w:rsidP="005B270A">
            <w:pPr>
              <w:framePr w:hSpace="0" w:wrap="auto" w:vAnchor="margin" w:hAnchor="text" w:xAlign="left" w:yAlign="inline"/>
              <w:rPr>
                <w:sz w:val="15"/>
                <w:szCs w:val="15"/>
              </w:rPr>
            </w:pPr>
            <w:r w:rsidRPr="005B270A">
              <w:rPr>
                <w:rFonts w:hint="eastAsia"/>
                <w:sz w:val="15"/>
                <w:szCs w:val="15"/>
              </w:rPr>
              <w:t>※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="00400CA1" w:rsidRPr="005B270A">
              <w:rPr>
                <w:rFonts w:hint="eastAsia"/>
                <w:sz w:val="15"/>
                <w:szCs w:val="15"/>
              </w:rPr>
              <w:t>債務者全員に対する執行文の付与を求めるのか，債務者ごとに執行文の付与を求めるのか，注意して記載して</w:t>
            </w:r>
            <w:r w:rsidRPr="005B270A">
              <w:rPr>
                <w:rFonts w:hint="eastAsia"/>
                <w:sz w:val="15"/>
                <w:szCs w:val="15"/>
              </w:rPr>
              <w:t>ください。</w:t>
            </w:r>
          </w:p>
        </w:tc>
      </w:tr>
      <w:tr w:rsidR="00400CA1" w:rsidTr="00382699">
        <w:trPr>
          <w:trHeight w:val="636"/>
        </w:trPr>
        <w:tc>
          <w:tcPr>
            <w:tcW w:w="869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00CA1" w:rsidRPr="00937D82" w:rsidRDefault="00400CA1" w:rsidP="00E04BED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937D82">
              <w:rPr>
                <w:rFonts w:hint="eastAsia"/>
                <w:sz w:val="21"/>
                <w:szCs w:val="21"/>
              </w:rPr>
              <w:t>□</w:t>
            </w:r>
            <w:r w:rsidR="001920A9" w:rsidRPr="00937D82">
              <w:rPr>
                <w:rFonts w:hint="eastAsia"/>
                <w:sz w:val="21"/>
                <w:szCs w:val="21"/>
              </w:rPr>
              <w:t xml:space="preserve">　</w:t>
            </w:r>
            <w:r w:rsidRPr="00937D82">
              <w:rPr>
                <w:rFonts w:hint="eastAsia"/>
                <w:sz w:val="21"/>
                <w:szCs w:val="21"/>
              </w:rPr>
              <w:t>単純執行文以外の執行文を求める場合</w:t>
            </w:r>
          </w:p>
          <w:p w:rsidR="00400CA1" w:rsidRPr="004677F8" w:rsidRDefault="00FE3548" w:rsidP="00400CA1">
            <w:pPr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937D82">
              <w:rPr>
                <w:rFonts w:hint="eastAsia"/>
                <w:sz w:val="21"/>
                <w:szCs w:val="21"/>
              </w:rPr>
              <w:t xml:space="preserve">　　（根拠条文，事由，添付書類は別紙のとおり）</w:t>
            </w:r>
          </w:p>
        </w:tc>
      </w:tr>
      <w:tr w:rsidR="00400CA1" w:rsidTr="00347466">
        <w:trPr>
          <w:trHeight w:val="2219"/>
        </w:trPr>
        <w:tc>
          <w:tcPr>
            <w:tcW w:w="869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00CA1" w:rsidRPr="008E27D8" w:rsidRDefault="00400CA1" w:rsidP="008E27D8">
            <w:pPr>
              <w:framePr w:hSpace="0" w:wrap="auto" w:vAnchor="margin" w:hAnchor="text" w:xAlign="left" w:yAlign="inline"/>
              <w:spacing w:before="240"/>
              <w:ind w:firstLineChars="200" w:firstLine="432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平成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年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月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日</w:t>
            </w:r>
          </w:p>
          <w:p w:rsidR="00400CA1" w:rsidRPr="008E27D8" w:rsidRDefault="00A12CC6" w:rsidP="00A12CC6">
            <w:pPr>
              <w:framePr w:hSpace="0" w:wrap="auto" w:vAnchor="margin" w:hAnchor="text" w:xAlign="left" w:yAlign="inline"/>
              <w:spacing w:after="240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　　　　　</w:t>
            </w:r>
            <w:r w:rsidR="00C36114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="005619E2" w:rsidRPr="008E27D8">
              <w:rPr>
                <w:rFonts w:hint="eastAsia"/>
                <w:sz w:val="21"/>
                <w:szCs w:val="21"/>
              </w:rPr>
              <w:t>申請人</w:t>
            </w:r>
            <w:r w:rsidRPr="008E27D8">
              <w:rPr>
                <w:rFonts w:hint="eastAsia"/>
                <w:sz w:val="21"/>
                <w:szCs w:val="21"/>
              </w:rPr>
              <w:t>□</w:t>
            </w:r>
            <w:r w:rsidR="00400CA1" w:rsidRPr="008E27D8">
              <w:rPr>
                <w:rFonts w:hint="eastAsia"/>
                <w:sz w:val="21"/>
                <w:szCs w:val="21"/>
              </w:rPr>
              <w:t>債権者</w:t>
            </w:r>
            <w:r w:rsidRPr="008E27D8">
              <w:rPr>
                <w:rFonts w:hint="eastAsia"/>
                <w:sz w:val="21"/>
                <w:szCs w:val="21"/>
              </w:rPr>
              <w:t xml:space="preserve">　□</w:t>
            </w:r>
            <w:r w:rsidR="00400CA1" w:rsidRPr="008E27D8">
              <w:rPr>
                <w:rFonts w:hint="eastAsia"/>
                <w:sz w:val="21"/>
                <w:szCs w:val="21"/>
              </w:rPr>
              <w:t>債権者代理人</w:t>
            </w:r>
          </w:p>
          <w:p w:rsidR="00400CA1" w:rsidRPr="008E27D8" w:rsidRDefault="00A12CC6" w:rsidP="00D85EAF">
            <w:pPr>
              <w:framePr w:hSpace="0" w:wrap="auto" w:vAnchor="margin" w:hAnchor="text" w:xAlign="left" w:yAlign="inline"/>
              <w:spacing w:after="240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400CA1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="00382699" w:rsidRPr="008E27D8">
              <w:rPr>
                <w:rFonts w:hint="eastAsia"/>
                <w:sz w:val="21"/>
                <w:szCs w:val="21"/>
              </w:rPr>
              <w:t xml:space="preserve">　　　　　</w:t>
            </w:r>
            <w:r w:rsidR="00400CA1" w:rsidRPr="008E27D8">
              <w:rPr>
                <w:rFonts w:hint="eastAsia"/>
                <w:sz w:val="21"/>
                <w:szCs w:val="21"/>
              </w:rPr>
              <w:t xml:space="preserve">（住所）　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</w:p>
          <w:p w:rsidR="00400CA1" w:rsidRPr="008E27D8" w:rsidRDefault="00A12CC6" w:rsidP="00400CA1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　　　　　　</w:t>
            </w:r>
            <w:r w:rsidR="00400CA1" w:rsidRPr="008E27D8">
              <w:rPr>
                <w:rFonts w:hint="eastAsia"/>
                <w:sz w:val="21"/>
                <w:szCs w:val="21"/>
              </w:rPr>
              <w:t xml:space="preserve">　　　</w:t>
            </w:r>
            <w:r w:rsidR="00382699" w:rsidRPr="008E27D8">
              <w:rPr>
                <w:rFonts w:hint="eastAsia"/>
                <w:sz w:val="21"/>
                <w:szCs w:val="21"/>
              </w:rPr>
              <w:t xml:space="preserve">　　　　　</w:t>
            </w:r>
            <w:r w:rsidR="00400CA1" w:rsidRPr="008E27D8">
              <w:rPr>
                <w:rFonts w:hint="eastAsia"/>
                <w:sz w:val="21"/>
                <w:szCs w:val="21"/>
              </w:rPr>
              <w:t xml:space="preserve">（氏名）　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　</w:t>
            </w:r>
          </w:p>
          <w:p w:rsidR="00400CA1" w:rsidRPr="00FB7565" w:rsidRDefault="00400CA1" w:rsidP="0002139E">
            <w:pPr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FB7565">
              <w:rPr>
                <w:rFonts w:hint="eastAsia"/>
                <w:sz w:val="18"/>
                <w:szCs w:val="18"/>
              </w:rPr>
              <w:t>□鳥取簡易裁判所</w:t>
            </w:r>
            <w:r w:rsidR="00FB7565">
              <w:rPr>
                <w:rFonts w:hint="eastAsia"/>
                <w:sz w:val="18"/>
                <w:szCs w:val="18"/>
              </w:rPr>
              <w:t xml:space="preserve">　□倉吉簡易裁判所　□米子簡易裁判所</w:t>
            </w:r>
            <w:r w:rsidR="00A12CC6" w:rsidRPr="00FB7565">
              <w:rPr>
                <w:rFonts w:hint="eastAsia"/>
                <w:sz w:val="18"/>
                <w:szCs w:val="18"/>
              </w:rPr>
              <w:t xml:space="preserve">　</w:t>
            </w:r>
            <w:r w:rsidRPr="00FB7565">
              <w:rPr>
                <w:rFonts w:hint="eastAsia"/>
                <w:sz w:val="18"/>
                <w:szCs w:val="18"/>
              </w:rPr>
              <w:t>□鳥取地方裁判所</w:t>
            </w:r>
            <w:r w:rsidR="0002139E">
              <w:rPr>
                <w:rFonts w:hint="eastAsia"/>
                <w:sz w:val="18"/>
                <w:szCs w:val="18"/>
              </w:rPr>
              <w:t>（□　　　　支部）</w:t>
            </w:r>
            <w:r w:rsidRPr="00FB7565">
              <w:rPr>
                <w:rFonts w:hint="eastAsia"/>
                <w:sz w:val="18"/>
                <w:szCs w:val="18"/>
              </w:rPr>
              <w:t>御中</w:t>
            </w:r>
          </w:p>
        </w:tc>
      </w:tr>
      <w:tr w:rsidR="00400CA1" w:rsidTr="00D94790">
        <w:trPr>
          <w:trHeight w:val="1847"/>
        </w:trPr>
        <w:tc>
          <w:tcPr>
            <w:tcW w:w="8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00CA1" w:rsidRPr="00937D82" w:rsidRDefault="00400CA1" w:rsidP="00A12CC6">
            <w:pPr>
              <w:framePr w:hSpace="0" w:wrap="auto" w:vAnchor="margin" w:hAnchor="text" w:xAlign="left" w:yAlign="inline"/>
              <w:spacing w:after="240"/>
              <w:rPr>
                <w:b/>
                <w:sz w:val="21"/>
                <w:szCs w:val="21"/>
              </w:rPr>
            </w:pPr>
            <w:r w:rsidRPr="007D733F">
              <w:rPr>
                <w:rFonts w:hint="eastAsia"/>
                <w:sz w:val="20"/>
                <w:szCs w:val="20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Pr="00937D82">
              <w:rPr>
                <w:rFonts w:hint="eastAsia"/>
                <w:b/>
                <w:sz w:val="21"/>
                <w:szCs w:val="21"/>
              </w:rPr>
              <w:t xml:space="preserve">請　　　書　　　</w:t>
            </w:r>
          </w:p>
          <w:p w:rsidR="00400CA1" w:rsidRPr="008E27D8" w:rsidRDefault="00400CA1" w:rsidP="00A12CC6">
            <w:pPr>
              <w:framePr w:hSpace="0" w:wrap="auto" w:vAnchor="margin" w:hAnchor="text" w:xAlign="left" w:yAlign="inline"/>
              <w:spacing w:after="240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　　　上記執行文を付した債務名義正本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　</w:t>
            </w:r>
            <w:r w:rsidRPr="008E27D8">
              <w:rPr>
                <w:rFonts w:hint="eastAsia"/>
                <w:sz w:val="21"/>
                <w:szCs w:val="21"/>
              </w:rPr>
              <w:t>通を受領しました。</w:t>
            </w:r>
          </w:p>
          <w:p w:rsidR="00400CA1" w:rsidRPr="008E27D8" w:rsidRDefault="00400CA1" w:rsidP="008E27D8">
            <w:pPr>
              <w:framePr w:hSpace="0" w:wrap="auto" w:vAnchor="margin" w:hAnchor="text" w:xAlign="left" w:yAlign="inline"/>
              <w:ind w:firstLineChars="200" w:firstLine="432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>平成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年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月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8E27D8">
              <w:rPr>
                <w:rFonts w:hint="eastAsia"/>
                <w:sz w:val="21"/>
                <w:szCs w:val="21"/>
              </w:rPr>
              <w:t>日</w:t>
            </w:r>
          </w:p>
          <w:p w:rsidR="00382699" w:rsidRPr="008E27D8" w:rsidRDefault="00400CA1" w:rsidP="00D94790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　　　　　</w:t>
            </w:r>
            <w:r w:rsidR="00C36114" w:rsidRPr="008E27D8">
              <w:rPr>
                <w:rFonts w:hint="eastAsia"/>
                <w:sz w:val="21"/>
                <w:szCs w:val="21"/>
              </w:rPr>
              <w:t xml:space="preserve">　</w:t>
            </w:r>
            <w:r w:rsidR="005619E2" w:rsidRPr="008E27D8">
              <w:rPr>
                <w:rFonts w:hint="eastAsia"/>
                <w:sz w:val="21"/>
                <w:szCs w:val="21"/>
              </w:rPr>
              <w:t>申請人</w:t>
            </w:r>
            <w:r w:rsidRPr="008E27D8">
              <w:rPr>
                <w:rFonts w:hint="eastAsia"/>
                <w:sz w:val="21"/>
                <w:szCs w:val="21"/>
              </w:rPr>
              <w:t>□債権者　□債権者代理人</w:t>
            </w:r>
          </w:p>
          <w:p w:rsidR="00400CA1" w:rsidRPr="008E27D8" w:rsidRDefault="00382699" w:rsidP="008E27D8">
            <w:pPr>
              <w:framePr w:hSpace="0" w:wrap="auto" w:vAnchor="margin" w:hAnchor="text" w:xAlign="left" w:yAlign="inline"/>
              <w:ind w:firstLineChars="1400" w:firstLine="3024"/>
              <w:rPr>
                <w:sz w:val="21"/>
                <w:szCs w:val="21"/>
              </w:rPr>
            </w:pPr>
            <w:r w:rsidRPr="008E27D8">
              <w:rPr>
                <w:rFonts w:hint="eastAsia"/>
                <w:sz w:val="21"/>
                <w:szCs w:val="21"/>
              </w:rPr>
              <w:t xml:space="preserve">（氏名）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D733F" w:rsidRPr="008E27D8">
              <w:rPr>
                <w:sz w:val="21"/>
                <w:szCs w:val="21"/>
                <w:u w:val="dotted"/>
              </w:rPr>
              <w:t xml:space="preserve"> 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　　　</w:t>
            </w:r>
            <w:r w:rsidR="007D733F" w:rsidRPr="008E27D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8E27D8">
              <w:rPr>
                <w:rFonts w:hint="eastAsia"/>
                <w:sz w:val="21"/>
                <w:szCs w:val="21"/>
                <w:u w:val="dotted"/>
              </w:rPr>
              <w:t xml:space="preserve">　　　　　　　　　</w:t>
            </w:r>
            <w:r w:rsidRPr="008E27D8">
              <w:rPr>
                <w:sz w:val="21"/>
                <w:szCs w:val="21"/>
                <w:u w:val="dotted"/>
              </w:rPr>
              <w:t xml:space="preserve"> </w:t>
            </w:r>
            <w:r w:rsidR="00400CA1" w:rsidRPr="008E27D8">
              <w:rPr>
                <w:rFonts w:hint="eastAsia"/>
                <w:sz w:val="21"/>
                <w:szCs w:val="21"/>
                <w:u w:val="dotted"/>
              </w:rPr>
              <w:t></w:t>
            </w:r>
          </w:p>
          <w:p w:rsidR="00400CA1" w:rsidRPr="00994E39" w:rsidRDefault="00FB7565" w:rsidP="0002139E">
            <w:pPr>
              <w:framePr w:hSpace="0" w:wrap="auto" w:vAnchor="margin" w:hAnchor="text" w:xAlign="left" w:yAlign="inline"/>
              <w:rPr>
                <w:sz w:val="21"/>
                <w:szCs w:val="21"/>
              </w:rPr>
            </w:pPr>
            <w:r w:rsidRPr="00FB7565">
              <w:rPr>
                <w:rFonts w:hint="eastAsia"/>
                <w:sz w:val="18"/>
                <w:szCs w:val="18"/>
              </w:rPr>
              <w:t>□鳥取簡易裁判所</w:t>
            </w:r>
            <w:r>
              <w:rPr>
                <w:rFonts w:hint="eastAsia"/>
                <w:sz w:val="18"/>
                <w:szCs w:val="18"/>
              </w:rPr>
              <w:t xml:space="preserve">　□倉吉簡易裁判所　□米子簡易裁判所</w:t>
            </w:r>
            <w:r w:rsidRPr="00FB7565">
              <w:rPr>
                <w:rFonts w:hint="eastAsia"/>
                <w:sz w:val="18"/>
                <w:szCs w:val="18"/>
              </w:rPr>
              <w:t xml:space="preserve">　□鳥取地方裁判所</w:t>
            </w:r>
            <w:r w:rsidR="0002139E">
              <w:rPr>
                <w:rFonts w:hint="eastAsia"/>
                <w:sz w:val="18"/>
                <w:szCs w:val="18"/>
              </w:rPr>
              <w:t>（□　　　　支部）</w:t>
            </w:r>
            <w:r w:rsidRPr="00FB7565">
              <w:rPr>
                <w:rFonts w:hint="eastAsia"/>
                <w:sz w:val="18"/>
                <w:szCs w:val="18"/>
              </w:rPr>
              <w:t>御中</w:t>
            </w:r>
          </w:p>
        </w:tc>
      </w:tr>
    </w:tbl>
    <w:p w:rsidR="00FE3548" w:rsidRDefault="00FE3548">
      <w:pPr>
        <w:framePr w:wrap="around"/>
      </w:pPr>
      <w:r>
        <w:br w:type="page"/>
      </w:r>
    </w:p>
    <w:p w:rsidR="000608CF" w:rsidRPr="00586632" w:rsidRDefault="000608CF" w:rsidP="00586632">
      <w:pPr>
        <w:framePr w:w="74" w:h="60" w:hRule="exact" w:wrap="around" w:hAnchor="page" w:x="-6" w:y="1"/>
      </w:pPr>
    </w:p>
    <w:sectPr w:rsidR="000608CF" w:rsidRPr="00586632" w:rsidSect="0042780D">
      <w:type w:val="continuous"/>
      <w:pgSz w:w="11906" w:h="16838" w:code="9"/>
      <w:pgMar w:top="720" w:right="720" w:bottom="720" w:left="1021" w:header="720" w:footer="720" w:gutter="0"/>
      <w:pgNumType w:start="1"/>
      <w:cols w:space="720"/>
      <w:noEndnote/>
      <w:docGrid w:type="linesAndChars" w:linePitch="34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8F" w:rsidRDefault="000E408F" w:rsidP="00994E39">
      <w:pPr>
        <w:framePr w:wrap="around"/>
      </w:pPr>
      <w:r>
        <w:separator/>
      </w:r>
    </w:p>
  </w:endnote>
  <w:endnote w:type="continuationSeparator" w:id="0">
    <w:p w:rsidR="000E408F" w:rsidRDefault="000E408F" w:rsidP="00994E39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8F" w:rsidRDefault="000E408F" w:rsidP="00994E39">
      <w:pPr>
        <w:framePr w:wrap="around"/>
      </w:pPr>
      <w:r>
        <w:continuationSeparator/>
      </w:r>
    </w:p>
  </w:footnote>
  <w:footnote w:type="continuationSeparator" w:id="0">
    <w:p w:rsidR="000E408F" w:rsidRDefault="000E408F" w:rsidP="00994E39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BD6"/>
    <w:multiLevelType w:val="hybridMultilevel"/>
    <w:tmpl w:val="8D86F0C4"/>
    <w:lvl w:ilvl="0" w:tplc="C554C9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45339"/>
    <w:multiLevelType w:val="hybridMultilevel"/>
    <w:tmpl w:val="1C4ABC20"/>
    <w:lvl w:ilvl="0" w:tplc="D4EC12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155432"/>
    <w:multiLevelType w:val="hybridMultilevel"/>
    <w:tmpl w:val="D6503A5E"/>
    <w:lvl w:ilvl="0" w:tplc="BCA0B5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7C073F"/>
    <w:multiLevelType w:val="hybridMultilevel"/>
    <w:tmpl w:val="206EA818"/>
    <w:lvl w:ilvl="0" w:tplc="B7B87E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432626"/>
    <w:multiLevelType w:val="hybridMultilevel"/>
    <w:tmpl w:val="A3D47B92"/>
    <w:lvl w:ilvl="0" w:tplc="B8D8D0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3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5D"/>
    <w:rsid w:val="0000704A"/>
    <w:rsid w:val="0002139E"/>
    <w:rsid w:val="000435D5"/>
    <w:rsid w:val="000608CF"/>
    <w:rsid w:val="000671A8"/>
    <w:rsid w:val="00086B39"/>
    <w:rsid w:val="000C51E5"/>
    <w:rsid w:val="000D4E5B"/>
    <w:rsid w:val="000E408F"/>
    <w:rsid w:val="000F0720"/>
    <w:rsid w:val="000F50E1"/>
    <w:rsid w:val="0014654B"/>
    <w:rsid w:val="0015583F"/>
    <w:rsid w:val="00166A80"/>
    <w:rsid w:val="00175804"/>
    <w:rsid w:val="00182990"/>
    <w:rsid w:val="001920A9"/>
    <w:rsid w:val="001A57DF"/>
    <w:rsid w:val="00212FAB"/>
    <w:rsid w:val="00222301"/>
    <w:rsid w:val="00261A1E"/>
    <w:rsid w:val="002B638B"/>
    <w:rsid w:val="002D139C"/>
    <w:rsid w:val="002E659B"/>
    <w:rsid w:val="003270CA"/>
    <w:rsid w:val="00347466"/>
    <w:rsid w:val="00351507"/>
    <w:rsid w:val="00382699"/>
    <w:rsid w:val="0039250D"/>
    <w:rsid w:val="00394C42"/>
    <w:rsid w:val="00400CA1"/>
    <w:rsid w:val="00401959"/>
    <w:rsid w:val="0041134D"/>
    <w:rsid w:val="0042780D"/>
    <w:rsid w:val="0046048A"/>
    <w:rsid w:val="004677F8"/>
    <w:rsid w:val="004C3643"/>
    <w:rsid w:val="004C6B56"/>
    <w:rsid w:val="004E7A56"/>
    <w:rsid w:val="005619E2"/>
    <w:rsid w:val="00586632"/>
    <w:rsid w:val="005B270A"/>
    <w:rsid w:val="005C17A1"/>
    <w:rsid w:val="005D4AEF"/>
    <w:rsid w:val="00657EE3"/>
    <w:rsid w:val="00684FC2"/>
    <w:rsid w:val="006D1A01"/>
    <w:rsid w:val="007265CB"/>
    <w:rsid w:val="007403C6"/>
    <w:rsid w:val="007A55AB"/>
    <w:rsid w:val="007C6564"/>
    <w:rsid w:val="007D733F"/>
    <w:rsid w:val="00847312"/>
    <w:rsid w:val="008711CF"/>
    <w:rsid w:val="0088160A"/>
    <w:rsid w:val="008C16EB"/>
    <w:rsid w:val="008D26AE"/>
    <w:rsid w:val="008E0B63"/>
    <w:rsid w:val="008E27D8"/>
    <w:rsid w:val="0092600B"/>
    <w:rsid w:val="00937D82"/>
    <w:rsid w:val="00977B1C"/>
    <w:rsid w:val="00994E39"/>
    <w:rsid w:val="009D435A"/>
    <w:rsid w:val="009F47A4"/>
    <w:rsid w:val="00A12CC6"/>
    <w:rsid w:val="00A45CAD"/>
    <w:rsid w:val="00A758D3"/>
    <w:rsid w:val="00AA4D41"/>
    <w:rsid w:val="00B335A8"/>
    <w:rsid w:val="00B76581"/>
    <w:rsid w:val="00B81A98"/>
    <w:rsid w:val="00BD5292"/>
    <w:rsid w:val="00BE561A"/>
    <w:rsid w:val="00C35ABE"/>
    <w:rsid w:val="00C36114"/>
    <w:rsid w:val="00C42DC2"/>
    <w:rsid w:val="00CB1006"/>
    <w:rsid w:val="00CB40FA"/>
    <w:rsid w:val="00CB78AA"/>
    <w:rsid w:val="00CC7C56"/>
    <w:rsid w:val="00CE7FD1"/>
    <w:rsid w:val="00CF4545"/>
    <w:rsid w:val="00D222E3"/>
    <w:rsid w:val="00D2715D"/>
    <w:rsid w:val="00D46DED"/>
    <w:rsid w:val="00D513C5"/>
    <w:rsid w:val="00D85EAF"/>
    <w:rsid w:val="00D94790"/>
    <w:rsid w:val="00DD2BFF"/>
    <w:rsid w:val="00E04BED"/>
    <w:rsid w:val="00E47527"/>
    <w:rsid w:val="00E606F1"/>
    <w:rsid w:val="00E63C77"/>
    <w:rsid w:val="00E6700D"/>
    <w:rsid w:val="00E76BF1"/>
    <w:rsid w:val="00E9075D"/>
    <w:rsid w:val="00EB2A04"/>
    <w:rsid w:val="00EE73B2"/>
    <w:rsid w:val="00F74AE7"/>
    <w:rsid w:val="00FB7565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F316A8-516C-4FDD-B99E-3F1F17EA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39"/>
    <w:pPr>
      <w:framePr w:hSpace="142" w:wrap="around" w:vAnchor="page" w:hAnchor="margin" w:xAlign="center" w:y="811"/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8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0A"/>
    <w:pPr>
      <w:framePr w:wrap="around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3430A-74F0-471D-99AC-57DADECF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2016-12-02T05:45:00Z</cp:lastPrinted>
  <dcterms:created xsi:type="dcterms:W3CDTF">2016-12-20T23:28:00Z</dcterms:created>
  <dcterms:modified xsi:type="dcterms:W3CDTF">2016-12-20T23:28:00Z</dcterms:modified>
</cp:coreProperties>
</file>