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6477A1B5" w:rsidR="00D111AC" w:rsidRDefault="00D111AC" w:rsidP="00F1383F">
            <w:pPr>
              <w:pStyle w:val="a3"/>
              <w:spacing w:line="240" w:lineRule="exact"/>
              <w:rPr>
                <w:spacing w:val="0"/>
              </w:rPr>
            </w:pPr>
            <w:r>
              <w:rPr>
                <w:rFonts w:ascii="ＭＳ 明朝" w:hAnsi="ＭＳ 明朝" w:hint="eastAsia"/>
                <w:spacing w:val="0"/>
                <w:sz w:val="16"/>
                <w:szCs w:val="16"/>
              </w:rPr>
              <w:t>収入印紙</w:t>
            </w:r>
            <w:r w:rsidR="00F1383F">
              <w:rPr>
                <w:rFonts w:ascii="ＭＳ 明朝" w:hAnsi="ＭＳ 明朝" w:hint="eastAsia"/>
                <w:spacing w:val="0"/>
                <w:sz w:val="16"/>
                <w:szCs w:val="16"/>
              </w:rPr>
              <w:t>（申立費用）</w:t>
            </w:r>
            <w:r>
              <w:rPr>
                <w:rFonts w:ascii="ＭＳ 明朝" w:hAnsi="ＭＳ 明朝" w:hint="eastAsia"/>
                <w:spacing w:val="0"/>
                <w:sz w:val="16"/>
                <w:szCs w:val="16"/>
              </w:rPr>
              <w:t xml:space="preserve">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2994771A" w:rsidR="00D111AC" w:rsidRDefault="00F1383F" w:rsidP="00F1383F">
            <w:pPr>
              <w:pStyle w:val="a3"/>
              <w:spacing w:line="280" w:lineRule="exact"/>
              <w:ind w:firstLineChars="100" w:firstLine="200"/>
              <w:rPr>
                <w:rFonts w:ascii="ＭＳ 明朝" w:hAnsi="ＭＳ 明朝"/>
                <w:spacing w:val="0"/>
                <w:sz w:val="20"/>
                <w:szCs w:val="20"/>
              </w:rPr>
            </w:pPr>
            <w:r>
              <w:rPr>
                <w:rFonts w:ascii="ＭＳ 明朝" w:hAnsi="ＭＳ 明朝" w:hint="eastAsia"/>
                <w:spacing w:val="0"/>
                <w:sz w:val="20"/>
                <w:szCs w:val="20"/>
              </w:rPr>
              <w:t xml:space="preserve">富山　</w:t>
            </w:r>
            <w:r w:rsidR="00D111AC" w:rsidRPr="002D536A">
              <w:rPr>
                <w:rFonts w:ascii="ＭＳ 明朝" w:hAnsi="ＭＳ 明朝" w:hint="eastAsia"/>
                <w:spacing w:val="0"/>
                <w:sz w:val="20"/>
                <w:szCs w:val="20"/>
              </w:rPr>
              <w:t>家庭裁判所</w:t>
            </w:r>
          </w:p>
          <w:p w14:paraId="275557AE" w14:textId="0A55B112" w:rsidR="00D111AC" w:rsidRDefault="00D111AC" w:rsidP="00F1383F">
            <w:pPr>
              <w:pStyle w:val="a3"/>
              <w:spacing w:line="280" w:lineRule="exact"/>
              <w:ind w:leftChars="312" w:left="655" w:firstLineChars="600" w:firstLine="1200"/>
              <w:rPr>
                <w:rFonts w:ascii="ＭＳ 明朝" w:hAnsi="ＭＳ 明朝"/>
                <w:spacing w:val="0"/>
                <w:sz w:val="20"/>
                <w:szCs w:val="20"/>
              </w:rPr>
            </w:pPr>
            <w:bookmarkStart w:id="0" w:name="_GoBack"/>
            <w:bookmarkEnd w:id="0"/>
            <w:r w:rsidRPr="002D536A">
              <w:rPr>
                <w:rFonts w:ascii="ＭＳ 明朝" w:hAnsi="ＭＳ 明朝"/>
                <w:spacing w:val="0"/>
                <w:sz w:val="20"/>
                <w:szCs w:val="20"/>
              </w:rPr>
              <w:t>支部</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F1383F">
                    <w:rPr>
                      <w:rFonts w:ascii="ＭＳ 明朝" w:hAnsi="ＭＳ 明朝"/>
                      <w:spacing w:val="0"/>
                      <w:w w:val="91"/>
                      <w:sz w:val="14"/>
                      <w:szCs w:val="14"/>
                      <w:fitText w:val="2940" w:id="2063246848"/>
                    </w:rPr>
                    <w:t>★Ａ</w:t>
                  </w:r>
                  <w:r w:rsidR="00BE369F" w:rsidRPr="00F1383F">
                    <w:rPr>
                      <w:rFonts w:ascii="ＭＳ 明朝" w:hAnsi="ＭＳ 明朝"/>
                      <w:spacing w:val="0"/>
                      <w:w w:val="91"/>
                      <w:sz w:val="14"/>
                      <w:szCs w:val="14"/>
                      <w:fitText w:val="2940" w:id="2063246848"/>
                    </w:rPr>
                    <w:t>４サイズの用紙をご自分で準備してください</w:t>
                  </w:r>
                  <w:r w:rsidR="00BE369F" w:rsidRPr="00F1383F">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487182">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844F" w14:textId="77777777" w:rsidR="00ED30EA" w:rsidRDefault="00ED30EA">
      <w:r>
        <w:separator/>
      </w:r>
    </w:p>
  </w:endnote>
  <w:endnote w:type="continuationSeparator" w:id="0">
    <w:p w14:paraId="36D2AC1E" w14:textId="77777777" w:rsidR="00ED30EA" w:rsidRDefault="00E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EB3" w14:textId="77777777" w:rsidR="00A73083" w:rsidRDefault="00A73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F1383F" w:rsidRPr="00F1383F">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8C6C" w14:textId="77777777" w:rsidR="00ED30EA" w:rsidRDefault="00ED30EA">
      <w:r>
        <w:separator/>
      </w:r>
    </w:p>
  </w:footnote>
  <w:footnote w:type="continuationSeparator" w:id="0">
    <w:p w14:paraId="0D0D0B3A" w14:textId="77777777" w:rsidR="00ED30EA" w:rsidRDefault="00ED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A26" w14:textId="77777777" w:rsidR="00A73083" w:rsidRDefault="00A7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1383F"/>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08776-0CFF-4F19-A694-61054BB5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TotalTime>
  <Pages>3</Pages>
  <Words>1604</Words>
  <Characters>871</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2020-06-17T05:17:00Z</cp:lastPrinted>
  <dcterms:created xsi:type="dcterms:W3CDTF">2020-05-20T06:22:00Z</dcterms:created>
  <dcterms:modified xsi:type="dcterms:W3CDTF">2020-11-26T08:43:00Z</dcterms:modified>
</cp:coreProperties>
</file>