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54" w:rsidRDefault="00334AC4" w:rsidP="00140B8C">
      <w:pPr>
        <w:jc w:val="center"/>
        <w:rPr>
          <w:rFonts w:ascii="ＭＳ ゴシック" w:eastAsia="ＭＳ ゴシック" w:hAnsi="ＭＳ ゴシック"/>
          <w:b/>
          <w:spacing w:val="2"/>
          <w:sz w:val="32"/>
          <w:szCs w:val="32"/>
        </w:rPr>
      </w:pPr>
      <w:r w:rsidRPr="00FC722A">
        <w:rPr>
          <w:rFonts w:ascii="ＭＳ ゴシック" w:eastAsia="ＭＳ ゴシック" w:hAnsi="ＭＳ ゴシック" w:cs="ＭＳ ゴシック" w:hint="eastAsia"/>
          <w:b/>
          <w:spacing w:val="132"/>
          <w:kern w:val="0"/>
          <w:sz w:val="32"/>
          <w:szCs w:val="32"/>
          <w:fitText w:val="3840" w:id="1926524928"/>
        </w:rPr>
        <w:t>申立事情説明</w:t>
      </w:r>
      <w:r w:rsidR="001E0922" w:rsidRPr="00FC722A">
        <w:rPr>
          <w:rFonts w:ascii="ＭＳ ゴシック" w:eastAsia="ＭＳ ゴシック" w:hAnsi="ＭＳ ゴシック" w:cs="ＭＳ ゴシック" w:hint="eastAsia"/>
          <w:b/>
          <w:spacing w:val="4"/>
          <w:kern w:val="0"/>
          <w:sz w:val="32"/>
          <w:szCs w:val="32"/>
          <w:fitText w:val="3840" w:id="1926524928"/>
        </w:rPr>
        <w:t>書</w:t>
      </w:r>
    </w:p>
    <w:p w:rsidR="00140B8C" w:rsidRDefault="00140B8C" w:rsidP="00140B8C">
      <w:pPr>
        <w:jc w:val="center"/>
        <w:rPr>
          <w:rFonts w:ascii="ＭＳ ゴシック" w:eastAsia="ＭＳ ゴシック" w:hAnsi="ＭＳ ゴシック"/>
          <w:b/>
          <w:spacing w:val="2"/>
          <w:sz w:val="32"/>
          <w:szCs w:val="32"/>
        </w:rPr>
      </w:pPr>
      <w:r>
        <w:rPr>
          <w:rFonts w:ascii="ＭＳ ゴシック" w:eastAsia="ＭＳ ゴシック" w:hAnsi="ＭＳ ゴシック"/>
          <w:b/>
          <w:spacing w:val="2"/>
          <w:sz w:val="32"/>
          <w:szCs w:val="32"/>
        </w:rPr>
        <w:t>（任意後見）</w:t>
      </w:r>
    </w:p>
    <w:p w:rsidR="00140B8C" w:rsidRDefault="00140B8C" w:rsidP="00140B8C">
      <w:pPr>
        <w:jc w:val="center"/>
        <w:rPr>
          <w:rFonts w:ascii="ＭＳ ゴシック" w:eastAsia="ＭＳ ゴシック" w:hAnsi="ＭＳ ゴシック" w:cs="ＭＳ 明朝"/>
          <w:color w:val="000000"/>
          <w:kern w:val="0"/>
          <w:szCs w:val="21"/>
        </w:rPr>
      </w:pPr>
    </w:p>
    <w:p w:rsidR="00334AC4" w:rsidRPr="009B0352" w:rsidRDefault="0000702F"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申立人が記載してください。</w:t>
      </w:r>
      <w:r w:rsidR="00561153">
        <w:rPr>
          <w:rFonts w:ascii="ＭＳ ゴシック" w:eastAsia="ＭＳ ゴシック" w:hAnsi="ＭＳ ゴシック" w:cs="ＭＳ 明朝" w:hint="eastAsia"/>
          <w:color w:val="000000"/>
          <w:kern w:val="0"/>
          <w:szCs w:val="21"/>
        </w:rPr>
        <w:t>申立人が記載できないときは，本人の事情をよく理解している方</w:t>
      </w:r>
      <w:r w:rsidR="001818AD">
        <w:rPr>
          <w:rFonts w:ascii="ＭＳ ゴシック" w:eastAsia="ＭＳ ゴシック" w:hAnsi="ＭＳ ゴシック" w:cs="ＭＳ 明朝" w:hint="eastAsia"/>
          <w:color w:val="000000"/>
          <w:kern w:val="0"/>
          <w:szCs w:val="21"/>
        </w:rPr>
        <w:t>が</w:t>
      </w:r>
      <w:r w:rsidR="00561153">
        <w:rPr>
          <w:rFonts w:ascii="ＭＳ ゴシック" w:eastAsia="ＭＳ ゴシック" w:hAnsi="ＭＳ ゴシック" w:cs="ＭＳ 明朝" w:hint="eastAsia"/>
          <w:color w:val="000000"/>
          <w:kern w:val="0"/>
          <w:szCs w:val="21"/>
        </w:rPr>
        <w:t>記載してください。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790A3A">
      <w:pPr>
        <w:spacing w:line="280" w:lineRule="exact"/>
        <w:rPr>
          <w:rFonts w:ascii="ＭＳ ゴシック" w:eastAsia="ＭＳ ゴシック" w:hAnsi="ＭＳ ゴシック"/>
          <w:szCs w:val="21"/>
        </w:rPr>
      </w:pPr>
    </w:p>
    <w:p w:rsidR="001E0922" w:rsidRPr="009F18D1" w:rsidRDefault="00D301FA" w:rsidP="00790A3A">
      <w:pPr>
        <w:spacing w:line="28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806AC8">
        <w:rPr>
          <w:rFonts w:ascii="メイリオ" w:eastAsia="メイリオ" w:hAnsi="メイリオ" w:hint="eastAsia"/>
          <w:b/>
          <w:szCs w:val="21"/>
          <w:u w:val="single"/>
        </w:rPr>
        <w:t>〇</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806AC8">
        <w:rPr>
          <w:rFonts w:ascii="メイリオ" w:eastAsia="メイリオ" w:hAnsi="メイリオ" w:hint="eastAsia"/>
          <w:b/>
          <w:szCs w:val="21"/>
          <w:u w:val="single"/>
        </w:rPr>
        <w:t>〇</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806AC8">
        <w:rPr>
          <w:rFonts w:ascii="メイリオ" w:eastAsia="メイリオ" w:hAnsi="メイリオ" w:hint="eastAsia"/>
          <w:b/>
          <w:szCs w:val="21"/>
          <w:u w:val="single"/>
        </w:rPr>
        <w:t>〇</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806AC8" w:rsidP="00790A3A">
      <w:pPr>
        <w:spacing w:line="280" w:lineRule="exact"/>
        <w:rPr>
          <w:rFonts w:ascii="ＭＳ ゴシック" w:eastAsia="ＭＳ ゴシック" w:hAnsi="ＭＳ ゴシック"/>
          <w:spacing w:val="2"/>
          <w:szCs w:val="21"/>
        </w:rPr>
      </w:pPr>
      <w:r>
        <w:rPr>
          <w:noProof/>
        </w:rPr>
        <mc:AlternateContent>
          <mc:Choice Requires="wps">
            <w:drawing>
              <wp:anchor distT="0" distB="0" distL="114300" distR="114300" simplePos="0" relativeHeight="251659264" behindDoc="0" locked="0" layoutInCell="1" allowOverlap="1" wp14:anchorId="68F1537A" wp14:editId="1426596D">
                <wp:simplePos x="0" y="0"/>
                <wp:positionH relativeFrom="column">
                  <wp:posOffset>3409950</wp:posOffset>
                </wp:positionH>
                <wp:positionV relativeFrom="paragraph">
                  <wp:posOffset>75565</wp:posOffset>
                </wp:positionV>
                <wp:extent cx="276225" cy="285750"/>
                <wp:effectExtent l="19050" t="19050" r="28575" b="19050"/>
                <wp:wrapNone/>
                <wp:docPr id="1" name="円/楕円 1"/>
                <wp:cNvGraphicFramePr/>
                <a:graphic xmlns:a="http://schemas.openxmlformats.org/drawingml/2006/main">
                  <a:graphicData uri="http://schemas.microsoft.com/office/word/2010/wordprocessingShape">
                    <wps:wsp>
                      <wps:cNvSpPr/>
                      <wps:spPr>
                        <a:xfrm>
                          <a:off x="0" y="0"/>
                          <a:ext cx="276225" cy="2857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txbx>
                        <w:txbxContent>
                          <w:p w:rsidR="00806AC8" w:rsidRDefault="00806AC8" w:rsidP="00806AC8">
                            <w:pPr>
                              <w:jc w:val="center"/>
                            </w:pPr>
                            <w:r>
                              <w:rPr>
                                <w:rFonts w:hint="eastAsia"/>
                              </w:rP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F1537A" id="円/楕円 1" o:spid="_x0000_s1026" style="position:absolute;left:0;text-align:left;margin-left:268.5pt;margin-top:5.95pt;width:21.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" filled="f" strokecolor="black [1600]" strokeweight="2.25pt">
                <v:stroke joinstyle="miter"/>
                <v:textbox>
                  <w:txbxContent>
                    <w:p w:rsidR="00806AC8" w:rsidRDefault="00806AC8" w:rsidP="00806AC8">
                      <w:pPr>
                        <w:jc w:val="center"/>
                      </w:pPr>
                      <w:r>
                        <w:rPr>
                          <w:rFonts w:hint="eastAsia"/>
                        </w:rPr>
                        <w:t>v</w:t>
                      </w:r>
                    </w:p>
                  </w:txbxContent>
                </v:textbox>
              </v:oval>
            </w:pict>
          </mc:Fallback>
        </mc:AlternateContent>
      </w:r>
    </w:p>
    <w:p w:rsidR="00564534" w:rsidRDefault="00091D48" w:rsidP="00790A3A">
      <w:pPr>
        <w:spacing w:line="280" w:lineRule="exact"/>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806AC8">
        <w:rPr>
          <w:rFonts w:ascii="メイリオ" w:eastAsia="メイリオ" w:hAnsi="メイリオ" w:hint="eastAsia"/>
          <w:b/>
          <w:sz w:val="24"/>
          <w:u w:val="single"/>
        </w:rPr>
        <w:t>甲　野　　花　子</w:t>
      </w:r>
      <w:r w:rsidR="001E0922" w:rsidRPr="009B0352">
        <w:rPr>
          <w:rFonts w:ascii="ＭＳ ゴシック" w:eastAsia="ＭＳ ゴシック" w:hAnsi="ＭＳ ゴシック" w:cs="ＤＦ特太ゴシック体" w:hint="eastAsia"/>
          <w:b/>
          <w:bCs/>
          <w:szCs w:val="21"/>
          <w:u w:val="single" w:color="000000"/>
        </w:rPr>
        <w:t xml:space="preserve">　 </w:t>
      </w:r>
      <w:r w:rsidR="002E2166">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790A3A">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6B58F3">
        <w:rPr>
          <w:rFonts w:ascii="ＭＳ ゴシック" w:eastAsia="ＭＳ ゴシック" w:hAnsi="ＭＳ ゴシック" w:hint="eastAsia"/>
          <w:szCs w:val="21"/>
          <w:u w:val="single"/>
        </w:rPr>
        <w:t xml:space="preserve">　　　</w:t>
      </w:r>
      <w:r w:rsidR="006B58F3">
        <w:rPr>
          <w:rFonts w:ascii="ＭＳ ゴシック" w:eastAsia="ＭＳ ゴシック" w:hAnsi="ＭＳ ゴシック" w:hint="eastAsia"/>
          <w:szCs w:val="21"/>
          <w:u w:val="single"/>
        </w:rPr>
        <w:t xml:space="preserve">　　</w:t>
      </w:r>
      <w:r w:rsidR="00F172D0">
        <w:rPr>
          <w:rFonts w:ascii="ＭＳ ゴシック" w:eastAsia="ＭＳ ゴシック" w:hAnsi="ＭＳ ゴシック" w:hint="eastAsia"/>
          <w:szCs w:val="21"/>
          <w:u w:val="single"/>
        </w:rPr>
        <w:t xml:space="preserve">　　</w:t>
      </w:r>
      <w:r w:rsidR="006B58F3">
        <w:rPr>
          <w:rFonts w:ascii="ＭＳ ゴシック" w:eastAsia="ＭＳ ゴシック" w:hAnsi="ＭＳ ゴシック" w:hint="eastAsia"/>
          <w:szCs w:val="21"/>
          <w:u w:val="single"/>
        </w:rPr>
        <w:t xml:space="preserve">　</w:t>
      </w:r>
      <w:r w:rsidR="008D4631" w:rsidRPr="006B58F3">
        <w:rPr>
          <w:rFonts w:ascii="ＭＳ ゴシック" w:eastAsia="ＭＳ ゴシック" w:hAnsi="ＭＳ ゴシック" w:hint="eastAsia"/>
          <w:szCs w:val="21"/>
          <w:u w:val="single"/>
        </w:rPr>
        <w:t xml:space="preserve">　</w:t>
      </w:r>
      <w:r w:rsidRPr="006B58F3">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790A3A">
      <w:pPr>
        <w:spacing w:line="280" w:lineRule="exact"/>
        <w:rPr>
          <w:rFonts w:ascii="ＭＳ ゴシック" w:eastAsia="ＭＳ ゴシック" w:hAnsi="ＭＳ ゴシック"/>
          <w:szCs w:val="21"/>
        </w:rPr>
      </w:pPr>
    </w:p>
    <w:p w:rsidR="00091D48" w:rsidRPr="00370020" w:rsidRDefault="00091D48" w:rsidP="00790A3A">
      <w:pPr>
        <w:spacing w:line="28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806AC8" w:rsidP="00790A3A">
      <w:pPr>
        <w:spacing w:line="280" w:lineRule="exact"/>
        <w:ind w:firstLineChars="300" w:firstLine="630"/>
        <w:rPr>
          <w:rFonts w:ascii="ＭＳ ゴシック" w:eastAsia="ＭＳ ゴシック" w:hAnsi="ＭＳ ゴシック"/>
        </w:rPr>
      </w:pPr>
      <w:r>
        <w:rPr>
          <w:rFonts w:ascii="ＭＳ Ｐゴシック" w:eastAsia="ＭＳ Ｐゴシック" w:hAnsi="ＭＳ Ｐゴシック" w:hint="eastAsia"/>
          <w:szCs w:val="21"/>
        </w:rPr>
        <w:t>☑</w:t>
      </w:r>
      <w:r w:rsidR="00091D48">
        <w:rPr>
          <w:rFonts w:ascii="ＭＳ ゴシック" w:eastAsia="ＭＳ ゴシック" w:hAnsi="ＭＳ ゴシック" w:cs="Wingdings" w:hint="eastAsia"/>
          <w:b/>
          <w:bCs/>
          <w:spacing w:val="-50"/>
          <w:sz w:val="22"/>
          <w:szCs w:val="22"/>
        </w:rPr>
        <w:t xml:space="preserve">　　</w:t>
      </w:r>
      <w:r w:rsidR="00091D48"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00091D48" w:rsidRPr="00091D48">
        <w:rPr>
          <w:rFonts w:ascii="ＭＳ ゴシック" w:eastAsia="ＭＳ ゴシック" w:hAnsi="ＭＳ ゴシック" w:hint="eastAsia"/>
        </w:rPr>
        <w:t>記載のとおり</w:t>
      </w:r>
    </w:p>
    <w:p w:rsidR="00A61598" w:rsidRDefault="00091D48" w:rsidP="00A75257">
      <w:pPr>
        <w:spacing w:line="360" w:lineRule="auto"/>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Pr="00A75257" w:rsidRDefault="00091D48" w:rsidP="00A75257">
      <w:pPr>
        <w:spacing w:line="360" w:lineRule="auto"/>
        <w:rPr>
          <w:rFonts w:ascii="ＭＳ ゴシック" w:eastAsia="ＭＳ ゴシック" w:hAnsi="ＭＳ ゴシック"/>
        </w:rPr>
      </w:pPr>
      <w:r w:rsidRPr="00091D48">
        <w:rPr>
          <w:rFonts w:ascii="ＭＳ ゴシック" w:eastAsia="ＭＳ ゴシック" w:hAnsi="ＭＳ ゴシック" w:hint="eastAsia"/>
        </w:rPr>
        <w:t xml:space="preserve">　　　　　〒</w:t>
      </w:r>
      <w:r w:rsidRPr="005C7C4C">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5C7C4C" w:rsidRPr="005C7C4C">
        <w:rPr>
          <w:rFonts w:ascii="ＭＳ ゴシック" w:eastAsia="ＭＳ ゴシック" w:hAnsi="ＭＳ ゴシック" w:hint="eastAsia"/>
          <w:u w:val="single"/>
        </w:rPr>
        <w:t xml:space="preserve">　　　　</w:t>
      </w:r>
    </w:p>
    <w:p w:rsidR="00091D48" w:rsidRPr="00091D48" w:rsidRDefault="00091D48" w:rsidP="00790A3A">
      <w:pPr>
        <w:spacing w:line="28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790A3A">
      <w:pPr>
        <w:spacing w:line="280" w:lineRule="exact"/>
        <w:rPr>
          <w:rFonts w:ascii="ＭＳ ゴシック" w:eastAsia="ＭＳ ゴシック" w:hAnsi="ＭＳ ゴシック"/>
        </w:rPr>
      </w:pPr>
    </w:p>
    <w:p w:rsidR="00E52C65" w:rsidRPr="00E52C65" w:rsidRDefault="00E52C65" w:rsidP="00790A3A">
      <w:pPr>
        <w:spacing w:line="28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790A3A">
      <w:pPr>
        <w:spacing w:line="28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806AC8">
        <w:rPr>
          <w:rFonts w:ascii="メイリオ" w:eastAsia="メイリオ" w:hAnsi="メイリオ" w:hint="eastAsia"/>
          <w:b/>
          <w:spacing w:val="-4"/>
          <w:sz w:val="20"/>
          <w:szCs w:val="20"/>
          <w:u w:val="single"/>
        </w:rPr>
        <w:t>〇〇〇</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806AC8">
        <w:rPr>
          <w:rFonts w:ascii="メイリオ" w:eastAsia="メイリオ" w:hAnsi="メイリオ" w:hint="eastAsia"/>
          <w:b/>
          <w:spacing w:val="-4"/>
          <w:sz w:val="20"/>
          <w:szCs w:val="20"/>
          <w:u w:val="single"/>
        </w:rPr>
        <w:t>〇〇〇〇</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00806AC8">
        <w:rPr>
          <w:rFonts w:ascii="メイリオ" w:eastAsia="メイリオ" w:hAnsi="メイリオ" w:hint="eastAsia"/>
          <w:b/>
          <w:spacing w:val="-4"/>
          <w:sz w:val="20"/>
          <w:szCs w:val="20"/>
          <w:u w:val="single"/>
        </w:rPr>
        <w:t>〇〇〇〇</w:t>
      </w:r>
      <w:r w:rsidRPr="00091D48">
        <w:rPr>
          <w:rFonts w:ascii="ＭＳ ゴシック" w:eastAsia="ＭＳ ゴシック" w:hAnsi="ＭＳ ゴシック" w:hint="eastAsia"/>
          <w:u w:val="single" w:color="000000"/>
        </w:rPr>
        <w:t xml:space="preserve"> 　</w:t>
      </w:r>
    </w:p>
    <w:p w:rsidR="00AD5189" w:rsidRPr="000C3BB6" w:rsidRDefault="00A635D6" w:rsidP="00790A3A">
      <w:pPr>
        <w:spacing w:line="28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w:t>
      </w:r>
      <w:r w:rsidR="00806AC8">
        <w:rPr>
          <w:rFonts w:ascii="ＭＳ Ｐゴシック" w:eastAsia="ＭＳ Ｐゴシック" w:hAnsi="ＭＳ Ｐゴシック" w:hint="eastAsia"/>
          <w:szCs w:val="21"/>
        </w:rPr>
        <w:t>☑</w:t>
      </w:r>
      <w:r w:rsidRPr="000C3BB6">
        <w:rPr>
          <w:rFonts w:ascii="ＭＳ ゴシック" w:eastAsia="ＭＳ ゴシック" w:hAnsi="ＭＳ ゴシック" w:hint="eastAsia"/>
        </w:rPr>
        <w:t xml:space="preserve">携帯・□自宅・□勤務先） </w:t>
      </w:r>
    </w:p>
    <w:p w:rsidR="00A635D6" w:rsidRPr="000F1D90" w:rsidRDefault="00A635D6" w:rsidP="00790A3A">
      <w:pPr>
        <w:spacing w:line="280" w:lineRule="exact"/>
        <w:rPr>
          <w:rFonts w:ascii="ＭＳ ゴシック" w:eastAsia="ＭＳ ゴシック" w:hAnsi="ＭＳ ゴシック"/>
        </w:rPr>
      </w:pPr>
    </w:p>
    <w:p w:rsidR="00493064" w:rsidRDefault="00A635D6" w:rsidP="00790A3A">
      <w:pPr>
        <w:spacing w:line="28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 xml:space="preserve">裁判所名で電話することに支障がありますか。　</w:t>
      </w:r>
      <w:r w:rsidR="00806AC8">
        <w:rPr>
          <w:rFonts w:ascii="ＭＳ Ｐゴシック" w:eastAsia="ＭＳ Ｐゴシック" w:hAnsi="ＭＳ Ｐゴシック" w:hint="eastAsia"/>
          <w:szCs w:val="21"/>
        </w:rPr>
        <w:t>☑</w:t>
      </w:r>
      <w:r w:rsidR="00561153">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電話してもよい</w:t>
      </w:r>
      <w:r w:rsidR="00561153">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w:t>
      </w:r>
      <w:r w:rsidR="00561153">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w:t>
      </w:r>
      <w:r w:rsidR="00561153">
        <w:rPr>
          <w:rFonts w:asciiTheme="minorEastAsia" w:eastAsiaTheme="minorEastAsia" w:hAnsiTheme="minorEastAsia" w:hint="eastAsia"/>
          <w:szCs w:val="21"/>
        </w:rPr>
        <w:t xml:space="preserve"> 支障がある</w:t>
      </w:r>
    </w:p>
    <w:p w:rsidR="00AD5189" w:rsidRPr="00493064" w:rsidRDefault="00E52C65" w:rsidP="00790A3A">
      <w:pPr>
        <w:spacing w:line="280" w:lineRule="exact"/>
        <w:ind w:leftChars="200" w:left="708" w:hangingChars="137" w:hanging="288"/>
        <w:rPr>
          <w:rFonts w:ascii="ＭＳ ゴシック" w:eastAsia="ＭＳ ゴシック" w:hAnsi="ＭＳ ゴシック"/>
        </w:rPr>
      </w:pPr>
      <w:r w:rsidRPr="00E52C65">
        <w:rPr>
          <w:rFonts w:asciiTheme="minorEastAsia" w:eastAsiaTheme="minorEastAsia" w:hAnsiTheme="minorEastAsia"/>
          <w:szCs w:val="21"/>
        </w:rPr>
        <w:t xml:space="preserve">・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1D2CCB" w:rsidRDefault="00AD5189" w:rsidP="00790A3A">
      <w:pPr>
        <w:spacing w:afterLines="50" w:after="120" w:line="2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r w:rsidR="00806AC8">
        <w:rPr>
          <w:rFonts w:ascii="メイリオ" w:eastAsia="メイリオ" w:hAnsi="メイリオ" w:hint="eastAsia"/>
          <w:b/>
          <w:sz w:val="24"/>
          <w:u w:val="single"/>
        </w:rPr>
        <w:t>特になし</w:t>
      </w:r>
      <w:r w:rsidRPr="00E52C65">
        <w:rPr>
          <w:rFonts w:ascii="ＭＳ ゴシック" w:eastAsia="ＭＳ ゴシック" w:hAnsi="ＭＳ ゴシック"/>
          <w:szCs w:val="21"/>
          <w:u w:val="single"/>
        </w:rPr>
        <w:t xml:space="preserve">　　　　　　　　　　　　　　　　　　　　　　　　　　　　　　　　　　　</w:t>
      </w:r>
    </w:p>
    <w:p w:rsidR="00A75257" w:rsidRDefault="00A75257"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304FFA">
        <w:rPr>
          <w:rFonts w:ascii="ＭＳ ゴシック" w:eastAsia="ＭＳ ゴシック" w:hAnsi="ＭＳ ゴシック" w:hint="eastAsia"/>
          <w:b/>
          <w:bCs/>
        </w:rPr>
        <w:t xml:space="preserve">　本人の生活場所</w:t>
      </w:r>
      <w:r w:rsidR="00CF43E8">
        <w:rPr>
          <w:rFonts w:ascii="ＭＳ ゴシック" w:eastAsia="ＭＳ ゴシック" w:hAnsi="ＭＳ ゴシック" w:hint="eastAsia"/>
          <w:b/>
          <w:bCs/>
        </w:rPr>
        <w:t>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w:t>
      </w:r>
      <w:r w:rsidR="00A2643F">
        <w:rPr>
          <w:rFonts w:asciiTheme="minorEastAsia" w:eastAsiaTheme="minorEastAsia" w:hAnsiTheme="minorEastAsia"/>
          <w:bCs/>
        </w:rPr>
        <w:t xml:space="preserve">　現在の生活場所</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331D75">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1818AD">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6B58F3">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6B58F3">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FC458F" w:rsidP="00E85718">
      <w:pPr>
        <w:spacing w:line="300" w:lineRule="exact"/>
        <w:ind w:left="794" w:hanging="794"/>
        <w:rPr>
          <w:rFonts w:ascii="ＭＳ 明朝" w:hAnsi="ＭＳ 明朝"/>
        </w:rPr>
      </w:pPr>
      <w:r>
        <w:rPr>
          <w:noProof/>
        </w:rPr>
        <mc:AlternateContent>
          <mc:Choice Requires="wps">
            <w:drawing>
              <wp:anchor distT="0" distB="0" distL="114300" distR="114300" simplePos="0" relativeHeight="251661312" behindDoc="0" locked="0" layoutInCell="1" allowOverlap="1" wp14:anchorId="73A95AE1" wp14:editId="66E29E20">
                <wp:simplePos x="0" y="0"/>
                <wp:positionH relativeFrom="column">
                  <wp:posOffset>3000375</wp:posOffset>
                </wp:positionH>
                <wp:positionV relativeFrom="paragraph">
                  <wp:posOffset>142240</wp:posOffset>
                </wp:positionV>
                <wp:extent cx="400050" cy="285750"/>
                <wp:effectExtent l="19050" t="19050" r="19050" b="19050"/>
                <wp:wrapNone/>
                <wp:docPr id="2" name="円/楕円 2"/>
                <wp:cNvGraphicFramePr/>
                <a:graphic xmlns:a="http://schemas.openxmlformats.org/drawingml/2006/main">
                  <a:graphicData uri="http://schemas.microsoft.com/office/word/2010/wordprocessingShape">
                    <wps:wsp>
                      <wps:cNvSpPr/>
                      <wps:spPr>
                        <a:xfrm>
                          <a:off x="0" y="0"/>
                          <a:ext cx="400050" cy="2857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3EF3F8" id="円/楕円 2" o:spid="_x0000_s1026" style="position:absolute;left:0;text-align:left;margin-left:236.25pt;margin-top:11.2pt;width:31.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" filled="f" strokecolor="black [1600]" strokeweight="2.25pt">
                <v:stroke joinstyle="miter"/>
              </v:oval>
            </w:pict>
          </mc:Fallback>
        </mc:AlternateContent>
      </w:r>
      <w:r w:rsidR="00E85718" w:rsidRPr="009B0352">
        <w:rPr>
          <w:rFonts w:ascii="ＭＳ 明朝" w:hAnsi="ＭＳ 明朝" w:hint="eastAsia"/>
        </w:rPr>
        <w:t xml:space="preserve">　　　  （バス）最寄りのバス停：</w:t>
      </w:r>
      <w:r w:rsidR="00E85718" w:rsidRPr="004A0CCB">
        <w:rPr>
          <w:rFonts w:ascii="ＭＳ 明朝" w:hAnsi="ＭＳ 明朝" w:hint="eastAsia"/>
          <w:u w:val="single"/>
        </w:rPr>
        <w:t xml:space="preserve">　</w:t>
      </w:r>
      <w:r w:rsidR="006B58F3">
        <w:rPr>
          <w:rFonts w:ascii="ＭＳ 明朝" w:hAnsi="ＭＳ 明朝" w:hint="eastAsia"/>
          <w:u w:val="single"/>
        </w:rPr>
        <w:t xml:space="preserve">　　　　　</w:t>
      </w:r>
      <w:r w:rsidR="00E85718" w:rsidRPr="004A0CCB">
        <w:rPr>
          <w:rFonts w:ascii="ＭＳ 明朝" w:hAnsi="ＭＳ 明朝" w:hint="eastAsia"/>
          <w:u w:val="single"/>
        </w:rPr>
        <w:t xml:space="preserve">　</w:t>
      </w:r>
      <w:r w:rsidR="00E85718" w:rsidRPr="009B0352">
        <w:rPr>
          <w:rFonts w:ascii="ＭＳ 明朝" w:hAnsi="ＭＳ 明朝" w:hint="eastAsia"/>
        </w:rPr>
        <w:t>バス（</w:t>
      </w:r>
      <w:r w:rsidR="00E85718" w:rsidRPr="005C7C4C">
        <w:rPr>
          <w:rFonts w:ascii="ＭＳ 明朝" w:hAnsi="ＭＳ 明朝" w:hint="eastAsia"/>
          <w:u w:val="single"/>
        </w:rPr>
        <w:t xml:space="preserve">　　　　</w:t>
      </w:r>
      <w:r w:rsidR="006B58F3">
        <w:rPr>
          <w:rFonts w:ascii="ＭＳ 明朝" w:hAnsi="ＭＳ 明朝" w:hint="eastAsia"/>
          <w:u w:val="single"/>
        </w:rPr>
        <w:t xml:space="preserve">　　</w:t>
      </w:r>
      <w:r w:rsidR="00E85718" w:rsidRPr="005C7C4C">
        <w:rPr>
          <w:rFonts w:ascii="ＭＳ 明朝" w:hAnsi="ＭＳ 明朝" w:hint="eastAsia"/>
          <w:u w:val="single"/>
        </w:rPr>
        <w:t xml:space="preserve">　</w:t>
      </w:r>
      <w:r w:rsidR="00E85718" w:rsidRPr="009B0352">
        <w:rPr>
          <w:rFonts w:ascii="ＭＳ 明朝" w:hAnsi="ＭＳ 明朝" w:hint="eastAsia"/>
        </w:rPr>
        <w:t>行き）</w:t>
      </w:r>
      <w:r w:rsidR="00E85718" w:rsidRPr="004A0CCB">
        <w:rPr>
          <w:rFonts w:ascii="ＭＳ 明朝" w:hAnsi="ＭＳ 明朝" w:hint="eastAsia"/>
          <w:u w:val="single"/>
        </w:rPr>
        <w:t xml:space="preserve">　　　　　</w:t>
      </w:r>
      <w:r w:rsidR="006B58F3">
        <w:rPr>
          <w:rFonts w:ascii="ＭＳ 明朝" w:hAnsi="ＭＳ 明朝" w:hint="eastAsia"/>
          <w:u w:val="single"/>
        </w:rPr>
        <w:t xml:space="preserve">　</w:t>
      </w:r>
      <w:r w:rsidR="00E85718" w:rsidRPr="004A0CCB">
        <w:rPr>
          <w:rFonts w:ascii="ＭＳ 明朝" w:hAnsi="ＭＳ 明朝" w:hint="eastAsia"/>
          <w:u w:val="single"/>
        </w:rPr>
        <w:t xml:space="preserve">　</w:t>
      </w:r>
      <w:r w:rsidR="00E85718"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sidR="00806AC8">
        <w:rPr>
          <w:rFonts w:asciiTheme="minorEastAsia" w:eastAsiaTheme="minorEastAsia" w:hAnsiTheme="minorEastAsia" w:hint="eastAsia"/>
          <w:szCs w:val="21"/>
        </w:rPr>
        <w:t>☑</w:t>
      </w:r>
      <w:r w:rsidRPr="009B0352">
        <w:rPr>
          <w:rFonts w:ascii="ＭＳ 明朝" w:hAnsi="ＭＳ 明朝" w:hint="eastAsia"/>
        </w:rPr>
        <w:t xml:space="preserve">　病院又は施設</w:t>
      </w:r>
      <w:r w:rsidR="00B137A0">
        <w:rPr>
          <w:rFonts w:ascii="ＭＳ 明朝" w:hAnsi="ＭＳ 明朝" w:hint="eastAsia"/>
        </w:rPr>
        <w:t>（入院又は入所の日：昭和・平成・令和</w:t>
      </w:r>
      <w:r w:rsidR="00B137A0" w:rsidRPr="005C7C4C">
        <w:rPr>
          <w:rFonts w:ascii="ＭＳ 明朝" w:hAnsi="ＭＳ 明朝" w:hint="eastAsia"/>
          <w:u w:val="single"/>
        </w:rPr>
        <w:t xml:space="preserve">　</w:t>
      </w:r>
      <w:r w:rsidR="00806AC8" w:rsidRPr="00E57DAF">
        <w:rPr>
          <w:rFonts w:ascii="メイリオ" w:eastAsia="メイリオ" w:hAnsi="メイリオ" w:hint="eastAsia"/>
          <w:b/>
          <w:spacing w:val="-4"/>
          <w:sz w:val="20"/>
          <w:szCs w:val="20"/>
          <w:u w:val="single"/>
        </w:rPr>
        <w:t>〇</w:t>
      </w:r>
      <w:r w:rsidR="00B137A0" w:rsidRPr="005C7C4C">
        <w:rPr>
          <w:rFonts w:ascii="ＭＳ 明朝" w:hAnsi="ＭＳ 明朝" w:hint="eastAsia"/>
          <w:u w:val="single"/>
        </w:rPr>
        <w:t xml:space="preserve">　</w:t>
      </w:r>
      <w:r w:rsidR="00B137A0">
        <w:rPr>
          <w:rFonts w:ascii="ＭＳ 明朝" w:hAnsi="ＭＳ 明朝" w:hint="eastAsia"/>
        </w:rPr>
        <w:t>年</w:t>
      </w:r>
      <w:r w:rsidR="00B137A0" w:rsidRPr="005C7C4C">
        <w:rPr>
          <w:rFonts w:ascii="ＭＳ 明朝" w:hAnsi="ＭＳ 明朝" w:hint="eastAsia"/>
          <w:u w:val="single"/>
        </w:rPr>
        <w:t xml:space="preserve">　</w:t>
      </w:r>
      <w:r w:rsidR="00806AC8" w:rsidRPr="00E57DAF">
        <w:rPr>
          <w:rFonts w:ascii="メイリオ" w:eastAsia="メイリオ" w:hAnsi="メイリオ" w:hint="eastAsia"/>
          <w:b/>
          <w:spacing w:val="-4"/>
          <w:sz w:val="20"/>
          <w:szCs w:val="20"/>
          <w:u w:val="single"/>
        </w:rPr>
        <w:t>〇</w:t>
      </w:r>
      <w:r w:rsidR="00B137A0" w:rsidRPr="005C7C4C">
        <w:rPr>
          <w:rFonts w:ascii="ＭＳ 明朝" w:hAnsi="ＭＳ 明朝" w:hint="eastAsia"/>
          <w:u w:val="single"/>
        </w:rPr>
        <w:t xml:space="preserve">　</w:t>
      </w:r>
      <w:r w:rsidR="00B137A0">
        <w:rPr>
          <w:rFonts w:ascii="ＭＳ 明朝" w:hAnsi="ＭＳ 明朝" w:hint="eastAsia"/>
        </w:rPr>
        <w:t>月</w:t>
      </w:r>
      <w:r w:rsidR="00B137A0" w:rsidRPr="005C7C4C">
        <w:rPr>
          <w:rFonts w:ascii="ＭＳ 明朝" w:hAnsi="ＭＳ 明朝" w:hint="eastAsia"/>
          <w:u w:val="single"/>
        </w:rPr>
        <w:t xml:space="preserve">　</w:t>
      </w:r>
      <w:r w:rsidR="00806AC8" w:rsidRPr="00E57DAF">
        <w:rPr>
          <w:rFonts w:ascii="メイリオ" w:eastAsia="メイリオ" w:hAnsi="メイリオ" w:hint="eastAsia"/>
          <w:b/>
          <w:spacing w:val="-4"/>
          <w:sz w:val="20"/>
          <w:szCs w:val="20"/>
          <w:u w:val="single"/>
        </w:rPr>
        <w:t>〇</w:t>
      </w:r>
      <w:r w:rsidR="00B137A0" w:rsidRPr="005C7C4C">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r w:rsidR="00806AC8">
        <w:rPr>
          <w:rFonts w:ascii="メイリオ" w:eastAsia="メイリオ" w:hAnsi="メイリオ" w:hint="eastAsia"/>
          <w:b/>
          <w:spacing w:val="-4"/>
          <w:sz w:val="20"/>
          <w:szCs w:val="20"/>
          <w:u w:val="single"/>
        </w:rPr>
        <w:t>〇〇</w:t>
      </w:r>
      <w:r w:rsidR="0032217B">
        <w:rPr>
          <w:rFonts w:ascii="メイリオ" w:eastAsia="メイリオ" w:hAnsi="メイリオ" w:hint="eastAsia"/>
          <w:b/>
          <w:spacing w:val="-4"/>
          <w:sz w:val="20"/>
          <w:szCs w:val="20"/>
          <w:u w:val="single"/>
        </w:rPr>
        <w:t>施設</w:t>
      </w:r>
      <w:r w:rsidR="006258F9">
        <w:rPr>
          <w:rFonts w:ascii="メイリオ" w:eastAsia="メイリオ" w:hAnsi="メイリオ" w:hint="eastAsia"/>
          <w:b/>
          <w:spacing w:val="-4"/>
          <w:sz w:val="20"/>
          <w:szCs w:val="20"/>
          <w:u w:val="single"/>
        </w:rPr>
        <w:t>〇〇〇〇</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806AC8">
        <w:rPr>
          <w:rFonts w:ascii="メイリオ" w:eastAsia="メイリオ" w:hAnsi="メイリオ" w:hint="eastAsia"/>
          <w:b/>
          <w:spacing w:val="-4"/>
          <w:sz w:val="20"/>
          <w:szCs w:val="20"/>
          <w:u w:val="single"/>
        </w:rPr>
        <w:t>〇〇〇</w:t>
      </w:r>
      <w:r>
        <w:rPr>
          <w:rFonts w:ascii="ＭＳ 明朝" w:hAnsi="ＭＳ 明朝" w:hint="eastAsia"/>
        </w:rPr>
        <w:t>－</w:t>
      </w:r>
      <w:r w:rsidR="00806AC8">
        <w:rPr>
          <w:rFonts w:ascii="メイリオ" w:eastAsia="メイリオ" w:hAnsi="メイリオ" w:hint="eastAsia"/>
          <w:b/>
          <w:spacing w:val="-4"/>
          <w:sz w:val="20"/>
          <w:szCs w:val="20"/>
          <w:u w:val="single"/>
        </w:rPr>
        <w:t>〇〇〇〇</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sidR="00FC458F">
        <w:rPr>
          <w:rFonts w:ascii="メイリオ" w:eastAsia="メイリオ" w:hAnsi="メイリオ" w:hint="eastAsia"/>
          <w:b/>
          <w:spacing w:val="-4"/>
          <w:sz w:val="20"/>
          <w:szCs w:val="20"/>
          <w:u w:val="single"/>
        </w:rPr>
        <w:t>〇〇県〇〇</w:t>
      </w:r>
      <w:r w:rsidR="00FC458F">
        <w:rPr>
          <w:rFonts w:ascii="メイリオ" w:eastAsia="メイリオ" w:hAnsi="メイリオ" w:hint="eastAsia"/>
          <w:b/>
          <w:spacing w:val="2"/>
          <w:u w:val="single"/>
        </w:rPr>
        <w:t>市</w:t>
      </w:r>
      <w:r w:rsidR="00FC458F">
        <w:rPr>
          <w:rFonts w:ascii="メイリオ" w:eastAsia="メイリオ" w:hAnsi="メイリオ" w:hint="eastAsia"/>
          <w:b/>
          <w:spacing w:val="-4"/>
          <w:sz w:val="20"/>
          <w:szCs w:val="20"/>
          <w:u w:val="single"/>
        </w:rPr>
        <w:t>〇〇町〇丁目〇番〇号</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sidR="00FC458F">
        <w:rPr>
          <w:rFonts w:ascii="メイリオ" w:eastAsia="メイリオ" w:hAnsi="メイリオ" w:hint="eastAsia"/>
          <w:b/>
          <w:spacing w:val="-4"/>
          <w:sz w:val="20"/>
          <w:szCs w:val="20"/>
          <w:u w:val="single"/>
        </w:rPr>
        <w:t>〇〇　〇〇</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r w:rsidR="00FC458F">
        <w:rPr>
          <w:rFonts w:ascii="メイリオ" w:eastAsia="メイリオ" w:hAnsi="メイリオ" w:hint="eastAsia"/>
          <w:b/>
          <w:spacing w:val="-4"/>
          <w:sz w:val="20"/>
          <w:szCs w:val="20"/>
          <w:u w:val="single"/>
        </w:rPr>
        <w:t>〇〇〇〇</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w:t>
      </w:r>
      <w:r w:rsidR="00FC458F">
        <w:rPr>
          <w:rFonts w:ascii="メイリオ" w:eastAsia="メイリオ" w:hAnsi="メイリオ" w:hint="eastAsia"/>
          <w:b/>
          <w:spacing w:val="-4"/>
          <w:sz w:val="20"/>
          <w:szCs w:val="20"/>
          <w:u w:val="single"/>
        </w:rPr>
        <w:t>〇〇</w:t>
      </w:r>
      <w:r w:rsidR="00350B3B" w:rsidRPr="00350B3B">
        <w:rPr>
          <w:rFonts w:asciiTheme="minorEastAsia" w:eastAsiaTheme="minorEastAsia" w:hAnsiTheme="minorEastAsia" w:hint="eastAsia"/>
          <w:u w:val="single"/>
        </w:rPr>
        <w:t xml:space="preserve">　（</w:t>
      </w:r>
      <w:r w:rsidR="00FC458F">
        <w:rPr>
          <w:rFonts w:ascii="メイリオ" w:eastAsia="メイリオ" w:hAnsi="メイリオ" w:hint="eastAsia"/>
          <w:b/>
          <w:spacing w:val="-4"/>
          <w:sz w:val="20"/>
          <w:szCs w:val="20"/>
          <w:u w:val="single"/>
        </w:rPr>
        <w:t>〇〇〇〇</w:t>
      </w:r>
      <w:r w:rsidR="00350B3B" w:rsidRPr="00350B3B">
        <w:rPr>
          <w:rFonts w:asciiTheme="minorEastAsia" w:eastAsiaTheme="minorEastAsia" w:hAnsiTheme="minorEastAsia" w:hint="eastAsia"/>
          <w:u w:val="single"/>
        </w:rPr>
        <w:t>）</w:t>
      </w:r>
      <w:r w:rsidR="00FC458F">
        <w:rPr>
          <w:rFonts w:ascii="メイリオ" w:eastAsia="メイリオ" w:hAnsi="メイリオ" w:hint="eastAsia"/>
          <w:b/>
          <w:spacing w:val="-4"/>
          <w:sz w:val="20"/>
          <w:szCs w:val="20"/>
          <w:u w:val="single"/>
        </w:rPr>
        <w:t>〇〇〇〇</w:t>
      </w:r>
      <w:r w:rsidR="00350B3B" w:rsidRPr="00350B3B">
        <w:rPr>
          <w:rFonts w:asciiTheme="minorEastAsia" w:eastAsiaTheme="minorEastAsia" w:hAnsiTheme="minorEastAsia" w:hint="eastAsia"/>
          <w:u w:val="single"/>
        </w:rPr>
        <w:t xml:space="preserve">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1818AD">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2E2166">
        <w:rPr>
          <w:rFonts w:ascii="ＭＳ 明朝" w:hAnsi="ＭＳ 明朝" w:hint="eastAsia"/>
          <w:u w:val="single"/>
        </w:rPr>
        <w:t xml:space="preserve">　 </w:t>
      </w:r>
      <w:r w:rsidR="00FC458F">
        <w:rPr>
          <w:rFonts w:ascii="メイリオ" w:eastAsia="メイリオ" w:hAnsi="メイリオ" w:hint="eastAsia"/>
          <w:b/>
          <w:spacing w:val="-4"/>
          <w:sz w:val="20"/>
          <w:szCs w:val="20"/>
          <w:u w:val="single"/>
        </w:rPr>
        <w:t>〇〇〇</w:t>
      </w:r>
      <w:r w:rsidR="002E2166">
        <w:rPr>
          <w:rFonts w:ascii="メイリオ" w:eastAsia="メイリオ" w:hAnsi="メイリオ" w:hint="eastAsia"/>
          <w:b/>
          <w:spacing w:val="-4"/>
          <w:sz w:val="20"/>
          <w:szCs w:val="20"/>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2E2166">
        <w:rPr>
          <w:rFonts w:ascii="ＭＳ 明朝" w:hAnsi="ＭＳ 明朝" w:hint="eastAsia"/>
          <w:u w:val="single"/>
        </w:rPr>
        <w:t xml:space="preserve">　 </w:t>
      </w:r>
      <w:r w:rsidR="002E2166">
        <w:rPr>
          <w:rFonts w:ascii="メイリオ" w:eastAsia="メイリオ" w:hAnsi="メイリオ" w:hint="eastAsia"/>
          <w:b/>
          <w:spacing w:val="-4"/>
          <w:sz w:val="20"/>
          <w:szCs w:val="20"/>
          <w:u w:val="single"/>
        </w:rPr>
        <w:t>〇</w:t>
      </w:r>
      <w:r w:rsidR="00FC458F">
        <w:rPr>
          <w:rFonts w:ascii="メイリオ" w:eastAsia="メイリオ" w:hAnsi="メイリオ" w:hint="eastAsia"/>
          <w:b/>
          <w:spacing w:val="-4"/>
          <w:sz w:val="20"/>
          <w:szCs w:val="20"/>
          <w:u w:val="single"/>
        </w:rPr>
        <w:t>〇〇</w:t>
      </w:r>
      <w:r w:rsidR="002E2166">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F172D0" w:rsidRDefault="00F172D0" w:rsidP="00B77E13">
      <w:pPr>
        <w:spacing w:line="300" w:lineRule="exact"/>
        <w:rPr>
          <w:rFonts w:ascii="ＭＳ 明朝" w:hAnsi="ＭＳ 明朝"/>
          <w:spacing w:val="2"/>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w:t>
      </w:r>
      <w:r w:rsidR="00FC458F">
        <w:rPr>
          <w:rFonts w:ascii="ＭＳ Ｐゴシック" w:eastAsia="ＭＳ Ｐゴシック" w:hAnsi="ＭＳ Ｐゴシック" w:hint="eastAsia"/>
          <w:szCs w:val="21"/>
        </w:rPr>
        <w:t>☑</w:t>
      </w:r>
      <w:r>
        <w:rPr>
          <w:rFonts w:ascii="ＭＳ 明朝" w:hAnsi="ＭＳ 明朝"/>
          <w:spacing w:val="2"/>
        </w:rPr>
        <w:t xml:space="preserve">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6B58F3">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Default="00BD7638" w:rsidP="00BD7638">
      <w:pPr>
        <w:spacing w:line="300" w:lineRule="exact"/>
        <w:ind w:left="211" w:hangingChars="100" w:hanging="211"/>
        <w:rPr>
          <w:rFonts w:ascii="ＭＳ ゴシック" w:eastAsia="ＭＳ ゴシック" w:hAnsi="ＭＳ ゴシック"/>
          <w:b/>
          <w:bCs/>
        </w:rPr>
      </w:pPr>
    </w:p>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主な職歴）を</w:t>
      </w:r>
      <w:r w:rsidR="001818AD">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tbl>
      <w:tblPr>
        <w:tblpPr w:leftFromText="142" w:rightFromText="142" w:vertAnchor="page" w:horzAnchor="margin" w:tblpY="6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A75257" w:rsidRPr="009B0352" w:rsidTr="00A75257">
        <w:trPr>
          <w:trHeight w:val="255"/>
        </w:trPr>
        <w:tc>
          <w:tcPr>
            <w:tcW w:w="1163" w:type="dxa"/>
            <w:tcBorders>
              <w:bottom w:val="double" w:sz="4" w:space="0" w:color="auto"/>
            </w:tcBorders>
            <w:vAlign w:val="center"/>
          </w:tcPr>
          <w:p w:rsidR="00A75257" w:rsidRPr="009B0352" w:rsidRDefault="00A75257" w:rsidP="00A75257">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A75257" w:rsidRPr="009B0352" w:rsidRDefault="00A75257" w:rsidP="00A75257">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A75257" w:rsidRPr="009B0352" w:rsidRDefault="00A75257" w:rsidP="00A75257">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A75257" w:rsidRPr="009B0352" w:rsidRDefault="00A75257" w:rsidP="00A75257">
            <w:pPr>
              <w:jc w:val="center"/>
              <w:rPr>
                <w:rFonts w:ascii="ＭＳ 明朝" w:hAnsi="ＭＳ 明朝"/>
                <w:szCs w:val="21"/>
              </w:rPr>
            </w:pPr>
            <w:r>
              <w:rPr>
                <w:rFonts w:ascii="ＭＳ 明朝" w:hAnsi="ＭＳ 明朝" w:hint="eastAsia"/>
                <w:szCs w:val="21"/>
              </w:rPr>
              <w:t>最終学歴・主な職歴</w:t>
            </w:r>
          </w:p>
        </w:tc>
      </w:tr>
      <w:tr w:rsidR="00A75257" w:rsidRPr="009B0352" w:rsidTr="00A75257">
        <w:trPr>
          <w:trHeight w:val="681"/>
        </w:trPr>
        <w:tc>
          <w:tcPr>
            <w:tcW w:w="1163" w:type="dxa"/>
            <w:tcBorders>
              <w:top w:val="double" w:sz="4" w:space="0" w:color="auto"/>
              <w:bottom w:val="dashed" w:sz="4" w:space="0" w:color="auto"/>
            </w:tcBorders>
            <w:vAlign w:val="center"/>
          </w:tcPr>
          <w:p w:rsidR="00A75257" w:rsidRPr="009B0352" w:rsidRDefault="000876ED" w:rsidP="00A75257">
            <w:pPr>
              <w:jc w:val="center"/>
              <w:rPr>
                <w:rFonts w:ascii="ＭＳ 明朝" w:hAnsi="ＭＳ 明朝"/>
                <w:b/>
                <w:szCs w:val="21"/>
              </w:rPr>
            </w:pPr>
            <w:r>
              <w:rPr>
                <w:rFonts w:ascii="メイリオ" w:eastAsia="メイリオ" w:hAnsi="メイリオ" w:hint="eastAsia"/>
                <w:b/>
                <w:sz w:val="18"/>
                <w:szCs w:val="18"/>
              </w:rPr>
              <w:t>昭</w:t>
            </w:r>
            <w:r w:rsidR="00A75257">
              <w:rPr>
                <w:rFonts w:ascii="メイリオ" w:eastAsia="メイリオ" w:hAnsi="メイリオ" w:hint="eastAsia"/>
                <w:b/>
                <w:sz w:val="18"/>
                <w:szCs w:val="18"/>
              </w:rPr>
              <w:t>〇</w:t>
            </w:r>
            <w:r w:rsidR="00A75257" w:rsidRPr="009B0352">
              <w:rPr>
                <w:rFonts w:ascii="ＭＳ 明朝" w:hAnsi="ＭＳ 明朝" w:hint="eastAsia"/>
                <w:b/>
                <w:szCs w:val="21"/>
              </w:rPr>
              <w:t>・</w:t>
            </w:r>
            <w:r w:rsidR="00A75257">
              <w:rPr>
                <w:rFonts w:ascii="メイリオ" w:eastAsia="メイリオ" w:hAnsi="メイリオ" w:hint="eastAsia"/>
                <w:b/>
                <w:sz w:val="18"/>
                <w:szCs w:val="18"/>
              </w:rPr>
              <w:t>〇</w:t>
            </w:r>
          </w:p>
        </w:tc>
        <w:tc>
          <w:tcPr>
            <w:tcW w:w="3514" w:type="dxa"/>
            <w:tcBorders>
              <w:top w:val="double" w:sz="4" w:space="0" w:color="auto"/>
              <w:bottom w:val="dashed" w:sz="4" w:space="0" w:color="auto"/>
            </w:tcBorders>
            <w:vAlign w:val="center"/>
          </w:tcPr>
          <w:p w:rsidR="00A75257" w:rsidRPr="009B0352" w:rsidRDefault="00A75257" w:rsidP="00A75257">
            <w:pPr>
              <w:jc w:val="cente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A75257" w:rsidRPr="007B3092" w:rsidRDefault="000876ED" w:rsidP="00A75257">
            <w:pPr>
              <w:jc w:val="center"/>
              <w:rPr>
                <w:rFonts w:ascii="ＭＳ 明朝" w:hAnsi="ＭＳ 明朝"/>
                <w:szCs w:val="21"/>
              </w:rPr>
            </w:pPr>
            <w:r>
              <w:rPr>
                <w:rFonts w:ascii="メイリオ" w:eastAsia="メイリオ" w:hAnsi="メイリオ" w:hint="eastAsia"/>
                <w:b/>
                <w:sz w:val="18"/>
                <w:szCs w:val="18"/>
              </w:rPr>
              <w:t>昭</w:t>
            </w:r>
            <w:r w:rsidR="00A75257">
              <w:rPr>
                <w:rFonts w:ascii="メイリオ" w:eastAsia="メイリオ" w:hAnsi="メイリオ" w:hint="eastAsia"/>
                <w:b/>
                <w:sz w:val="18"/>
                <w:szCs w:val="18"/>
              </w:rPr>
              <w:t>〇</w:t>
            </w:r>
            <w:r w:rsidR="00A75257" w:rsidRPr="009B0352">
              <w:rPr>
                <w:rFonts w:ascii="ＭＳ 明朝" w:hAnsi="ＭＳ 明朝" w:hint="eastAsia"/>
                <w:b/>
                <w:szCs w:val="21"/>
              </w:rPr>
              <w:t>・</w:t>
            </w:r>
            <w:r w:rsidR="00A75257">
              <w:rPr>
                <w:rFonts w:ascii="メイリオ" w:eastAsia="メイリオ" w:hAnsi="メイリオ" w:hint="eastAsia"/>
                <w:b/>
                <w:sz w:val="18"/>
                <w:szCs w:val="18"/>
              </w:rPr>
              <w:t>〇</w:t>
            </w:r>
          </w:p>
        </w:tc>
        <w:tc>
          <w:tcPr>
            <w:tcW w:w="3505" w:type="dxa"/>
            <w:tcBorders>
              <w:top w:val="double" w:sz="4" w:space="0" w:color="auto"/>
              <w:bottom w:val="dashed" w:sz="4" w:space="0" w:color="auto"/>
            </w:tcBorders>
            <w:vAlign w:val="center"/>
          </w:tcPr>
          <w:p w:rsidR="00A75257" w:rsidRPr="009B0352" w:rsidRDefault="00A75257" w:rsidP="00A75257">
            <w:pPr>
              <w:rPr>
                <w:rFonts w:ascii="ＭＳ 明朝" w:hAnsi="ＭＳ 明朝"/>
                <w:sz w:val="18"/>
                <w:szCs w:val="18"/>
              </w:rPr>
            </w:pPr>
            <w:r>
              <w:rPr>
                <w:rFonts w:ascii="メイリオ" w:eastAsia="メイリオ" w:hAnsi="メイリオ" w:hint="eastAsia"/>
                <w:b/>
                <w:sz w:val="20"/>
                <w:szCs w:val="20"/>
              </w:rPr>
              <w:t>〇〇学校を卒業</w:t>
            </w:r>
          </w:p>
        </w:tc>
      </w:tr>
      <w:tr w:rsidR="00A75257" w:rsidRPr="009B0352" w:rsidTr="00A75257">
        <w:trPr>
          <w:trHeight w:val="698"/>
        </w:trPr>
        <w:tc>
          <w:tcPr>
            <w:tcW w:w="1163" w:type="dxa"/>
            <w:tcBorders>
              <w:top w:val="dashed" w:sz="4" w:space="0" w:color="auto"/>
              <w:bottom w:val="dashed" w:sz="4" w:space="0" w:color="auto"/>
            </w:tcBorders>
            <w:vAlign w:val="center"/>
          </w:tcPr>
          <w:p w:rsidR="00A75257" w:rsidRPr="009B0352" w:rsidRDefault="000876ED" w:rsidP="00A75257">
            <w:pPr>
              <w:jc w:val="center"/>
              <w:rPr>
                <w:rFonts w:ascii="ＭＳ 明朝" w:hAnsi="ＭＳ 明朝"/>
                <w:b/>
                <w:szCs w:val="21"/>
              </w:rPr>
            </w:pPr>
            <w:r>
              <w:rPr>
                <w:rFonts w:ascii="メイリオ" w:eastAsia="メイリオ" w:hAnsi="メイリオ" w:hint="eastAsia"/>
                <w:b/>
                <w:sz w:val="18"/>
                <w:szCs w:val="18"/>
              </w:rPr>
              <w:t>昭</w:t>
            </w:r>
            <w:r w:rsidR="00A75257">
              <w:rPr>
                <w:rFonts w:ascii="メイリオ" w:eastAsia="メイリオ" w:hAnsi="メイリオ" w:hint="eastAsia"/>
                <w:b/>
                <w:sz w:val="18"/>
                <w:szCs w:val="18"/>
              </w:rPr>
              <w:t>〇</w:t>
            </w:r>
            <w:r w:rsidR="00A75257" w:rsidRPr="009B0352">
              <w:rPr>
                <w:rFonts w:ascii="ＭＳ 明朝" w:hAnsi="ＭＳ 明朝" w:hint="eastAsia"/>
                <w:b/>
                <w:szCs w:val="21"/>
              </w:rPr>
              <w:t>・</w:t>
            </w:r>
            <w:r w:rsidR="00A75257">
              <w:rPr>
                <w:rFonts w:ascii="メイリオ" w:eastAsia="メイリオ" w:hAnsi="メイリオ" w:hint="eastAsia"/>
                <w:b/>
                <w:sz w:val="18"/>
                <w:szCs w:val="18"/>
              </w:rPr>
              <w:t>〇</w:t>
            </w:r>
          </w:p>
        </w:tc>
        <w:tc>
          <w:tcPr>
            <w:tcW w:w="3514" w:type="dxa"/>
            <w:tcBorders>
              <w:top w:val="dashed" w:sz="4" w:space="0" w:color="auto"/>
              <w:bottom w:val="dashed" w:sz="4" w:space="0" w:color="auto"/>
            </w:tcBorders>
            <w:vAlign w:val="center"/>
          </w:tcPr>
          <w:p w:rsidR="00A75257" w:rsidRPr="009B0352" w:rsidRDefault="00A75257" w:rsidP="00A75257">
            <w:pPr>
              <w:rPr>
                <w:rFonts w:ascii="ＭＳ 明朝" w:hAnsi="ＭＳ 明朝"/>
                <w:sz w:val="18"/>
                <w:szCs w:val="18"/>
              </w:rPr>
            </w:pPr>
            <w:r>
              <w:rPr>
                <w:rFonts w:ascii="メイリオ" w:eastAsia="メイリオ" w:hAnsi="メイリオ" w:hint="eastAsia"/>
                <w:b/>
                <w:sz w:val="20"/>
                <w:szCs w:val="20"/>
              </w:rPr>
              <w:t>花子と婚姻</w:t>
            </w:r>
          </w:p>
        </w:tc>
        <w:tc>
          <w:tcPr>
            <w:tcW w:w="1162" w:type="dxa"/>
            <w:tcBorders>
              <w:top w:val="dashed" w:sz="4" w:space="0" w:color="auto"/>
              <w:bottom w:val="dashed" w:sz="4" w:space="0" w:color="auto"/>
            </w:tcBorders>
            <w:vAlign w:val="center"/>
          </w:tcPr>
          <w:p w:rsidR="00A75257" w:rsidRPr="009B0352" w:rsidRDefault="000876ED" w:rsidP="00A75257">
            <w:pPr>
              <w:jc w:val="center"/>
              <w:rPr>
                <w:rFonts w:ascii="ＭＳ 明朝" w:hAnsi="ＭＳ 明朝"/>
                <w:szCs w:val="21"/>
              </w:rPr>
            </w:pPr>
            <w:r>
              <w:rPr>
                <w:rFonts w:ascii="メイリオ" w:eastAsia="メイリオ" w:hAnsi="メイリオ" w:hint="eastAsia"/>
                <w:b/>
                <w:sz w:val="18"/>
                <w:szCs w:val="18"/>
              </w:rPr>
              <w:t>昭</w:t>
            </w:r>
            <w:r w:rsidR="00A75257">
              <w:rPr>
                <w:rFonts w:ascii="メイリオ" w:eastAsia="メイリオ" w:hAnsi="メイリオ" w:hint="eastAsia"/>
                <w:b/>
                <w:sz w:val="18"/>
                <w:szCs w:val="18"/>
              </w:rPr>
              <w:t>〇</w:t>
            </w:r>
            <w:r w:rsidR="00A75257" w:rsidRPr="009B0352">
              <w:rPr>
                <w:rFonts w:ascii="ＭＳ 明朝" w:hAnsi="ＭＳ 明朝" w:hint="eastAsia"/>
                <w:b/>
                <w:szCs w:val="21"/>
              </w:rPr>
              <w:t>・</w:t>
            </w:r>
            <w:r w:rsidR="00A75257">
              <w:rPr>
                <w:rFonts w:ascii="メイリオ" w:eastAsia="メイリオ" w:hAnsi="メイリオ" w:hint="eastAsia"/>
                <w:b/>
                <w:sz w:val="18"/>
                <w:szCs w:val="18"/>
              </w:rPr>
              <w:t>〇</w:t>
            </w:r>
          </w:p>
        </w:tc>
        <w:tc>
          <w:tcPr>
            <w:tcW w:w="3505" w:type="dxa"/>
            <w:tcBorders>
              <w:top w:val="dashed" w:sz="4" w:space="0" w:color="auto"/>
              <w:bottom w:val="dashed" w:sz="4" w:space="0" w:color="auto"/>
            </w:tcBorders>
            <w:vAlign w:val="center"/>
          </w:tcPr>
          <w:p w:rsidR="00A75257" w:rsidRPr="009B0352" w:rsidRDefault="00A75257" w:rsidP="00A75257">
            <w:pPr>
              <w:rPr>
                <w:rFonts w:ascii="ＭＳ 明朝" w:hAnsi="ＭＳ 明朝"/>
                <w:sz w:val="18"/>
                <w:szCs w:val="18"/>
              </w:rPr>
            </w:pPr>
            <w:r>
              <w:rPr>
                <w:rFonts w:ascii="メイリオ" w:eastAsia="メイリオ" w:hAnsi="メイリオ" w:hint="eastAsia"/>
                <w:b/>
                <w:sz w:val="20"/>
                <w:szCs w:val="20"/>
              </w:rPr>
              <w:t>〇〇</w:t>
            </w:r>
            <w:r w:rsidR="004670E3">
              <w:rPr>
                <w:rFonts w:ascii="メイリオ" w:eastAsia="メイリオ" w:hAnsi="メイリオ" w:hint="eastAsia"/>
                <w:b/>
                <w:sz w:val="20"/>
                <w:szCs w:val="20"/>
              </w:rPr>
              <w:t>株式</w:t>
            </w:r>
            <w:r>
              <w:rPr>
                <w:rFonts w:ascii="メイリオ" w:eastAsia="メイリオ" w:hAnsi="メイリオ" w:hint="eastAsia"/>
                <w:b/>
                <w:sz w:val="20"/>
                <w:szCs w:val="20"/>
              </w:rPr>
              <w:t>会社に就職</w:t>
            </w:r>
          </w:p>
        </w:tc>
      </w:tr>
      <w:tr w:rsidR="00A75257" w:rsidRPr="009B0352" w:rsidTr="00A75257">
        <w:trPr>
          <w:trHeight w:val="706"/>
        </w:trPr>
        <w:tc>
          <w:tcPr>
            <w:tcW w:w="1163" w:type="dxa"/>
            <w:tcBorders>
              <w:top w:val="dashed" w:sz="4" w:space="0" w:color="auto"/>
              <w:bottom w:val="dashed" w:sz="4" w:space="0" w:color="auto"/>
            </w:tcBorders>
            <w:vAlign w:val="center"/>
          </w:tcPr>
          <w:p w:rsidR="00A75257" w:rsidRPr="009B0352" w:rsidRDefault="00A75257" w:rsidP="00A75257">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vAlign w:val="center"/>
          </w:tcPr>
          <w:p w:rsidR="00A75257" w:rsidRPr="009B0352" w:rsidRDefault="00A75257" w:rsidP="00A75257">
            <w:pPr>
              <w:rPr>
                <w:rFonts w:ascii="ＭＳ 明朝" w:hAnsi="ＭＳ 明朝"/>
                <w:sz w:val="20"/>
                <w:szCs w:val="20"/>
              </w:rPr>
            </w:pPr>
          </w:p>
        </w:tc>
        <w:tc>
          <w:tcPr>
            <w:tcW w:w="1162" w:type="dxa"/>
            <w:tcBorders>
              <w:top w:val="dashed" w:sz="4" w:space="0" w:color="auto"/>
              <w:bottom w:val="dashed" w:sz="4" w:space="0" w:color="auto"/>
            </w:tcBorders>
            <w:vAlign w:val="center"/>
          </w:tcPr>
          <w:p w:rsidR="00A75257" w:rsidRPr="009B0352" w:rsidRDefault="000876ED" w:rsidP="00A75257">
            <w:pPr>
              <w:jc w:val="center"/>
              <w:rPr>
                <w:rFonts w:ascii="ＭＳ 明朝" w:hAnsi="ＭＳ 明朝"/>
                <w:szCs w:val="21"/>
              </w:rPr>
            </w:pPr>
            <w:r>
              <w:rPr>
                <w:rFonts w:ascii="メイリオ" w:eastAsia="メイリオ" w:hAnsi="メイリオ" w:hint="eastAsia"/>
                <w:b/>
                <w:sz w:val="18"/>
                <w:szCs w:val="18"/>
              </w:rPr>
              <w:t>平</w:t>
            </w:r>
            <w:r w:rsidR="00A75257">
              <w:rPr>
                <w:rFonts w:ascii="メイリオ" w:eastAsia="メイリオ" w:hAnsi="メイリオ" w:hint="eastAsia"/>
                <w:b/>
                <w:sz w:val="18"/>
                <w:szCs w:val="18"/>
              </w:rPr>
              <w:t>〇</w:t>
            </w:r>
            <w:r w:rsidR="00A75257" w:rsidRPr="009B0352">
              <w:rPr>
                <w:rFonts w:ascii="ＭＳ 明朝" w:hAnsi="ＭＳ 明朝" w:hint="eastAsia"/>
                <w:b/>
                <w:szCs w:val="21"/>
              </w:rPr>
              <w:t>・</w:t>
            </w:r>
            <w:r w:rsidR="00A75257">
              <w:rPr>
                <w:rFonts w:ascii="メイリオ" w:eastAsia="メイリオ" w:hAnsi="メイリオ" w:hint="eastAsia"/>
                <w:b/>
                <w:sz w:val="18"/>
                <w:szCs w:val="18"/>
              </w:rPr>
              <w:t>〇</w:t>
            </w:r>
          </w:p>
        </w:tc>
        <w:tc>
          <w:tcPr>
            <w:tcW w:w="3505" w:type="dxa"/>
            <w:tcBorders>
              <w:top w:val="dashed" w:sz="4" w:space="0" w:color="auto"/>
              <w:bottom w:val="dashed" w:sz="4" w:space="0" w:color="auto"/>
            </w:tcBorders>
            <w:vAlign w:val="center"/>
          </w:tcPr>
          <w:p w:rsidR="00A75257" w:rsidRPr="009B0352" w:rsidRDefault="00A75257" w:rsidP="00A75257">
            <w:pPr>
              <w:rPr>
                <w:rFonts w:ascii="ＭＳ 明朝" w:hAnsi="ＭＳ 明朝"/>
                <w:sz w:val="18"/>
                <w:szCs w:val="18"/>
              </w:rPr>
            </w:pPr>
            <w:r>
              <w:rPr>
                <w:rFonts w:ascii="メイリオ" w:eastAsia="メイリオ" w:hAnsi="メイリオ" w:hint="eastAsia"/>
                <w:b/>
                <w:sz w:val="20"/>
                <w:szCs w:val="20"/>
              </w:rPr>
              <w:t>同退職</w:t>
            </w:r>
          </w:p>
        </w:tc>
      </w:tr>
      <w:tr w:rsidR="00A75257" w:rsidRPr="009B0352" w:rsidTr="00A75257">
        <w:trPr>
          <w:trHeight w:val="701"/>
        </w:trPr>
        <w:tc>
          <w:tcPr>
            <w:tcW w:w="1163" w:type="dxa"/>
            <w:tcBorders>
              <w:top w:val="dashed" w:sz="4" w:space="0" w:color="auto"/>
              <w:bottom w:val="dashed" w:sz="4" w:space="0" w:color="auto"/>
            </w:tcBorders>
            <w:vAlign w:val="center"/>
          </w:tcPr>
          <w:p w:rsidR="00A75257" w:rsidRPr="00C045DE" w:rsidRDefault="00A75257" w:rsidP="00A75257">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vAlign w:val="center"/>
          </w:tcPr>
          <w:p w:rsidR="00A75257" w:rsidRPr="009B0352" w:rsidRDefault="00A75257" w:rsidP="00A75257">
            <w:pPr>
              <w:rPr>
                <w:rFonts w:ascii="ＭＳ 明朝" w:hAnsi="ＭＳ 明朝"/>
                <w:sz w:val="20"/>
                <w:szCs w:val="20"/>
              </w:rPr>
            </w:pPr>
          </w:p>
        </w:tc>
        <w:tc>
          <w:tcPr>
            <w:tcW w:w="1162" w:type="dxa"/>
            <w:tcBorders>
              <w:top w:val="dashed" w:sz="4" w:space="0" w:color="auto"/>
              <w:bottom w:val="dashed" w:sz="4" w:space="0" w:color="auto"/>
            </w:tcBorders>
            <w:vAlign w:val="center"/>
          </w:tcPr>
          <w:p w:rsidR="00A75257" w:rsidRPr="009B0352" w:rsidRDefault="00A75257" w:rsidP="00A75257">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vAlign w:val="center"/>
          </w:tcPr>
          <w:p w:rsidR="00A75257" w:rsidRPr="009B0352" w:rsidRDefault="00A75257" w:rsidP="00A75257">
            <w:pPr>
              <w:rPr>
                <w:rFonts w:ascii="ＭＳ 明朝" w:hAnsi="ＭＳ 明朝"/>
                <w:sz w:val="18"/>
                <w:szCs w:val="18"/>
              </w:rPr>
            </w:pPr>
            <w:bookmarkStart w:id="0" w:name="_GoBack"/>
            <w:bookmarkEnd w:id="0"/>
          </w:p>
        </w:tc>
      </w:tr>
      <w:tr w:rsidR="00A75257" w:rsidRPr="009B0352" w:rsidTr="00A75257">
        <w:trPr>
          <w:trHeight w:val="681"/>
        </w:trPr>
        <w:tc>
          <w:tcPr>
            <w:tcW w:w="1163" w:type="dxa"/>
            <w:tcBorders>
              <w:top w:val="dashed" w:sz="4" w:space="0" w:color="auto"/>
            </w:tcBorders>
            <w:vAlign w:val="center"/>
          </w:tcPr>
          <w:p w:rsidR="00A75257" w:rsidRPr="009B0352" w:rsidRDefault="00A75257" w:rsidP="00A75257">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tcBorders>
            <w:vAlign w:val="center"/>
          </w:tcPr>
          <w:p w:rsidR="00A75257" w:rsidRPr="009B0352" w:rsidRDefault="00A75257" w:rsidP="00A75257">
            <w:pPr>
              <w:rPr>
                <w:rFonts w:ascii="ＭＳ 明朝" w:hAnsi="ＭＳ 明朝"/>
                <w:sz w:val="18"/>
                <w:szCs w:val="18"/>
              </w:rPr>
            </w:pPr>
          </w:p>
        </w:tc>
        <w:tc>
          <w:tcPr>
            <w:tcW w:w="1162" w:type="dxa"/>
            <w:tcBorders>
              <w:top w:val="dashed" w:sz="4" w:space="0" w:color="auto"/>
            </w:tcBorders>
            <w:vAlign w:val="center"/>
          </w:tcPr>
          <w:p w:rsidR="00A75257" w:rsidRPr="009B0352" w:rsidRDefault="00A75257" w:rsidP="00A75257">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tcBorders>
            <w:vAlign w:val="center"/>
          </w:tcPr>
          <w:p w:rsidR="00A75257" w:rsidRPr="009B0352" w:rsidRDefault="00A75257" w:rsidP="00A75257">
            <w:pPr>
              <w:rPr>
                <w:rFonts w:ascii="ＭＳ 明朝" w:hAnsi="ＭＳ 明朝"/>
                <w:sz w:val="18"/>
                <w:szCs w:val="18"/>
              </w:rPr>
            </w:pPr>
          </w:p>
        </w:tc>
      </w:tr>
    </w:tbl>
    <w:p w:rsidR="000319EF" w:rsidRPr="00CE65F3"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1818AD">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sidR="00067651">
        <w:rPr>
          <w:rFonts w:ascii="メイリオ" w:eastAsia="メイリオ" w:hAnsi="メイリオ" w:hint="eastAsia"/>
          <w:b/>
          <w:sz w:val="20"/>
          <w:szCs w:val="20"/>
          <w:u w:val="single"/>
        </w:rPr>
        <w:t>認知症</w:t>
      </w:r>
      <w:r>
        <w:rPr>
          <w:rFonts w:ascii="ＭＳ 明朝" w:hAnsi="ＭＳ 明朝"/>
          <w:spacing w:val="2"/>
          <w:u w:val="single"/>
        </w:rPr>
        <w:t xml:space="preserve">　</w:t>
      </w:r>
      <w:r w:rsidR="00F172D0">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067651">
        <w:rPr>
          <w:rFonts w:ascii="メイリオ" w:eastAsia="メイリオ" w:hAnsi="メイリオ" w:hint="eastAsia"/>
          <w:b/>
          <w:sz w:val="18"/>
          <w:szCs w:val="18"/>
          <w:u w:val="single"/>
        </w:rPr>
        <w:t>平成</w:t>
      </w:r>
      <w:r w:rsidR="00067651">
        <w:rPr>
          <w:rFonts w:ascii="HG正楷書体-PRO" w:eastAsia="HG正楷書体-PRO" w:hAnsi="ＭＳ 明朝" w:hint="eastAsia"/>
          <w:b/>
          <w:sz w:val="18"/>
          <w:szCs w:val="18"/>
          <w:u w:val="single"/>
        </w:rPr>
        <w:t xml:space="preserve">　</w:t>
      </w:r>
      <w:r w:rsidR="00067651">
        <w:rPr>
          <w:rFonts w:ascii="メイリオ" w:eastAsia="メイリオ" w:hAnsi="メイリオ" w:hint="eastAsia"/>
          <w:b/>
          <w:sz w:val="18"/>
          <w:szCs w:val="18"/>
          <w:u w:val="single"/>
        </w:rPr>
        <w:t xml:space="preserve">〇 </w:t>
      </w:r>
      <w:r>
        <w:rPr>
          <w:rFonts w:ascii="ＭＳ 明朝" w:hAnsi="ＭＳ 明朝"/>
          <w:spacing w:val="2"/>
          <w:u w:val="single"/>
        </w:rPr>
        <w:t xml:space="preserve">年　</w:t>
      </w:r>
      <w:r w:rsidR="00067651">
        <w:rPr>
          <w:rFonts w:ascii="メイリオ" w:eastAsia="メイリオ" w:hAnsi="メイリオ" w:hint="eastAsia"/>
          <w:b/>
          <w:sz w:val="18"/>
          <w:szCs w:val="18"/>
          <w:u w:val="single"/>
        </w:rPr>
        <w:t>〇</w:t>
      </w:r>
      <w:r>
        <w:rPr>
          <w:rFonts w:ascii="ＭＳ 明朝" w:hAnsi="ＭＳ 明朝"/>
          <w:spacing w:val="2"/>
          <w:u w:val="single"/>
        </w:rPr>
        <w:t xml:space="preserve">　月</w:t>
      </w:r>
      <w:r w:rsidR="006B58F3">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sidR="0032217B">
        <w:rPr>
          <w:rFonts w:ascii="メイリオ" w:eastAsia="メイリオ" w:hAnsi="メイリオ" w:hint="eastAsia"/>
          <w:b/>
          <w:sz w:val="18"/>
          <w:szCs w:val="18"/>
          <w:u w:val="single"/>
        </w:rPr>
        <w:t>平成</w:t>
      </w:r>
      <w:r w:rsidR="0032217B">
        <w:rPr>
          <w:rFonts w:ascii="HG正楷書体-PRO" w:eastAsia="HG正楷書体-PRO" w:hAnsi="ＭＳ 明朝" w:hint="eastAsia"/>
          <w:b/>
          <w:sz w:val="18"/>
          <w:szCs w:val="18"/>
          <w:u w:val="single"/>
        </w:rPr>
        <w:t xml:space="preserve">　</w:t>
      </w:r>
      <w:r w:rsidR="0032217B">
        <w:rPr>
          <w:rFonts w:ascii="メイリオ" w:eastAsia="メイリオ" w:hAnsi="メイリオ" w:hint="eastAsia"/>
          <w:b/>
          <w:sz w:val="18"/>
          <w:szCs w:val="18"/>
          <w:u w:val="single"/>
        </w:rPr>
        <w:t xml:space="preserve">〇 </w:t>
      </w:r>
      <w:r w:rsidR="0032217B">
        <w:rPr>
          <w:rFonts w:ascii="ＭＳ 明朝" w:hAnsi="ＭＳ 明朝"/>
          <w:spacing w:val="2"/>
          <w:u w:val="single"/>
        </w:rPr>
        <w:t xml:space="preserve">年　</w:t>
      </w:r>
      <w:r w:rsidR="0032217B">
        <w:rPr>
          <w:rFonts w:ascii="メイリオ" w:eastAsia="メイリオ" w:hAnsi="メイリオ" w:hint="eastAsia"/>
          <w:b/>
          <w:sz w:val="18"/>
          <w:szCs w:val="18"/>
          <w:u w:val="single"/>
        </w:rPr>
        <w:t>〇</w:t>
      </w:r>
      <w:r w:rsidR="0032217B">
        <w:rPr>
          <w:rFonts w:ascii="ＭＳ 明朝" w:hAnsi="ＭＳ 明朝"/>
          <w:spacing w:val="2"/>
          <w:u w:val="single"/>
        </w:rPr>
        <w:t xml:space="preserve">　月頃　</w:t>
      </w:r>
      <w:r>
        <w:rPr>
          <w:rFonts w:asciiTheme="minorEastAsia" w:eastAsiaTheme="minorEastAsia" w:hAnsiTheme="minorEastAsia"/>
          <w:bCs/>
          <w:kern w:val="0"/>
          <w:u w:val="single"/>
        </w:rPr>
        <w:t>～</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sidR="0032217B">
        <w:rPr>
          <w:rFonts w:asciiTheme="minorEastAsia" w:eastAsiaTheme="minorEastAsia" w:hAnsiTheme="minorEastAsia"/>
          <w:bCs/>
          <w:kern w:val="0"/>
          <w:u w:val="single"/>
        </w:rPr>
        <w:t xml:space="preserve">　　　　年　　　月頃　～</w:t>
      </w:r>
      <w:r w:rsidR="0032217B">
        <w:rPr>
          <w:rFonts w:asciiTheme="minorEastAsia" w:eastAsiaTheme="minorEastAsia" w:hAnsiTheme="minorEastAsia"/>
          <w:bCs/>
          <w:kern w:val="0"/>
          <w:sz w:val="18"/>
          <w:szCs w:val="18"/>
          <w:u w:val="single"/>
        </w:rPr>
        <w:t xml:space="preserve">　</w:t>
      </w:r>
      <w:r w:rsidR="0032217B">
        <w:rPr>
          <w:rFonts w:asciiTheme="minorEastAsia" w:eastAsiaTheme="minorEastAsia" w:hAnsiTheme="minorEastAsia"/>
          <w:bCs/>
          <w:kern w:val="0"/>
          <w:u w:val="single"/>
        </w:rPr>
        <w:t xml:space="preserve">　　　年　　　月頃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F172D0">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6B58F3">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w:t>
      </w:r>
      <w:r w:rsidR="00CF43E8">
        <w:rPr>
          <w:rFonts w:ascii="ＭＳ ゴシック" w:eastAsia="ＭＳ ゴシック" w:hAnsi="ＭＳ ゴシック" w:hint="eastAsia"/>
          <w:b/>
        </w:rPr>
        <w:t>について</w:t>
      </w:r>
    </w:p>
    <w:p w:rsidR="00474BCE" w:rsidRDefault="00474BCE" w:rsidP="00DB6F8A">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00067651">
        <w:rPr>
          <w:rFonts w:asciiTheme="minorEastAsia" w:eastAsiaTheme="minorEastAsia" w:hAnsiTheme="minorEastAsia" w:hint="eastAsia"/>
          <w:szCs w:val="21"/>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00067651" w:rsidRPr="00067651">
        <w:rPr>
          <w:rFonts w:ascii="メイリオ" w:eastAsia="メイリオ" w:hAnsi="メイリオ" w:cs="ＭＳ ゴシック" w:hint="eastAsia"/>
          <w:b/>
          <w:color w:val="000000"/>
          <w:szCs w:val="21"/>
          <w:u w:val="single"/>
        </w:rPr>
        <w:t>平成</w:t>
      </w:r>
      <w:r w:rsidR="00067651" w:rsidRPr="00067651">
        <w:rPr>
          <w:rFonts w:ascii="HG正楷書体-PRO" w:eastAsia="HG正楷書体-PRO" w:hAnsi="ＭＳ ゴシック" w:cs="ＭＳ ゴシック" w:hint="eastAsia"/>
          <w:b/>
          <w:color w:val="000000"/>
          <w:szCs w:val="21"/>
          <w:u w:val="single"/>
        </w:rPr>
        <w:t xml:space="preserve">　</w:t>
      </w:r>
      <w:r w:rsidR="00067651" w:rsidRPr="00067651">
        <w:rPr>
          <w:rFonts w:ascii="メイリオ" w:eastAsia="メイリオ" w:hAnsi="メイリオ" w:hint="eastAsia"/>
          <w:b/>
          <w:szCs w:val="21"/>
          <w:u w:val="single"/>
        </w:rPr>
        <w:t>〇</w:t>
      </w:r>
      <w:r w:rsidRPr="005C7C4C">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5C7C4C">
        <w:rPr>
          <w:rFonts w:ascii="ＭＳ ゴシック" w:hAnsi="ＭＳ ゴシック" w:cs="ＭＳ ゴシック" w:hint="eastAsia"/>
          <w:color w:val="000000"/>
          <w:u w:val="single"/>
        </w:rPr>
        <w:t xml:space="preserve">　　</w:t>
      </w:r>
      <w:r w:rsidR="00067651" w:rsidRPr="00E57DAF">
        <w:rPr>
          <w:rFonts w:ascii="メイリオ" w:eastAsia="メイリオ" w:hAnsi="メイリオ" w:hint="eastAsia"/>
          <w:b/>
          <w:szCs w:val="21"/>
          <w:u w:val="single"/>
        </w:rPr>
        <w:t>〇</w:t>
      </w:r>
      <w:r w:rsidRPr="005C7C4C">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736DED" w:rsidP="00AF0E09">
      <w:pPr>
        <w:spacing w:line="300" w:lineRule="exact"/>
        <w:ind w:firstLineChars="300" w:firstLine="630"/>
        <w:rPr>
          <w:rFonts w:ascii="ＭＳ ゴシック" w:hAnsi="ＭＳ ゴシック" w:cs="ＭＳ ゴシック"/>
        </w:rPr>
      </w:pPr>
      <w:r>
        <w:rPr>
          <w:noProof/>
        </w:rPr>
        <mc:AlternateContent>
          <mc:Choice Requires="wps">
            <w:drawing>
              <wp:anchor distT="0" distB="0" distL="114300" distR="114300" simplePos="0" relativeHeight="251663360" behindDoc="0" locked="0" layoutInCell="1" allowOverlap="1" wp14:anchorId="066331F4" wp14:editId="1A655A57">
                <wp:simplePos x="0" y="0"/>
                <wp:positionH relativeFrom="column">
                  <wp:posOffset>3314700</wp:posOffset>
                </wp:positionH>
                <wp:positionV relativeFrom="paragraph">
                  <wp:posOffset>19050</wp:posOffset>
                </wp:positionV>
                <wp:extent cx="161925" cy="1714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161925" cy="171450"/>
                        </a:xfrm>
                        <a:prstGeom prst="ellipse">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7EA507" id="円/楕円 3" o:spid="_x0000_s1026" style="position:absolute;left:0;text-align:left;margin-left:261pt;margin-top:1.5pt;width:12.7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" filled="f" strokecolor="black [1600]" strokeweight="1.5pt">
                <v:stroke joinstyle="miter"/>
              </v:oval>
            </w:pict>
          </mc:Fallback>
        </mc:AlternateContent>
      </w:r>
      <w:r w:rsidR="00AF0E09" w:rsidRPr="009B0352">
        <w:rPr>
          <w:rFonts w:ascii="ＭＳ 明朝" w:hAnsi="ＭＳ 明朝" w:hint="eastAsia"/>
        </w:rPr>
        <w:t>□</w:t>
      </w:r>
      <w:r w:rsidR="00AF0E09">
        <w:rPr>
          <w:rFonts w:ascii="ＭＳ ゴシック" w:hAnsi="ＭＳ ゴシック" w:cs="ＭＳ ゴシック"/>
        </w:rPr>
        <w:t xml:space="preserve">　要支援（１・２）　　</w:t>
      </w:r>
      <w:r>
        <w:rPr>
          <w:rFonts w:asciiTheme="minorEastAsia" w:eastAsiaTheme="minorEastAsia" w:hAnsiTheme="minorEastAsia" w:hint="eastAsia"/>
          <w:szCs w:val="21"/>
        </w:rPr>
        <w:t>☑</w:t>
      </w:r>
      <w:r w:rsidR="00AF0E09">
        <w:rPr>
          <w:rFonts w:ascii="ＭＳ ゴシック" w:hAnsi="ＭＳ ゴシック" w:cs="ＭＳ ゴシック"/>
        </w:rPr>
        <w:t xml:space="preserve">　要介護（１・２・３・４・５）　</w:t>
      </w:r>
    </w:p>
    <w:p w:rsidR="00D123F8" w:rsidRPr="003A6529" w:rsidRDefault="00AF0E09" w:rsidP="003A652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lastRenderedPageBreak/>
        <w:t>□　障害支援区分（認定日：</w:t>
      </w:r>
      <w:r w:rsidRPr="005C7C4C">
        <w:rPr>
          <w:rFonts w:ascii="ＭＳ ゴシック" w:hAnsi="ＭＳ ゴシック" w:cs="ＭＳ ゴシック" w:hint="eastAsia"/>
          <w:szCs w:val="21"/>
          <w:u w:val="single"/>
        </w:rPr>
        <w:t xml:space="preserve">　</w:t>
      </w:r>
      <w:r w:rsidR="005B2CFF">
        <w:rPr>
          <w:rFonts w:ascii="ＭＳ ゴシック" w:hAnsi="ＭＳ ゴシック" w:cs="ＭＳ ゴシック" w:hint="eastAsia"/>
          <w:szCs w:val="21"/>
          <w:u w:val="single"/>
        </w:rPr>
        <w:t xml:space="preserve">　</w:t>
      </w:r>
      <w:r w:rsidRPr="005C7C4C">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5C7C4C">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6B58F3">
        <w:rPr>
          <w:rFonts w:ascii="ＭＳ ゴシック" w:hAnsi="ＭＳ ゴシック" w:cs="ＭＳ ゴシック"/>
        </w:rPr>
        <w:t>：</w:t>
      </w:r>
      <w:r w:rsidRPr="006B58F3">
        <w:rPr>
          <w:rFonts w:ascii="ＭＳ ゴシック" w:hAnsi="ＭＳ ゴシック" w:cs="ＭＳ ゴシック"/>
          <w:u w:val="single"/>
        </w:rPr>
        <w:t xml:space="preserve">　　</w:t>
      </w:r>
      <w:r w:rsidR="006B58F3">
        <w:rPr>
          <w:rFonts w:ascii="ＭＳ ゴシック" w:hAnsi="ＭＳ ゴシック" w:cs="ＭＳ ゴシック"/>
          <w:u w:val="single"/>
        </w:rPr>
        <w:t xml:space="preserve">　</w:t>
      </w:r>
      <w:r w:rsidRPr="006B58F3">
        <w:rPr>
          <w:rFonts w:ascii="ＭＳ ゴシック" w:hAnsi="ＭＳ ゴシック" w:cs="ＭＳ ゴシック"/>
          <w:u w:val="single"/>
        </w:rPr>
        <w:t xml:space="preserve">　　　　</w:t>
      </w:r>
      <w:r w:rsidR="006B58F3">
        <w:rPr>
          <w:rFonts w:ascii="ＭＳ ゴシック" w:hAnsi="ＭＳ ゴシック" w:cs="ＭＳ ゴシック"/>
          <w:u w:val="single"/>
        </w:rPr>
        <w:t xml:space="preserve">　</w:t>
      </w:r>
      <w:r w:rsidRPr="006B58F3">
        <w:rPr>
          <w:rFonts w:ascii="ＭＳ ゴシック" w:hAnsi="ＭＳ ゴシック" w:cs="ＭＳ ゴシック"/>
          <w:u w:val="single"/>
        </w:rPr>
        <w:t xml:space="preserve">　　</w:t>
      </w:r>
      <w:r>
        <w:rPr>
          <w:rFonts w:ascii="ＭＳ ゴシック" w:hAnsi="ＭＳ ゴシック" w:cs="ＭＳ ゴシック"/>
        </w:rPr>
        <w:t>）（判定</w:t>
      </w:r>
      <w:r w:rsidR="006B58F3">
        <w:rPr>
          <w:rFonts w:ascii="ＭＳ ゴシック" w:hAnsi="ＭＳ ゴシック" w:cs="ＭＳ ゴシック"/>
        </w:rPr>
        <w:t>：</w:t>
      </w:r>
      <w:r w:rsidRPr="006B58F3">
        <w:rPr>
          <w:rFonts w:ascii="ＭＳ ゴシック" w:hAnsi="ＭＳ ゴシック" w:cs="ＭＳ ゴシック" w:hint="eastAsia"/>
          <w:u w:val="single"/>
        </w:rPr>
        <w:t xml:space="preserve">　</w:t>
      </w:r>
      <w:r w:rsidR="006B58F3" w:rsidRPr="006B58F3">
        <w:rPr>
          <w:rFonts w:ascii="ＭＳ ゴシック" w:hAnsi="ＭＳ ゴシック" w:cs="ＭＳ ゴシック" w:hint="eastAsia"/>
          <w:u w:val="single"/>
        </w:rPr>
        <w:t xml:space="preserve">　</w:t>
      </w:r>
      <w:r w:rsidRPr="006B58F3">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F74AC7" w:rsidRDefault="00F74AC7" w:rsidP="00A2643F">
      <w:pPr>
        <w:spacing w:line="300" w:lineRule="exact"/>
      </w:pPr>
    </w:p>
    <w:p w:rsidR="00975120" w:rsidRPr="00975120" w:rsidRDefault="00975120" w:rsidP="00975120">
      <w:pPr>
        <w:spacing w:line="300" w:lineRule="exact"/>
        <w:rPr>
          <w:rFonts w:ascii="ＭＳ ゴシック" w:eastAsia="ＭＳ ゴシック" w:hAnsi="ＭＳ ゴシック"/>
          <w:b/>
        </w:rPr>
      </w:pPr>
      <w:r w:rsidRPr="00975120">
        <w:rPr>
          <w:rFonts w:ascii="ＭＳ ゴシック" w:eastAsia="ＭＳ ゴシック" w:hAnsi="ＭＳ ゴシック"/>
          <w:b/>
          <w:bCs/>
        </w:rPr>
        <w:t>５</w:t>
      </w:r>
      <w:r w:rsidRPr="00975120">
        <w:rPr>
          <w:rFonts w:ascii="ＭＳ ゴシック" w:eastAsia="ＭＳ ゴシック" w:hAnsi="ＭＳ ゴシック" w:hint="eastAsia"/>
          <w:b/>
        </w:rPr>
        <w:t xml:space="preserve">　</w:t>
      </w:r>
      <w:r w:rsidRPr="00975120">
        <w:rPr>
          <w:rFonts w:ascii="ＭＳ ゴシック" w:eastAsia="ＭＳ ゴシック" w:hAnsi="ＭＳ ゴシック"/>
          <w:b/>
        </w:rPr>
        <w:t>金銭の管理について</w:t>
      </w:r>
    </w:p>
    <w:p w:rsidR="00975120" w:rsidRPr="00F306B2" w:rsidRDefault="00975120" w:rsidP="00975120">
      <w:pPr>
        <w:spacing w:line="300" w:lineRule="exact"/>
        <w:ind w:firstLineChars="200" w:firstLine="420"/>
      </w:pPr>
      <w:r>
        <w:rPr>
          <w:rFonts w:hint="eastAsia"/>
        </w:rPr>
        <w:t>※　「金銭の管理」とは，所持金の支出入の把握，管理，計算等を指します。</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975120" w:rsidRDefault="00975120" w:rsidP="00975120">
      <w:pPr>
        <w:spacing w:line="300" w:lineRule="exact"/>
        <w:ind w:left="570" w:firstLineChars="100" w:firstLine="210"/>
        <w:rPr>
          <w:rFonts w:ascii="ＭＳ ゴシック" w:hAnsi="ＭＳ ゴシック" w:cs="ＭＳ ゴシック"/>
        </w:rPr>
      </w:pPr>
      <w:r>
        <w:rPr>
          <w:rFonts w:ascii="ＭＳ ゴシック" w:hAnsi="ＭＳ ゴシック" w:cs="ＭＳ ゴシック" w:hint="eastAsia"/>
        </w:rPr>
        <w:t>（多額の財産や有価証券等についても，本人が全て管理している。）</w:t>
      </w:r>
    </w:p>
    <w:p w:rsidR="006D10CB" w:rsidRDefault="00975120" w:rsidP="006D10CB">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w:t>
      </w:r>
      <w:r w:rsidR="00C8221B">
        <w:rPr>
          <w:rFonts w:ascii="ＭＳ ゴシック" w:hAnsi="ＭＳ ゴシック" w:cs="ＭＳ ゴシック"/>
        </w:rPr>
        <w:t>任意後見受任者，</w:t>
      </w:r>
      <w:r>
        <w:rPr>
          <w:rFonts w:ascii="ＭＳ ゴシック" w:hAnsi="ＭＳ ゴシック" w:cs="ＭＳ ゴシック"/>
        </w:rPr>
        <w:t>親族又は第三者の支援を受けて本人が管理している。</w:t>
      </w:r>
    </w:p>
    <w:p w:rsidR="00975120" w:rsidRDefault="00975120" w:rsidP="00975120">
      <w:pPr>
        <w:spacing w:line="300" w:lineRule="exact"/>
        <w:ind w:left="570"/>
      </w:pPr>
      <w:r>
        <w:t xml:space="preserve">　（通帳を預かってもらいながら，本人が自らの生活費等を管理している。）</w:t>
      </w:r>
    </w:p>
    <w:p w:rsidR="006D10CB" w:rsidRPr="001F456E" w:rsidRDefault="006D10CB" w:rsidP="006D10CB">
      <w:pPr>
        <w:spacing w:line="300" w:lineRule="exact"/>
        <w:rPr>
          <w:rFonts w:ascii="ＭＳ ゴシック" w:hAnsi="ＭＳ ゴシック" w:cs="ＭＳ ゴシック"/>
        </w:rPr>
      </w:pPr>
      <w:r>
        <w:rPr>
          <w:rFonts w:hint="eastAsia"/>
        </w:rPr>
        <w:t xml:space="preserve">　　→支援者（氏名：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6D10CB" w:rsidRPr="006D10CB" w:rsidRDefault="006D10CB" w:rsidP="006D10CB">
      <w:pPr>
        <w:spacing w:line="300" w:lineRule="exact"/>
        <w:ind w:firstLineChars="100" w:firstLine="210"/>
      </w:pPr>
      <w:r>
        <w:rPr>
          <w:rFonts w:hint="eastAsia"/>
        </w:rPr>
        <w:t xml:space="preserve">　　支援の内容（</w:t>
      </w:r>
      <w:r w:rsidRPr="001F456E">
        <w:rPr>
          <w:rFonts w:hint="eastAsia"/>
          <w:u w:val="single"/>
        </w:rPr>
        <w:t xml:space="preserve">　　　　　　　　　　　　　　　　　　　　　　　　　　　</w:t>
      </w:r>
      <w:r>
        <w:rPr>
          <w:rFonts w:hint="eastAsia"/>
        </w:rPr>
        <w:t>）</w:t>
      </w:r>
    </w:p>
    <w:p w:rsidR="00975120" w:rsidRDefault="00191763" w:rsidP="00975120">
      <w:pPr>
        <w:spacing w:line="300" w:lineRule="exact"/>
        <w:ind w:firstLineChars="100" w:firstLine="210"/>
        <w:rPr>
          <w:rFonts w:ascii="ＭＳ ゴシック" w:hAnsi="ＭＳ ゴシック" w:cs="ＭＳ ゴシック"/>
        </w:rPr>
      </w:pPr>
      <w:r>
        <w:rPr>
          <w:rFonts w:ascii="ＭＳ Ｐゴシック" w:eastAsia="ＭＳ Ｐゴシック" w:hAnsi="ＭＳ Ｐゴシック" w:hint="eastAsia"/>
          <w:szCs w:val="21"/>
        </w:rPr>
        <w:t>☑</w:t>
      </w:r>
      <w:r w:rsidR="00975120">
        <w:rPr>
          <w:rFonts w:ascii="ＭＳ ゴシック" w:hAnsi="ＭＳ ゴシック" w:cs="ＭＳ ゴシック"/>
        </w:rPr>
        <w:t xml:space="preserve">　</w:t>
      </w:r>
      <w:r w:rsidR="00C8221B">
        <w:rPr>
          <w:rFonts w:ascii="ＭＳ ゴシック" w:hAnsi="ＭＳ ゴシック" w:cs="ＭＳ ゴシック"/>
        </w:rPr>
        <w:t>任意後見受任者，</w:t>
      </w:r>
      <w:r w:rsidR="00975120">
        <w:rPr>
          <w:rFonts w:ascii="ＭＳ ゴシック" w:hAnsi="ＭＳ ゴシック" w:cs="ＭＳ ゴシック"/>
        </w:rPr>
        <w:t>親族又は第三者が管理している。</w:t>
      </w:r>
    </w:p>
    <w:p w:rsidR="00975120" w:rsidRDefault="00C8221B" w:rsidP="00975120">
      <w:pPr>
        <w:spacing w:line="300" w:lineRule="exact"/>
        <w:ind w:firstLineChars="400" w:firstLine="840"/>
        <w:rPr>
          <w:rFonts w:ascii="ＭＳ ゴシック" w:hAnsi="ＭＳ ゴシック" w:cs="ＭＳ ゴシック"/>
        </w:rPr>
      </w:pPr>
      <w:r>
        <w:rPr>
          <w:rFonts w:ascii="ＭＳ ゴシック" w:hAnsi="ＭＳ ゴシック" w:cs="ＭＳ ゴシック"/>
        </w:rPr>
        <w:t>（本人の日々の生活費も含めて任意後見受任者</w:t>
      </w:r>
      <w:r w:rsidR="00975120">
        <w:rPr>
          <w:rFonts w:ascii="ＭＳ ゴシック" w:hAnsi="ＭＳ ゴシック" w:cs="ＭＳ ゴシック"/>
        </w:rPr>
        <w:t>等が支払等をして管理している。）</w:t>
      </w:r>
    </w:p>
    <w:p w:rsidR="006D10CB" w:rsidRPr="001F456E" w:rsidRDefault="006D10CB" w:rsidP="006D10CB">
      <w:pPr>
        <w:spacing w:line="300" w:lineRule="exact"/>
        <w:ind w:firstLineChars="100" w:firstLine="21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sidRPr="006D10CB">
        <w:rPr>
          <w:rFonts w:ascii="メイリオ" w:eastAsia="メイリオ" w:hAnsi="メイリオ" w:hint="eastAsia"/>
          <w:b/>
          <w:u w:val="single"/>
        </w:rPr>
        <w:t>甲野　花子</w:t>
      </w:r>
      <w:r>
        <w:rPr>
          <w:rFonts w:hint="eastAsia"/>
          <w:u w:val="single"/>
        </w:rPr>
        <w:t xml:space="preserve">　</w:t>
      </w:r>
      <w:r w:rsidRPr="001F456E">
        <w:rPr>
          <w:rFonts w:hint="eastAsia"/>
          <w:u w:val="single"/>
        </w:rPr>
        <w:t xml:space="preserve">　</w:t>
      </w:r>
      <w:r>
        <w:rPr>
          <w:rFonts w:hint="eastAsia"/>
        </w:rPr>
        <w:t xml:space="preserve">　本人との関係：</w:t>
      </w:r>
      <w:r w:rsidRPr="001F456E">
        <w:rPr>
          <w:rFonts w:hint="eastAsia"/>
          <w:u w:val="single"/>
        </w:rPr>
        <w:t xml:space="preserve">　　　</w:t>
      </w:r>
      <w:r w:rsidRPr="006D10CB">
        <w:rPr>
          <w:rFonts w:ascii="メイリオ" w:eastAsia="メイリオ" w:hAnsi="メイリオ" w:hint="eastAsia"/>
          <w:b/>
          <w:u w:val="single"/>
        </w:rPr>
        <w:t>妻</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6D10CB" w:rsidRDefault="006D10CB" w:rsidP="006D10CB">
      <w:pPr>
        <w:spacing w:line="300" w:lineRule="exact"/>
        <w:rPr>
          <w:rFonts w:ascii="ＭＳ ゴシック" w:hAnsi="ＭＳ ゴシック" w:cs="ＭＳ ゴシック"/>
        </w:rPr>
      </w:pPr>
      <w:r>
        <w:rPr>
          <w:rFonts w:hint="eastAsia"/>
        </w:rPr>
        <w:t xml:space="preserve">　　　管理の内容（</w:t>
      </w:r>
      <w:r w:rsidRPr="006D10CB">
        <w:rPr>
          <w:rFonts w:ascii="メイリオ" w:eastAsia="メイリオ" w:hAnsi="メイリオ" w:hint="eastAsia"/>
          <w:b/>
          <w:u w:val="single"/>
        </w:rPr>
        <w:t>預貯金通帳の管理を含めて，金銭管理は私が行っている。</w:t>
      </w:r>
      <w:r>
        <w:rPr>
          <w:rFonts w:ascii="メイリオ" w:eastAsia="メイリオ" w:hAnsi="メイリオ" w:hint="eastAsia"/>
          <w:b/>
          <w:u w:val="single"/>
        </w:rPr>
        <w:t xml:space="preserve">　</w:t>
      </w:r>
      <w:r>
        <w:rPr>
          <w:rFonts w:hint="eastAsia"/>
        </w:rPr>
        <w:t>）</w:t>
      </w:r>
    </w:p>
    <w:p w:rsidR="00975120" w:rsidRDefault="00975120" w:rsidP="00A2643F">
      <w:pPr>
        <w:spacing w:line="300" w:lineRule="exact"/>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835312" w:rsidRPr="009B0352" w:rsidRDefault="00DF4C76" w:rsidP="00835312">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sidR="00835312">
        <w:rPr>
          <w:rFonts w:ascii="ＭＳ ゴシック" w:eastAsia="ＭＳ ゴシック" w:hAnsi="ＭＳ ゴシック" w:hint="eastAsia"/>
          <w:b/>
          <w:bCs/>
        </w:rPr>
        <w:t>本人について，</w:t>
      </w:r>
      <w:r w:rsidR="00835312" w:rsidRPr="009B0352">
        <w:rPr>
          <w:rFonts w:ascii="ＭＳ ゴシック" w:eastAsia="ＭＳ ゴシック" w:hAnsi="ＭＳ ゴシック" w:hint="eastAsia"/>
          <w:b/>
          <w:bCs/>
        </w:rPr>
        <w:t>これまで家庭裁判所の</w:t>
      </w:r>
      <w:r w:rsidR="00835312">
        <w:rPr>
          <w:rFonts w:ascii="ＭＳ ゴシック" w:eastAsia="ＭＳ ゴシック" w:hAnsi="ＭＳ ゴシック" w:hint="eastAsia"/>
          <w:b/>
          <w:bCs/>
        </w:rPr>
        <w:t>成年後見制度の</w:t>
      </w:r>
      <w:r w:rsidR="00835312" w:rsidRPr="009B0352">
        <w:rPr>
          <w:rFonts w:ascii="ＭＳ ゴシック" w:eastAsia="ＭＳ ゴシック" w:hAnsi="ＭＳ ゴシック" w:hint="eastAsia"/>
          <w:b/>
          <w:bCs/>
        </w:rPr>
        <w:t>手続</w:t>
      </w:r>
      <w:r w:rsidR="00835312">
        <w:rPr>
          <w:rFonts w:ascii="ＭＳ ゴシック" w:eastAsia="ＭＳ ゴシック" w:hAnsi="ＭＳ ゴシック" w:hint="eastAsia"/>
          <w:b/>
          <w:bCs/>
        </w:rPr>
        <w:t>を利用</w:t>
      </w:r>
      <w:r w:rsidR="001D3742">
        <w:rPr>
          <w:rFonts w:ascii="ＭＳ ゴシック" w:eastAsia="ＭＳ ゴシック" w:hAnsi="ＭＳ ゴシック" w:hint="eastAsia"/>
          <w:b/>
          <w:bCs/>
        </w:rPr>
        <w:t>し</w:t>
      </w:r>
      <w:r w:rsidR="00835312">
        <w:rPr>
          <w:rFonts w:ascii="ＭＳ ゴシック" w:eastAsia="ＭＳ ゴシック" w:hAnsi="ＭＳ ゴシック" w:hint="eastAsia"/>
          <w:b/>
          <w:bCs/>
        </w:rPr>
        <w:t>た</w:t>
      </w:r>
      <w:r w:rsidR="00835312" w:rsidRPr="009B0352">
        <w:rPr>
          <w:rFonts w:ascii="ＭＳ ゴシック" w:eastAsia="ＭＳ ゴシック" w:hAnsi="ＭＳ ゴシック" w:hint="eastAsia"/>
          <w:b/>
          <w:bCs/>
        </w:rPr>
        <w:t>ことがありますか。</w:t>
      </w:r>
    </w:p>
    <w:p w:rsidR="00835312" w:rsidRDefault="00835312" w:rsidP="00835312">
      <w:pPr>
        <w:spacing w:line="300" w:lineRule="exact"/>
        <w:rPr>
          <w:rFonts w:ascii="ＭＳ 明朝" w:hAnsi="ＭＳ 明朝"/>
        </w:rPr>
      </w:pPr>
      <w:r w:rsidRPr="009B0352">
        <w:rPr>
          <w:rFonts w:ascii="ＭＳ 明朝" w:hAnsi="ＭＳ 明朝" w:hint="eastAsia"/>
          <w:b/>
          <w:bCs/>
        </w:rPr>
        <w:t xml:space="preserve">  </w:t>
      </w:r>
      <w:r w:rsidR="00191763">
        <w:rPr>
          <w:rFonts w:ascii="ＭＳ Ｐゴシック" w:eastAsia="ＭＳ Ｐゴシック" w:hAnsi="ＭＳ Ｐゴシック" w:hint="eastAsia"/>
          <w:szCs w:val="21"/>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835312" w:rsidRDefault="00835312" w:rsidP="00137BD2">
      <w:pPr>
        <w:spacing w:line="300" w:lineRule="exact"/>
        <w:ind w:firstLineChars="100" w:firstLine="21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6B58F3">
        <w:rPr>
          <w:rFonts w:ascii="ＭＳ 明朝" w:hAnsi="ＭＳ 明朝" w:hint="eastAsia"/>
        </w:rPr>
        <w:t>頃</w:t>
      </w:r>
    </w:p>
    <w:p w:rsidR="00835312" w:rsidRPr="009B0352" w:rsidRDefault="00137BD2" w:rsidP="001D3742">
      <w:pPr>
        <w:spacing w:line="300" w:lineRule="exact"/>
        <w:ind w:firstLineChars="200" w:firstLine="420"/>
        <w:rPr>
          <w:rFonts w:ascii="ＭＳ 明朝" w:hAnsi="ＭＳ 明朝"/>
          <w:spacing w:val="2"/>
        </w:rPr>
      </w:pPr>
      <w:r>
        <w:rPr>
          <w:rFonts w:ascii="ＭＳ 明朝" w:hAnsi="ＭＳ 明朝"/>
        </w:rPr>
        <w:t xml:space="preserve">　　</w:t>
      </w:r>
      <w:r w:rsidR="00835312">
        <w:rPr>
          <w:rFonts w:ascii="ＭＳ 明朝" w:hAnsi="ＭＳ 明朝"/>
        </w:rPr>
        <w:t xml:space="preserve">　　　　</w:t>
      </w:r>
      <w:r w:rsidR="005C2066">
        <w:rPr>
          <w:rFonts w:ascii="ＭＳ 明朝" w:hAnsi="ＭＳ 明朝" w:hint="eastAsia"/>
        </w:rPr>
        <w:t xml:space="preserve">　</w:t>
      </w:r>
      <w:r w:rsidR="00835312">
        <w:rPr>
          <w:rFonts w:ascii="ＭＳ 明朝" w:hAnsi="ＭＳ 明朝"/>
        </w:rPr>
        <w:t>利用した裁判所：</w:t>
      </w:r>
      <w:r w:rsidR="00835312">
        <w:rPr>
          <w:rFonts w:ascii="ＭＳ 明朝" w:hAnsi="ＭＳ 明朝" w:hint="eastAsia"/>
        </w:rPr>
        <w:t xml:space="preserve">　</w:t>
      </w:r>
      <w:r w:rsidR="00835312" w:rsidRPr="00D01A8F">
        <w:rPr>
          <w:rFonts w:ascii="ＭＳ ゴシック" w:eastAsia="ＭＳ ゴシック" w:hAnsi="ＭＳ ゴシック" w:hint="eastAsia"/>
          <w:u w:val="single" w:color="000000"/>
        </w:rPr>
        <w:t xml:space="preserve">　　　　</w:t>
      </w:r>
      <w:r w:rsidR="00835312">
        <w:rPr>
          <w:rFonts w:ascii="ＭＳ ゴシック" w:eastAsia="ＭＳ ゴシック" w:hAnsi="ＭＳ ゴシック" w:hint="eastAsia"/>
          <w:u w:val="single" w:color="000000"/>
        </w:rPr>
        <w:t xml:space="preserve">　</w:t>
      </w:r>
      <w:r w:rsidR="00835312">
        <w:rPr>
          <w:rFonts w:ascii="ＭＳ 明朝" w:hAnsi="ＭＳ 明朝" w:hint="eastAsia"/>
        </w:rPr>
        <w:t>家庭裁判所</w:t>
      </w:r>
      <w:r w:rsidR="00835312" w:rsidRPr="00D01A8F">
        <w:rPr>
          <w:rFonts w:ascii="ＭＳ ゴシック" w:eastAsia="ＭＳ ゴシック" w:hAnsi="ＭＳ ゴシック" w:hint="eastAsia"/>
          <w:u w:val="single" w:color="000000"/>
        </w:rPr>
        <w:t xml:space="preserve">　　　　　</w:t>
      </w:r>
      <w:r w:rsidR="00835312" w:rsidRPr="009B0352">
        <w:rPr>
          <w:rFonts w:ascii="ＭＳ 明朝" w:hAnsi="ＭＳ 明朝" w:hint="eastAsia"/>
        </w:rPr>
        <w:t>支部・出張所</w:t>
      </w:r>
    </w:p>
    <w:p w:rsidR="00835312" w:rsidRPr="009B0352" w:rsidRDefault="00835312" w:rsidP="00835312">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835312" w:rsidRPr="009B0352" w:rsidRDefault="00835312" w:rsidP="00835312">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D54733">
        <w:rPr>
          <w:rFonts w:ascii="ＭＳ 明朝" w:hAnsi="ＭＳ 明朝" w:hint="eastAsia"/>
          <w:u w:val="single"/>
        </w:rPr>
        <w:t xml:space="preserve">　　　　　　</w:t>
      </w:r>
      <w:r w:rsidRPr="009B0352">
        <w:rPr>
          <w:rFonts w:ascii="ＭＳ 明朝" w:hAnsi="ＭＳ 明朝" w:hint="eastAsia"/>
        </w:rPr>
        <w:t>）</w:t>
      </w:r>
    </w:p>
    <w:p w:rsidR="00835312" w:rsidRDefault="00835312" w:rsidP="00835312">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835312" w:rsidRDefault="00835312" w:rsidP="00835312">
      <w:pPr>
        <w:spacing w:line="300" w:lineRule="exact"/>
        <w:rPr>
          <w:rFonts w:ascii="ＭＳ ゴシック" w:eastAsia="ＭＳ ゴシック" w:hAnsi="ＭＳ ゴシック"/>
          <w:b/>
          <w:bCs/>
        </w:rPr>
      </w:pPr>
    </w:p>
    <w:p w:rsidR="00DF4C76" w:rsidRPr="009B0352" w:rsidRDefault="00191763" w:rsidP="00835312">
      <w:pPr>
        <w:spacing w:line="300" w:lineRule="exact"/>
        <w:rPr>
          <w:rFonts w:ascii="ＭＳ ゴシック" w:eastAsia="ＭＳ ゴシック" w:hAnsi="ＭＳ ゴシック"/>
          <w:spacing w:val="2"/>
        </w:rPr>
      </w:pPr>
      <w:r>
        <w:rPr>
          <w:noProof/>
        </w:rPr>
        <mc:AlternateContent>
          <mc:Choice Requires="wps">
            <w:drawing>
              <wp:anchor distT="0" distB="0" distL="114300" distR="114300" simplePos="0" relativeHeight="251665408" behindDoc="0" locked="0" layoutInCell="1" allowOverlap="1" wp14:anchorId="6EF6CF35" wp14:editId="0D78098F">
                <wp:simplePos x="0" y="0"/>
                <wp:positionH relativeFrom="column">
                  <wp:posOffset>862965</wp:posOffset>
                </wp:positionH>
                <wp:positionV relativeFrom="paragraph">
                  <wp:posOffset>145415</wp:posOffset>
                </wp:positionV>
                <wp:extent cx="400050" cy="285750"/>
                <wp:effectExtent l="19050" t="19050" r="19050" b="19050"/>
                <wp:wrapNone/>
                <wp:docPr id="4" name="円/楕円 4"/>
                <wp:cNvGraphicFramePr/>
                <a:graphic xmlns:a="http://schemas.openxmlformats.org/drawingml/2006/main">
                  <a:graphicData uri="http://schemas.microsoft.com/office/word/2010/wordprocessingShape">
                    <wps:wsp>
                      <wps:cNvSpPr/>
                      <wps:spPr>
                        <a:xfrm>
                          <a:off x="0" y="0"/>
                          <a:ext cx="400050" cy="2857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747441" id="円/楕円 4" o:spid="_x0000_s1026" style="position:absolute;left:0;text-align:left;margin-left:67.95pt;margin-top:11.45pt;width:31.5pt;height:2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" filled="f" strokecolor="black [1600]" strokeweight="2.25pt">
                <v:stroke joinstyle="miter"/>
              </v:oval>
            </w:pict>
          </mc:Fallback>
        </mc:AlternateContent>
      </w:r>
      <w:r w:rsidR="00835312">
        <w:rPr>
          <w:rFonts w:ascii="ＭＳ ゴシック" w:eastAsia="ＭＳ ゴシック" w:hAnsi="ＭＳ ゴシック"/>
          <w:b/>
          <w:bCs/>
        </w:rPr>
        <w:t xml:space="preserve">２　</w:t>
      </w:r>
      <w:r w:rsidR="00DF4C76">
        <w:rPr>
          <w:rFonts w:ascii="ＭＳ ゴシック" w:eastAsia="ＭＳ ゴシック" w:hAnsi="ＭＳ ゴシック" w:hint="eastAsia"/>
          <w:b/>
          <w:bCs/>
        </w:rPr>
        <w:t>任意後見契約</w:t>
      </w:r>
      <w:r w:rsidR="00520170">
        <w:rPr>
          <w:rFonts w:ascii="ＭＳ ゴシック" w:eastAsia="ＭＳ ゴシック" w:hAnsi="ＭＳ ゴシック" w:hint="eastAsia"/>
          <w:b/>
          <w:bCs/>
        </w:rPr>
        <w:t>の締結の経緯等</w:t>
      </w:r>
    </w:p>
    <w:p w:rsidR="00A76149" w:rsidRDefault="00520170" w:rsidP="00333666">
      <w:pPr>
        <w:spacing w:line="300" w:lineRule="exact"/>
        <w:rPr>
          <w:rFonts w:asciiTheme="minorEastAsia" w:eastAsiaTheme="minorEastAsia" w:hAnsiTheme="minorEastAsia"/>
          <w:bCs/>
        </w:rPr>
      </w:pPr>
      <w:r>
        <w:rPr>
          <w:rFonts w:asciiTheme="minorEastAsia" w:eastAsiaTheme="minorEastAsia" w:hAnsiTheme="minorEastAsia" w:hint="eastAsia"/>
          <w:bCs/>
        </w:rPr>
        <w:t xml:space="preserve">　　</w:t>
      </w:r>
      <w:r w:rsidR="00A76149" w:rsidRPr="00A76149">
        <w:rPr>
          <w:rFonts w:asciiTheme="minorEastAsia" w:eastAsiaTheme="minorEastAsia" w:hAnsiTheme="minorEastAsia" w:hint="eastAsia"/>
          <w:bCs/>
          <w:spacing w:val="52"/>
          <w:kern w:val="0"/>
          <w:fitText w:val="840" w:id="2011913216"/>
        </w:rPr>
        <w:t>契約</w:t>
      </w:r>
      <w:r w:rsidR="00A76149" w:rsidRPr="00A76149">
        <w:rPr>
          <w:rFonts w:asciiTheme="minorEastAsia" w:eastAsiaTheme="minorEastAsia" w:hAnsiTheme="minorEastAsia" w:hint="eastAsia"/>
          <w:bCs/>
          <w:spacing w:val="1"/>
          <w:kern w:val="0"/>
          <w:fitText w:val="840" w:id="2011913216"/>
        </w:rPr>
        <w:t>日</w:t>
      </w:r>
      <w:r w:rsidR="00A76149">
        <w:rPr>
          <w:rFonts w:asciiTheme="minorEastAsia" w:eastAsiaTheme="minorEastAsia" w:hAnsiTheme="minorEastAsia" w:hint="eastAsia"/>
          <w:bCs/>
          <w:kern w:val="0"/>
        </w:rPr>
        <w:t>：</w:t>
      </w:r>
      <w:r w:rsidR="00A76149" w:rsidRPr="00A76149">
        <w:rPr>
          <w:rFonts w:asciiTheme="minorEastAsia" w:eastAsiaTheme="minorEastAsia" w:hAnsiTheme="minorEastAsia" w:hint="eastAsia"/>
          <w:bCs/>
          <w:kern w:val="0"/>
          <w:u w:val="single"/>
        </w:rPr>
        <w:t xml:space="preserve">平成・令和　</w:t>
      </w:r>
      <w:r w:rsidR="008E4C60" w:rsidRPr="00191763">
        <w:rPr>
          <w:rFonts w:ascii="メイリオ" w:eastAsia="メイリオ" w:hAnsi="メイリオ" w:hint="eastAsia"/>
          <w:b/>
          <w:sz w:val="22"/>
          <w:szCs w:val="22"/>
          <w:u w:val="single"/>
        </w:rPr>
        <w:t>〇〇</w:t>
      </w:r>
      <w:r w:rsidR="00A76149" w:rsidRPr="00191763">
        <w:rPr>
          <w:rFonts w:asciiTheme="minorEastAsia" w:eastAsiaTheme="minorEastAsia" w:hAnsiTheme="minorEastAsia" w:hint="eastAsia"/>
          <w:bCs/>
          <w:kern w:val="0"/>
          <w:u w:val="single"/>
        </w:rPr>
        <w:t xml:space="preserve">　年　</w:t>
      </w:r>
      <w:r w:rsidR="00191763" w:rsidRPr="00191763">
        <w:rPr>
          <w:rFonts w:ascii="メイリオ" w:eastAsia="メイリオ" w:hAnsi="メイリオ" w:hint="eastAsia"/>
          <w:b/>
          <w:sz w:val="22"/>
          <w:szCs w:val="22"/>
          <w:u w:val="single"/>
        </w:rPr>
        <w:t>〇</w:t>
      </w:r>
      <w:r w:rsidR="00A76149" w:rsidRPr="00191763">
        <w:rPr>
          <w:rFonts w:asciiTheme="minorEastAsia" w:eastAsiaTheme="minorEastAsia" w:hAnsiTheme="minorEastAsia" w:hint="eastAsia"/>
          <w:bCs/>
          <w:kern w:val="0"/>
          <w:u w:val="single"/>
        </w:rPr>
        <w:t xml:space="preserve">　月　</w:t>
      </w:r>
      <w:r w:rsidR="00191763" w:rsidRPr="00191763">
        <w:rPr>
          <w:rFonts w:ascii="メイリオ" w:eastAsia="メイリオ" w:hAnsi="メイリオ" w:hint="eastAsia"/>
          <w:b/>
          <w:sz w:val="22"/>
          <w:szCs w:val="22"/>
          <w:u w:val="single"/>
        </w:rPr>
        <w:t>〇</w:t>
      </w:r>
      <w:r w:rsidR="00A76149" w:rsidRPr="00A76149">
        <w:rPr>
          <w:rFonts w:asciiTheme="minorEastAsia" w:eastAsiaTheme="minorEastAsia" w:hAnsiTheme="minorEastAsia" w:hint="eastAsia"/>
          <w:bCs/>
          <w:kern w:val="0"/>
          <w:u w:val="single"/>
        </w:rPr>
        <w:t xml:space="preserve">　日</w:t>
      </w:r>
    </w:p>
    <w:p w:rsidR="00520170" w:rsidRPr="00520170" w:rsidRDefault="001D3742" w:rsidP="00A76149">
      <w:pPr>
        <w:spacing w:line="300" w:lineRule="exact"/>
        <w:ind w:firstLineChars="200" w:firstLine="420"/>
        <w:rPr>
          <w:rFonts w:asciiTheme="minorEastAsia" w:eastAsiaTheme="minorEastAsia" w:hAnsiTheme="minorEastAsia"/>
          <w:bCs/>
        </w:rPr>
      </w:pPr>
      <w:r>
        <w:rPr>
          <w:rFonts w:asciiTheme="minorEastAsia" w:eastAsiaTheme="minorEastAsia" w:hAnsiTheme="minorEastAsia" w:hint="eastAsia"/>
          <w:bCs/>
        </w:rPr>
        <w:t>契約場所：</w:t>
      </w:r>
      <w:r w:rsidR="00B81D1D">
        <w:rPr>
          <w:rFonts w:ascii="ＭＳ Ｐゴシック" w:eastAsia="ＭＳ Ｐゴシック" w:hAnsi="ＭＳ Ｐゴシック" w:hint="eastAsia"/>
          <w:szCs w:val="21"/>
        </w:rPr>
        <w:t>☑</w:t>
      </w:r>
      <w:r>
        <w:rPr>
          <w:rFonts w:asciiTheme="minorEastAsia" w:eastAsiaTheme="minorEastAsia" w:hAnsiTheme="minorEastAsia" w:hint="eastAsia"/>
          <w:bCs/>
        </w:rPr>
        <w:t xml:space="preserve">　公証</w:t>
      </w:r>
      <w:r w:rsidR="00520170">
        <w:rPr>
          <w:rFonts w:asciiTheme="minorEastAsia" w:eastAsiaTheme="minorEastAsia" w:hAnsiTheme="minorEastAsia" w:hint="eastAsia"/>
          <w:bCs/>
        </w:rPr>
        <w:t>役場　　□　自宅　　□　病院・施設　　□　その他（</w:t>
      </w:r>
      <w:r w:rsidR="00520170" w:rsidRPr="00D54733">
        <w:rPr>
          <w:rFonts w:asciiTheme="minorEastAsia" w:eastAsiaTheme="minorEastAsia" w:hAnsiTheme="minorEastAsia" w:hint="eastAsia"/>
          <w:bCs/>
          <w:u w:val="single"/>
        </w:rPr>
        <w:t xml:space="preserve">　　　　　　　</w:t>
      </w:r>
      <w:r w:rsidR="00520170">
        <w:rPr>
          <w:rFonts w:asciiTheme="minorEastAsia" w:eastAsiaTheme="minorEastAsia" w:hAnsiTheme="minorEastAsia" w:hint="eastAsia"/>
          <w:bCs/>
        </w:rPr>
        <w:t>）</w:t>
      </w:r>
    </w:p>
    <w:p w:rsidR="00520170" w:rsidRDefault="00520170"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事情（どのような経緯で任意後見契約を締結するに至ったかなど）</w:t>
      </w:r>
    </w:p>
    <w:p w:rsidR="00520170" w:rsidRPr="00B81D1D" w:rsidRDefault="00520170" w:rsidP="00520170">
      <w:pPr>
        <w:pStyle w:val="af"/>
        <w:spacing w:line="400" w:lineRule="exact"/>
        <w:ind w:leftChars="300" w:hangingChars="100" w:hanging="210"/>
        <w:rPr>
          <w:rFonts w:ascii="メイリオ" w:eastAsia="メイリオ" w:hAnsi="メイリオ"/>
          <w:b/>
        </w:rPr>
      </w:pPr>
      <w:r w:rsidRPr="00B81D1D">
        <w:rPr>
          <w:rFonts w:ascii="メイリオ" w:eastAsia="メイリオ" w:hAnsi="メイリオ"/>
          <w:b/>
        </w:rPr>
        <w:t xml:space="preserve">　</w:t>
      </w:r>
      <w:r w:rsidR="00B81D1D" w:rsidRPr="00B81D1D">
        <w:rPr>
          <w:rFonts w:ascii="メイリオ" w:eastAsia="メイリオ" w:hAnsi="メイリオ"/>
          <w:b/>
        </w:rPr>
        <w:t>本人の物忘れが増えてきたので，</w:t>
      </w:r>
      <w:r w:rsidR="00B81D1D">
        <w:rPr>
          <w:rFonts w:ascii="メイリオ" w:eastAsia="メイリオ" w:hAnsi="メイリオ"/>
          <w:b/>
        </w:rPr>
        <w:t>今後の生活等について</w:t>
      </w:r>
      <w:r w:rsidR="00B81D1D" w:rsidRPr="00B81D1D">
        <w:rPr>
          <w:rFonts w:ascii="メイリオ" w:eastAsia="メイリオ" w:hAnsi="メイリオ"/>
          <w:b/>
        </w:rPr>
        <w:t>家族で話し合ったところ，夏男から，</w:t>
      </w:r>
      <w:r w:rsidR="00B81D1D" w:rsidRPr="00B81D1D">
        <w:rPr>
          <w:rFonts w:ascii="メイリオ" w:eastAsia="メイリオ" w:hAnsi="メイリオ" w:hint="eastAsia"/>
          <w:b/>
        </w:rPr>
        <w:t xml:space="preserve"> </w:t>
      </w:r>
    </w:p>
    <w:tbl>
      <w:tblPr>
        <w:tblStyle w:val="af2"/>
        <w:tblW w:w="0" w:type="auto"/>
        <w:tblInd w:w="590" w:type="dxa"/>
        <w:tblLook w:val="04A0" w:firstRow="1" w:lastRow="0" w:firstColumn="1" w:lastColumn="0" w:noHBand="0" w:noVBand="1"/>
      </w:tblPr>
      <w:tblGrid>
        <w:gridCol w:w="8759"/>
      </w:tblGrid>
      <w:tr w:rsidR="00520170" w:rsidTr="001D38A6">
        <w:trPr>
          <w:trHeight w:val="337"/>
        </w:trPr>
        <w:tc>
          <w:tcPr>
            <w:tcW w:w="8759" w:type="dxa"/>
            <w:tcBorders>
              <w:left w:val="nil"/>
              <w:right w:val="nil"/>
            </w:tcBorders>
          </w:tcPr>
          <w:p w:rsidR="00520170" w:rsidRPr="00B81D1D" w:rsidRDefault="00B81D1D" w:rsidP="001D38A6">
            <w:pPr>
              <w:pStyle w:val="af"/>
              <w:spacing w:line="400" w:lineRule="exact"/>
              <w:ind w:leftChars="0" w:left="0"/>
            </w:pPr>
            <w:r w:rsidRPr="00B81D1D">
              <w:rPr>
                <w:rFonts w:ascii="メイリオ" w:eastAsia="メイリオ" w:hAnsi="メイリオ"/>
                <w:b/>
              </w:rPr>
              <w:t>「将来に備えて，</w:t>
            </w:r>
            <w:r>
              <w:rPr>
                <w:rFonts w:ascii="メイリオ" w:eastAsia="メイリオ" w:hAnsi="メイリオ"/>
                <w:b/>
              </w:rPr>
              <w:t>任意後見契約を締結しておくのはどうか。」との提案があったため，任意</w:t>
            </w:r>
          </w:p>
        </w:tc>
      </w:tr>
      <w:tr w:rsidR="00520170" w:rsidTr="001D38A6">
        <w:trPr>
          <w:trHeight w:val="415"/>
        </w:trPr>
        <w:tc>
          <w:tcPr>
            <w:tcW w:w="8759" w:type="dxa"/>
            <w:tcBorders>
              <w:left w:val="nil"/>
              <w:right w:val="nil"/>
            </w:tcBorders>
          </w:tcPr>
          <w:p w:rsidR="00520170" w:rsidRPr="0020037D" w:rsidRDefault="00B81D1D" w:rsidP="001D38A6">
            <w:pPr>
              <w:pStyle w:val="af"/>
              <w:spacing w:line="400" w:lineRule="exact"/>
              <w:ind w:leftChars="0" w:left="0"/>
              <w:rPr>
                <w:rFonts w:ascii="メイリオ" w:eastAsia="メイリオ" w:hAnsi="メイリオ"/>
                <w:b/>
              </w:rPr>
            </w:pPr>
            <w:r w:rsidRPr="0020037D">
              <w:rPr>
                <w:rFonts w:ascii="メイリオ" w:eastAsia="メイリオ" w:hAnsi="メイリオ"/>
                <w:b/>
              </w:rPr>
              <w:t>後見契約を締結したものである。</w:t>
            </w:r>
          </w:p>
        </w:tc>
      </w:tr>
      <w:tr w:rsidR="00BE4F8F" w:rsidTr="00191763">
        <w:trPr>
          <w:trHeight w:val="280"/>
        </w:trPr>
        <w:tc>
          <w:tcPr>
            <w:tcW w:w="8759" w:type="dxa"/>
            <w:tcBorders>
              <w:left w:val="nil"/>
              <w:right w:val="nil"/>
            </w:tcBorders>
          </w:tcPr>
          <w:p w:rsidR="00BE4F8F" w:rsidRDefault="00BE4F8F" w:rsidP="001D38A6">
            <w:pPr>
              <w:pStyle w:val="af"/>
              <w:spacing w:line="400" w:lineRule="exact"/>
              <w:ind w:leftChars="0" w:left="0"/>
            </w:pPr>
          </w:p>
        </w:tc>
      </w:tr>
    </w:tbl>
    <w:p w:rsidR="00520170" w:rsidRDefault="00520170" w:rsidP="00333666">
      <w:pPr>
        <w:spacing w:line="300" w:lineRule="exact"/>
        <w:rPr>
          <w:rFonts w:asciiTheme="minorEastAsia" w:eastAsiaTheme="minorEastAsia" w:hAnsiTheme="minorEastAsia"/>
          <w:bCs/>
        </w:rPr>
      </w:pPr>
    </w:p>
    <w:p w:rsidR="00520170" w:rsidRPr="00CE6F0E" w:rsidRDefault="00835312" w:rsidP="00333666">
      <w:pPr>
        <w:spacing w:line="300" w:lineRule="exact"/>
        <w:rPr>
          <w:rFonts w:asciiTheme="majorEastAsia" w:eastAsiaTheme="majorEastAsia" w:hAnsiTheme="majorEastAsia"/>
          <w:b/>
          <w:bCs/>
        </w:rPr>
      </w:pPr>
      <w:r>
        <w:rPr>
          <w:rFonts w:asciiTheme="majorEastAsia" w:eastAsiaTheme="majorEastAsia" w:hAnsiTheme="majorEastAsia"/>
          <w:b/>
          <w:bCs/>
        </w:rPr>
        <w:t>３</w:t>
      </w:r>
      <w:r w:rsidR="00520170" w:rsidRPr="00CE6F0E">
        <w:rPr>
          <w:rFonts w:asciiTheme="majorEastAsia" w:eastAsiaTheme="majorEastAsia" w:hAnsiTheme="majorEastAsia"/>
          <w:b/>
          <w:bCs/>
        </w:rPr>
        <w:t xml:space="preserve">　本人は任意後見契約を締結したことを</w:t>
      </w:r>
      <w:r w:rsidR="00CE6F0E" w:rsidRPr="00CE6F0E">
        <w:rPr>
          <w:rFonts w:asciiTheme="majorEastAsia" w:eastAsiaTheme="majorEastAsia" w:hAnsiTheme="majorEastAsia"/>
          <w:b/>
          <w:bCs/>
        </w:rPr>
        <w:t>記憶し</w:t>
      </w:r>
      <w:r w:rsidR="00520170" w:rsidRPr="00CE6F0E">
        <w:rPr>
          <w:rFonts w:asciiTheme="majorEastAsia" w:eastAsiaTheme="majorEastAsia" w:hAnsiTheme="majorEastAsia"/>
          <w:b/>
          <w:bCs/>
        </w:rPr>
        <w:t>ていますか。</w:t>
      </w:r>
    </w:p>
    <w:p w:rsidR="00CE6F0E" w:rsidRPr="008A4F7E" w:rsidRDefault="00CE6F0E" w:rsidP="00333666">
      <w:pPr>
        <w:spacing w:line="300" w:lineRule="exact"/>
        <w:rPr>
          <w:rFonts w:asciiTheme="minorEastAsia" w:eastAsiaTheme="minorEastAsia" w:hAnsiTheme="minorEastAsia"/>
          <w:bCs/>
        </w:rPr>
      </w:pPr>
      <w:r w:rsidRPr="00CE6F0E">
        <w:rPr>
          <w:rFonts w:asciiTheme="majorEastAsia" w:eastAsiaTheme="majorEastAsia" w:hAnsiTheme="majorEastAsia"/>
          <w:b/>
          <w:bCs/>
        </w:rPr>
        <w:t xml:space="preserve">　</w:t>
      </w:r>
      <w:r w:rsidR="008A4F7E">
        <w:rPr>
          <w:rFonts w:asciiTheme="majorEastAsia" w:eastAsiaTheme="majorEastAsia" w:hAnsiTheme="majorEastAsia"/>
          <w:b/>
          <w:bCs/>
        </w:rPr>
        <w:t xml:space="preserve">　</w:t>
      </w:r>
      <w:r w:rsidRPr="008A4F7E">
        <w:rPr>
          <w:rFonts w:asciiTheme="minorEastAsia" w:eastAsiaTheme="minorEastAsia" w:hAnsiTheme="minorEastAsia"/>
          <w:bCs/>
        </w:rPr>
        <w:t>※　本人が申立人の場合は記載不要です。</w:t>
      </w:r>
    </w:p>
    <w:p w:rsidR="001D3742" w:rsidRDefault="00CE6F0E"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w:t>
      </w:r>
      <w:r w:rsidR="0020037D">
        <w:rPr>
          <w:rFonts w:ascii="ＭＳ Ｐゴシック" w:eastAsia="ＭＳ Ｐゴシック" w:hAnsi="ＭＳ Ｐゴシック" w:hint="eastAsia"/>
          <w:szCs w:val="21"/>
        </w:rPr>
        <w:t>☑</w:t>
      </w:r>
      <w:r>
        <w:rPr>
          <w:rFonts w:asciiTheme="minorEastAsia" w:eastAsiaTheme="minorEastAsia" w:hAnsiTheme="minorEastAsia"/>
          <w:bCs/>
        </w:rPr>
        <w:t xml:space="preserve">　記憶している。</w:t>
      </w:r>
    </w:p>
    <w:p w:rsidR="00CE6F0E" w:rsidRDefault="00CE6F0E"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　記憶していない。</w:t>
      </w:r>
    </w:p>
    <w:p w:rsidR="00917AB7" w:rsidRDefault="00917AB7" w:rsidP="00333666">
      <w:pPr>
        <w:spacing w:line="300" w:lineRule="exact"/>
        <w:rPr>
          <w:rFonts w:ascii="ＭＳ ゴシック" w:eastAsia="ＭＳ ゴシック" w:hAnsi="ＭＳ ゴシック"/>
          <w:b/>
          <w:bCs/>
        </w:rPr>
      </w:pPr>
    </w:p>
    <w:p w:rsidR="003A6529" w:rsidRDefault="003A6529" w:rsidP="00333666">
      <w:pPr>
        <w:spacing w:line="300" w:lineRule="exact"/>
        <w:rPr>
          <w:rFonts w:ascii="ＭＳ ゴシック" w:eastAsia="ＭＳ ゴシック" w:hAnsi="ＭＳ ゴシック"/>
          <w:b/>
          <w:bCs/>
        </w:rPr>
      </w:pPr>
    </w:p>
    <w:p w:rsidR="00E45BE9" w:rsidRPr="00B64EB2" w:rsidRDefault="00835312"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lastRenderedPageBreak/>
        <w:t>４</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4D645E" w:rsidRDefault="00E45BE9" w:rsidP="004D645E">
      <w:pPr>
        <w:spacing w:line="300" w:lineRule="exact"/>
        <w:ind w:firstLineChars="100" w:firstLine="211"/>
        <w:rPr>
          <w:rFonts w:ascii="ＭＳ ゴシック" w:eastAsia="ＭＳ ゴシック" w:hAnsi="ＭＳ ゴシック"/>
          <w:b/>
          <w:bCs/>
        </w:rPr>
      </w:pPr>
      <w:r w:rsidRPr="004D645E">
        <w:rPr>
          <w:rFonts w:ascii="ＭＳ ゴシック" w:eastAsia="ＭＳ ゴシック" w:hAnsi="ＭＳ ゴシック"/>
          <w:b/>
          <w:bCs/>
        </w:rPr>
        <w:t>※　本人が申立人の場合は記載不要です。</w:t>
      </w:r>
    </w:p>
    <w:p w:rsidR="007A1518" w:rsidRDefault="0020037D" w:rsidP="00CF4C1B">
      <w:pPr>
        <w:spacing w:line="300" w:lineRule="exact"/>
        <w:ind w:leftChars="100" w:left="210"/>
        <w:rPr>
          <w:rFonts w:asciiTheme="minorEastAsia" w:eastAsiaTheme="minorEastAsia" w:hAnsiTheme="minorEastAsia" w:cs="ＭＳ ゴシック"/>
        </w:rPr>
      </w:pPr>
      <w:r>
        <w:rPr>
          <w:rFonts w:ascii="ＭＳ Ｐゴシック" w:eastAsia="ＭＳ Ｐゴシック" w:hAnsi="ＭＳ Ｐゴシック" w:hint="eastAsia"/>
          <w:szCs w:val="21"/>
        </w:rPr>
        <w:t>☑</w:t>
      </w:r>
      <w:r w:rsidR="007A1518" w:rsidRPr="00B64EB2">
        <w:rPr>
          <w:rFonts w:asciiTheme="minorEastAsia" w:eastAsiaTheme="minorEastAsia" w:hAnsiTheme="minorEastAsia" w:cs="ＭＳ ゴシック"/>
        </w:rPr>
        <w:t xml:space="preserve">　申立てをすることを説明しており，知っている。　　</w:t>
      </w:r>
    </w:p>
    <w:p w:rsidR="002F2981" w:rsidRPr="00B64EB2" w:rsidRDefault="00A76149" w:rsidP="00441BF1">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w:t>
      </w:r>
      <w:r w:rsidR="000A17D6">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申立てについての本人の意見　</w:t>
      </w:r>
      <w:r w:rsidR="0020037D">
        <w:rPr>
          <w:rFonts w:ascii="ＭＳ Ｐゴシック" w:eastAsia="ＭＳ Ｐゴシック" w:hAnsi="ＭＳ Ｐゴシック" w:hint="eastAsia"/>
          <w:szCs w:val="21"/>
        </w:rPr>
        <w:t>☑</w:t>
      </w:r>
      <w:r w:rsidR="002F2981">
        <w:rPr>
          <w:rFonts w:asciiTheme="minorEastAsia" w:eastAsiaTheme="minorEastAsia" w:hAnsiTheme="minorEastAsia" w:cs="ＭＳ ゴシック"/>
        </w:rPr>
        <w:t xml:space="preserve">　賛成　</w:t>
      </w:r>
      <w:r w:rsidR="00FE6F0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E0253D">
        <w:rPr>
          <w:rFonts w:asciiTheme="minorEastAsia" w:eastAsiaTheme="minorEastAsia" w:hAnsiTheme="minorEastAsia" w:cs="ＭＳ ゴシック"/>
          <w:sz w:val="22"/>
          <w:szCs w:val="22"/>
        </w:rPr>
        <w:t>（</w:t>
      </w:r>
      <w:r w:rsidR="00E0253D" w:rsidRPr="00D4389A">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u w:val="single"/>
        </w:rPr>
        <w:t xml:space="preserve">　　　　　</w:t>
      </w:r>
      <w:r w:rsidR="00E0253D" w:rsidRPr="00D4389A">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D123F8" w:rsidRDefault="00835312" w:rsidP="005C2066">
      <w:pPr>
        <w:spacing w:line="300" w:lineRule="exact"/>
        <w:ind w:left="424" w:hanging="424"/>
        <w:rPr>
          <w:rFonts w:asciiTheme="majorEastAsia" w:eastAsiaTheme="majorEastAsia" w:hAnsiTheme="majorEastAsia"/>
          <w:b/>
        </w:rPr>
      </w:pPr>
      <w:r>
        <w:rPr>
          <w:rFonts w:ascii="ＭＳ ゴシック" w:eastAsia="ＭＳ ゴシック" w:hAnsi="ＭＳ ゴシック" w:hint="eastAsia"/>
          <w:b/>
          <w:bCs/>
        </w:rPr>
        <w:t>５</w:t>
      </w:r>
      <w:r w:rsidR="00333666" w:rsidRPr="00B64EB2">
        <w:rPr>
          <w:rFonts w:ascii="ＭＳ ゴシック" w:eastAsia="ＭＳ ゴシック" w:hAnsi="ＭＳ ゴシック" w:hint="eastAsia"/>
          <w:b/>
          <w:bCs/>
        </w:rPr>
        <w:t xml:space="preserve">　</w:t>
      </w:r>
      <w:r w:rsidR="00DE3805" w:rsidRPr="005C2066">
        <w:rPr>
          <w:rFonts w:asciiTheme="majorEastAsia" w:eastAsiaTheme="majorEastAsia" w:hAnsiTheme="majorEastAsia" w:hint="eastAsia"/>
          <w:b/>
        </w:rPr>
        <w:t>本人の推定相続人</w:t>
      </w:r>
      <w:r w:rsidR="00333666" w:rsidRPr="005C2066">
        <w:rPr>
          <w:rFonts w:asciiTheme="majorEastAsia" w:eastAsiaTheme="majorEastAsia" w:hAnsiTheme="majorEastAsia" w:hint="eastAsia"/>
          <w:b/>
        </w:rPr>
        <w:t>について</w:t>
      </w:r>
    </w:p>
    <w:p w:rsidR="005C2066" w:rsidRDefault="007C3289" w:rsidP="007C3289">
      <w:pPr>
        <w:spacing w:line="300" w:lineRule="exact"/>
        <w:ind w:leftChars="50" w:left="105" w:firstLineChars="50" w:firstLine="105"/>
        <w:rPr>
          <w:rFonts w:asciiTheme="majorEastAsia" w:eastAsiaTheme="majorEastAsia" w:hAnsiTheme="majorEastAsia"/>
          <w:b/>
        </w:rPr>
      </w:pPr>
      <w:r>
        <w:rPr>
          <w:rFonts w:asciiTheme="minorEastAsia" w:eastAsiaTheme="minorEastAsia" w:hAnsiTheme="minorEastAsia" w:hint="eastAsia"/>
          <w:bCs/>
        </w:rPr>
        <w:t xml:space="preserve">(1)  </w:t>
      </w:r>
      <w:r w:rsidR="00D123F8">
        <w:rPr>
          <w:rFonts w:asciiTheme="minorEastAsia" w:eastAsiaTheme="minorEastAsia" w:hAnsiTheme="minorEastAsia" w:hint="eastAsia"/>
          <w:bCs/>
        </w:rPr>
        <w:t>本人の推定相続人について</w:t>
      </w:r>
      <w:r w:rsidR="00D123F8" w:rsidRPr="00186603">
        <w:rPr>
          <w:rFonts w:asciiTheme="minorEastAsia" w:eastAsiaTheme="minorEastAsia" w:hAnsiTheme="minorEastAsia" w:hint="eastAsia"/>
        </w:rPr>
        <w:t>氏名，住所等をわかる範囲で記載してください</w:t>
      </w:r>
      <w:r w:rsidR="003A6529">
        <w:rPr>
          <w:rFonts w:asciiTheme="minorEastAsia" w:eastAsiaTheme="minorEastAsia" w:hAnsiTheme="minorEastAsia" w:hint="eastAsia"/>
        </w:rPr>
        <w:t>。</w:t>
      </w:r>
    </w:p>
    <w:p w:rsidR="00DE3805" w:rsidRPr="005C2066" w:rsidRDefault="00BD4030" w:rsidP="007C3289">
      <w:pPr>
        <w:spacing w:line="300" w:lineRule="exact"/>
        <w:ind w:leftChars="100" w:left="210" w:firstLineChars="150" w:firstLine="300"/>
        <w:rPr>
          <w:rFonts w:asciiTheme="majorEastAsia" w:eastAsiaTheme="majorEastAsia" w:hAnsiTheme="majorEastAsia"/>
          <w:b/>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w:t>
      </w:r>
      <w:r w:rsidR="00331D75">
        <w:rPr>
          <w:rFonts w:ascii="ＭＳ 明朝" w:hAnsi="ＭＳ 明朝"/>
          <w:sz w:val="16"/>
          <w:szCs w:val="16"/>
        </w:rPr>
        <w:t>★</w:t>
      </w:r>
      <w:r w:rsidR="00251131" w:rsidRPr="00E564B5">
        <w:rPr>
          <w:rFonts w:ascii="ＭＳ 明朝" w:hAnsi="ＭＳ 明朝" w:hint="eastAsia"/>
          <w:sz w:val="20"/>
          <w:szCs w:val="20"/>
        </w:rPr>
        <w:t>に記載してください。</w:t>
      </w:r>
      <w:r w:rsidR="00331D75">
        <w:rPr>
          <w:rFonts w:ascii="ＭＳ 明朝" w:hAnsi="ＭＳ 明朝"/>
          <w:sz w:val="16"/>
          <w:szCs w:val="16"/>
        </w:rPr>
        <w:t>★</w:t>
      </w:r>
      <w:r w:rsidR="00B659F5">
        <w:rPr>
          <w:rFonts w:ascii="ＭＳ 明朝" w:hAnsi="ＭＳ 明朝"/>
          <w:sz w:val="16"/>
          <w:szCs w:val="16"/>
        </w:rPr>
        <w:t>Ａ４サイズの用紙をご自分で準備してください。</w:t>
      </w:r>
    </w:p>
    <w:tbl>
      <w:tblPr>
        <w:tblpPr w:leftFromText="142" w:rightFromText="142" w:vertAnchor="text" w:horzAnchor="margin" w:tblpY="3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992"/>
        <w:gridCol w:w="1276"/>
        <w:gridCol w:w="4536"/>
      </w:tblGrid>
      <w:tr w:rsidR="00E0253D" w:rsidRPr="00EE740E" w:rsidTr="00E0253D">
        <w:trPr>
          <w:trHeight w:val="210"/>
        </w:trPr>
        <w:tc>
          <w:tcPr>
            <w:tcW w:w="2547"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992"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1276"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4536"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r>
      <w:tr w:rsidR="0020037D" w:rsidRPr="00EE740E" w:rsidTr="003C7A73">
        <w:trPr>
          <w:trHeight w:val="682"/>
        </w:trPr>
        <w:tc>
          <w:tcPr>
            <w:tcW w:w="2547" w:type="dxa"/>
            <w:tcBorders>
              <w:top w:val="double" w:sz="4" w:space="0" w:color="auto"/>
              <w:bottom w:val="dashed" w:sz="4" w:space="0" w:color="auto"/>
            </w:tcBorders>
            <w:vAlign w:val="center"/>
          </w:tcPr>
          <w:p w:rsidR="0020037D" w:rsidRDefault="0020037D" w:rsidP="0020037D">
            <w:pPr>
              <w:jc w:val="center"/>
              <w:rPr>
                <w:rFonts w:ascii="メイリオ" w:eastAsia="メイリオ" w:hAnsi="メイリオ"/>
                <w:sz w:val="20"/>
                <w:szCs w:val="20"/>
              </w:rPr>
            </w:pPr>
            <w:r>
              <w:rPr>
                <w:rFonts w:ascii="メイリオ" w:eastAsia="メイリオ" w:hAnsi="メイリオ" w:hint="eastAsia"/>
                <w:b/>
                <w:sz w:val="24"/>
              </w:rPr>
              <w:t>甲野　花子</w:t>
            </w:r>
          </w:p>
        </w:tc>
        <w:tc>
          <w:tcPr>
            <w:tcW w:w="992" w:type="dxa"/>
            <w:tcBorders>
              <w:top w:val="double" w:sz="4" w:space="0" w:color="auto"/>
              <w:bottom w:val="dashed" w:sz="4" w:space="0" w:color="auto"/>
            </w:tcBorders>
            <w:vAlign w:val="center"/>
          </w:tcPr>
          <w:p w:rsidR="0020037D" w:rsidRDefault="0020037D" w:rsidP="0020037D">
            <w:pPr>
              <w:jc w:val="center"/>
              <w:rPr>
                <w:rFonts w:ascii="メイリオ" w:eastAsia="メイリオ" w:hAnsi="メイリオ"/>
                <w:sz w:val="20"/>
                <w:szCs w:val="20"/>
              </w:rPr>
            </w:pPr>
            <w:r>
              <w:rPr>
                <w:rFonts w:ascii="メイリオ" w:eastAsia="メイリオ" w:hAnsi="メイリオ" w:hint="eastAsia"/>
                <w:b/>
                <w:sz w:val="24"/>
              </w:rPr>
              <w:t>〇〇</w:t>
            </w:r>
          </w:p>
        </w:tc>
        <w:tc>
          <w:tcPr>
            <w:tcW w:w="1276" w:type="dxa"/>
            <w:tcBorders>
              <w:top w:val="double" w:sz="4" w:space="0" w:color="auto"/>
              <w:bottom w:val="dashed" w:sz="4" w:space="0" w:color="auto"/>
            </w:tcBorders>
            <w:vAlign w:val="center"/>
          </w:tcPr>
          <w:p w:rsidR="0020037D" w:rsidRDefault="0020037D" w:rsidP="0020037D">
            <w:pPr>
              <w:jc w:val="center"/>
              <w:rPr>
                <w:rFonts w:ascii="メイリオ" w:eastAsia="メイリオ" w:hAnsi="メイリオ"/>
                <w:sz w:val="20"/>
                <w:szCs w:val="20"/>
              </w:rPr>
            </w:pPr>
            <w:r>
              <w:rPr>
                <w:rFonts w:ascii="メイリオ" w:eastAsia="メイリオ" w:hAnsi="メイリオ" w:hint="eastAsia"/>
                <w:b/>
                <w:sz w:val="24"/>
              </w:rPr>
              <w:t>妻</w:t>
            </w:r>
          </w:p>
        </w:tc>
        <w:tc>
          <w:tcPr>
            <w:tcW w:w="4536" w:type="dxa"/>
            <w:tcBorders>
              <w:top w:val="double" w:sz="4" w:space="0" w:color="auto"/>
              <w:bottom w:val="dashed" w:sz="4" w:space="0" w:color="auto"/>
            </w:tcBorders>
          </w:tcPr>
          <w:p w:rsidR="0020037D" w:rsidRPr="009F18D1" w:rsidRDefault="0020037D" w:rsidP="003C7A73">
            <w:pPr>
              <w:spacing w:line="240" w:lineRule="exact"/>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20037D" w:rsidRPr="0020037D" w:rsidRDefault="0020037D" w:rsidP="003C7A73">
            <w:pPr>
              <w:spacing w:line="240" w:lineRule="exact"/>
              <w:rPr>
                <w:rFonts w:ascii="メイリオ" w:eastAsia="メイリオ" w:hAnsi="メイリオ"/>
                <w:b/>
                <w:sz w:val="19"/>
                <w:szCs w:val="19"/>
              </w:rPr>
            </w:pPr>
            <w:r>
              <w:rPr>
                <w:rFonts w:ascii="メイリオ" w:eastAsia="メイリオ" w:hAnsi="メイリオ" w:hint="eastAsia"/>
                <w:b/>
                <w:sz w:val="19"/>
                <w:szCs w:val="19"/>
              </w:rPr>
              <w:t>申立書に記載のとおり</w:t>
            </w:r>
          </w:p>
          <w:p w:rsidR="0020037D" w:rsidRPr="009F18D1" w:rsidRDefault="0020037D" w:rsidP="003C7A73">
            <w:pPr>
              <w:spacing w:line="240" w:lineRule="exact"/>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20037D" w:rsidRPr="00EE740E" w:rsidTr="003C7A73">
        <w:trPr>
          <w:trHeight w:val="586"/>
        </w:trPr>
        <w:tc>
          <w:tcPr>
            <w:tcW w:w="2547" w:type="dxa"/>
            <w:tcBorders>
              <w:top w:val="dashed" w:sz="4" w:space="0" w:color="auto"/>
              <w:bottom w:val="dashed" w:sz="4" w:space="0" w:color="auto"/>
            </w:tcBorders>
            <w:vAlign w:val="center"/>
          </w:tcPr>
          <w:p w:rsidR="0020037D" w:rsidRDefault="0020037D" w:rsidP="0020037D">
            <w:pPr>
              <w:jc w:val="center"/>
              <w:rPr>
                <w:rFonts w:ascii="メイリオ" w:eastAsia="メイリオ" w:hAnsi="メイリオ"/>
                <w:sz w:val="20"/>
                <w:szCs w:val="20"/>
              </w:rPr>
            </w:pPr>
            <w:r>
              <w:rPr>
                <w:rFonts w:ascii="メイリオ" w:eastAsia="メイリオ" w:hAnsi="メイリオ" w:hint="eastAsia"/>
                <w:b/>
                <w:sz w:val="24"/>
              </w:rPr>
              <w:t>甲野　夏男</w:t>
            </w:r>
          </w:p>
        </w:tc>
        <w:tc>
          <w:tcPr>
            <w:tcW w:w="992" w:type="dxa"/>
            <w:tcBorders>
              <w:top w:val="dashed" w:sz="4" w:space="0" w:color="auto"/>
              <w:bottom w:val="dashed" w:sz="4" w:space="0" w:color="auto"/>
            </w:tcBorders>
            <w:vAlign w:val="center"/>
          </w:tcPr>
          <w:p w:rsidR="0020037D" w:rsidRDefault="0020037D" w:rsidP="0020037D">
            <w:pPr>
              <w:jc w:val="center"/>
              <w:rPr>
                <w:rFonts w:ascii="メイリオ" w:eastAsia="メイリオ" w:hAnsi="メイリオ"/>
                <w:sz w:val="20"/>
                <w:szCs w:val="20"/>
              </w:rPr>
            </w:pPr>
            <w:r>
              <w:rPr>
                <w:rFonts w:ascii="メイリオ" w:eastAsia="メイリオ" w:hAnsi="メイリオ" w:hint="eastAsia"/>
                <w:b/>
                <w:sz w:val="24"/>
              </w:rPr>
              <w:t>〇〇</w:t>
            </w:r>
          </w:p>
        </w:tc>
        <w:tc>
          <w:tcPr>
            <w:tcW w:w="1276" w:type="dxa"/>
            <w:tcBorders>
              <w:top w:val="dashed" w:sz="4" w:space="0" w:color="auto"/>
              <w:bottom w:val="dashed" w:sz="4" w:space="0" w:color="auto"/>
            </w:tcBorders>
            <w:vAlign w:val="center"/>
          </w:tcPr>
          <w:p w:rsidR="0020037D" w:rsidRDefault="0020037D" w:rsidP="0020037D">
            <w:pPr>
              <w:jc w:val="center"/>
              <w:rPr>
                <w:rFonts w:ascii="メイリオ" w:eastAsia="メイリオ" w:hAnsi="メイリオ"/>
                <w:sz w:val="20"/>
                <w:szCs w:val="20"/>
              </w:rPr>
            </w:pPr>
            <w:r>
              <w:rPr>
                <w:rFonts w:ascii="メイリオ" w:eastAsia="メイリオ" w:hAnsi="メイリオ" w:hint="eastAsia"/>
                <w:b/>
                <w:sz w:val="24"/>
              </w:rPr>
              <w:t>子</w:t>
            </w:r>
          </w:p>
        </w:tc>
        <w:tc>
          <w:tcPr>
            <w:tcW w:w="4536" w:type="dxa"/>
            <w:tcBorders>
              <w:top w:val="dashed" w:sz="4" w:space="0" w:color="auto"/>
              <w:bottom w:val="dashed" w:sz="4" w:space="0" w:color="auto"/>
            </w:tcBorders>
          </w:tcPr>
          <w:p w:rsidR="0020037D" w:rsidRPr="009F18D1" w:rsidRDefault="0020037D" w:rsidP="003C7A73">
            <w:pPr>
              <w:spacing w:line="240" w:lineRule="exact"/>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20037D" w:rsidRPr="0020037D" w:rsidRDefault="0020037D" w:rsidP="003C7A73">
            <w:pPr>
              <w:spacing w:line="240" w:lineRule="exact"/>
              <w:rPr>
                <w:rFonts w:ascii="メイリオ" w:eastAsia="メイリオ" w:hAnsi="メイリオ"/>
                <w:b/>
                <w:sz w:val="19"/>
                <w:szCs w:val="19"/>
              </w:rPr>
            </w:pPr>
            <w:r>
              <w:rPr>
                <w:rFonts w:ascii="メイリオ" w:eastAsia="メイリオ" w:hAnsi="メイリオ" w:hint="eastAsia"/>
                <w:b/>
                <w:sz w:val="19"/>
                <w:szCs w:val="19"/>
              </w:rPr>
              <w:t>同上</w:t>
            </w:r>
          </w:p>
          <w:p w:rsidR="0020037D" w:rsidRPr="009F18D1" w:rsidRDefault="0020037D" w:rsidP="003C7A73">
            <w:pPr>
              <w:spacing w:line="240" w:lineRule="exact"/>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20037D" w:rsidRPr="00EE740E" w:rsidTr="003C7A73">
        <w:trPr>
          <w:trHeight w:val="70"/>
        </w:trPr>
        <w:tc>
          <w:tcPr>
            <w:tcW w:w="2547" w:type="dxa"/>
            <w:tcBorders>
              <w:top w:val="dashed" w:sz="4" w:space="0" w:color="auto"/>
              <w:bottom w:val="dashed" w:sz="4" w:space="0" w:color="auto"/>
            </w:tcBorders>
            <w:vAlign w:val="center"/>
          </w:tcPr>
          <w:p w:rsidR="0020037D" w:rsidRDefault="0020037D" w:rsidP="0020037D">
            <w:pPr>
              <w:jc w:val="center"/>
              <w:rPr>
                <w:rFonts w:ascii="メイリオ" w:eastAsia="メイリオ" w:hAnsi="メイリオ"/>
                <w:sz w:val="20"/>
                <w:szCs w:val="20"/>
              </w:rPr>
            </w:pPr>
            <w:r>
              <w:rPr>
                <w:rFonts w:ascii="メイリオ" w:eastAsia="メイリオ" w:hAnsi="メイリオ" w:hint="eastAsia"/>
                <w:b/>
                <w:sz w:val="24"/>
              </w:rPr>
              <w:t>甲野　冬子</w:t>
            </w:r>
          </w:p>
        </w:tc>
        <w:tc>
          <w:tcPr>
            <w:tcW w:w="992" w:type="dxa"/>
            <w:tcBorders>
              <w:top w:val="dashed" w:sz="4" w:space="0" w:color="auto"/>
              <w:bottom w:val="dashed" w:sz="4" w:space="0" w:color="auto"/>
            </w:tcBorders>
            <w:vAlign w:val="center"/>
          </w:tcPr>
          <w:p w:rsidR="0020037D" w:rsidRDefault="0020037D" w:rsidP="0020037D">
            <w:pPr>
              <w:jc w:val="center"/>
              <w:rPr>
                <w:rFonts w:ascii="メイリオ" w:eastAsia="メイリオ" w:hAnsi="メイリオ"/>
                <w:sz w:val="20"/>
                <w:szCs w:val="20"/>
              </w:rPr>
            </w:pPr>
            <w:r>
              <w:rPr>
                <w:rFonts w:ascii="メイリオ" w:eastAsia="メイリオ" w:hAnsi="メイリオ" w:hint="eastAsia"/>
                <w:b/>
                <w:sz w:val="24"/>
              </w:rPr>
              <w:t>〇〇</w:t>
            </w:r>
          </w:p>
        </w:tc>
        <w:tc>
          <w:tcPr>
            <w:tcW w:w="1276" w:type="dxa"/>
            <w:tcBorders>
              <w:top w:val="dashed" w:sz="4" w:space="0" w:color="auto"/>
              <w:bottom w:val="dashed" w:sz="4" w:space="0" w:color="auto"/>
            </w:tcBorders>
            <w:vAlign w:val="center"/>
          </w:tcPr>
          <w:p w:rsidR="0020037D" w:rsidRDefault="0020037D" w:rsidP="0020037D">
            <w:pPr>
              <w:jc w:val="center"/>
              <w:rPr>
                <w:rFonts w:ascii="メイリオ" w:eastAsia="メイリオ" w:hAnsi="メイリオ"/>
                <w:sz w:val="20"/>
                <w:szCs w:val="20"/>
              </w:rPr>
            </w:pPr>
            <w:r>
              <w:rPr>
                <w:rFonts w:ascii="メイリオ" w:eastAsia="メイリオ" w:hAnsi="メイリオ" w:hint="eastAsia"/>
                <w:b/>
                <w:sz w:val="24"/>
              </w:rPr>
              <w:t>子</w:t>
            </w:r>
          </w:p>
        </w:tc>
        <w:tc>
          <w:tcPr>
            <w:tcW w:w="4536" w:type="dxa"/>
            <w:tcBorders>
              <w:top w:val="dashed" w:sz="4" w:space="0" w:color="auto"/>
              <w:bottom w:val="dashed" w:sz="4" w:space="0" w:color="auto"/>
            </w:tcBorders>
          </w:tcPr>
          <w:p w:rsidR="0020037D" w:rsidRPr="009F18D1" w:rsidRDefault="0020037D" w:rsidP="003C7A73">
            <w:pPr>
              <w:spacing w:line="240" w:lineRule="exact"/>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r w:rsidRPr="0020037D">
              <w:rPr>
                <w:rFonts w:ascii="メイリオ" w:eastAsia="メイリオ" w:hAnsi="メイリオ" w:hint="eastAsia"/>
                <w:b/>
                <w:spacing w:val="-4"/>
                <w:sz w:val="18"/>
                <w:szCs w:val="18"/>
              </w:rPr>
              <w:t>〇〇〇</w:t>
            </w:r>
            <w:r w:rsidRPr="0020037D">
              <w:rPr>
                <w:rFonts w:ascii="メイリオ" w:eastAsia="メイリオ" w:hAnsi="メイリオ" w:hint="eastAsia"/>
                <w:b/>
                <w:sz w:val="18"/>
                <w:szCs w:val="18"/>
              </w:rPr>
              <w:t>－</w:t>
            </w:r>
            <w:r w:rsidRPr="0020037D">
              <w:rPr>
                <w:rFonts w:ascii="メイリオ" w:eastAsia="メイリオ" w:hAnsi="メイリオ" w:hint="eastAsia"/>
                <w:b/>
                <w:spacing w:val="-4"/>
                <w:sz w:val="18"/>
                <w:szCs w:val="18"/>
              </w:rPr>
              <w:t>〇〇〇〇</w:t>
            </w:r>
          </w:p>
          <w:p w:rsidR="0020037D" w:rsidRPr="0020037D" w:rsidRDefault="0020037D" w:rsidP="003C7A73">
            <w:pPr>
              <w:spacing w:line="240" w:lineRule="exact"/>
              <w:rPr>
                <w:rFonts w:asciiTheme="minorEastAsia" w:eastAsiaTheme="minorEastAsia" w:hAnsiTheme="minorEastAsia"/>
                <w:b/>
                <w:sz w:val="18"/>
                <w:szCs w:val="18"/>
              </w:rPr>
            </w:pPr>
            <w:r w:rsidRPr="0020037D">
              <w:rPr>
                <w:rFonts w:ascii="メイリオ" w:eastAsia="メイリオ" w:hAnsi="メイリオ" w:hint="eastAsia"/>
                <w:b/>
                <w:spacing w:val="-4"/>
                <w:sz w:val="18"/>
                <w:szCs w:val="18"/>
              </w:rPr>
              <w:t>〇〇県〇〇</w:t>
            </w:r>
            <w:r w:rsidRPr="0020037D">
              <w:rPr>
                <w:rFonts w:ascii="メイリオ" w:eastAsia="メイリオ" w:hAnsi="メイリオ" w:hint="eastAsia"/>
                <w:b/>
                <w:spacing w:val="2"/>
                <w:sz w:val="18"/>
                <w:szCs w:val="18"/>
              </w:rPr>
              <w:t>市</w:t>
            </w:r>
            <w:r w:rsidRPr="0020037D">
              <w:rPr>
                <w:rFonts w:ascii="メイリオ" w:eastAsia="メイリオ" w:hAnsi="メイリオ" w:hint="eastAsia"/>
                <w:b/>
                <w:spacing w:val="-4"/>
                <w:sz w:val="18"/>
                <w:szCs w:val="18"/>
              </w:rPr>
              <w:t>〇丁目〇番〇号</w:t>
            </w:r>
          </w:p>
          <w:p w:rsidR="0020037D" w:rsidRPr="009F18D1" w:rsidRDefault="0020037D" w:rsidP="003C7A73">
            <w:pPr>
              <w:spacing w:line="240" w:lineRule="exact"/>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20037D" w:rsidRPr="00EE740E" w:rsidTr="0020037D">
        <w:trPr>
          <w:trHeight w:val="706"/>
        </w:trPr>
        <w:tc>
          <w:tcPr>
            <w:tcW w:w="2547" w:type="dxa"/>
            <w:tcBorders>
              <w:top w:val="dashed" w:sz="4" w:space="0" w:color="auto"/>
              <w:bottom w:val="dashed" w:sz="4" w:space="0" w:color="auto"/>
            </w:tcBorders>
            <w:vAlign w:val="center"/>
          </w:tcPr>
          <w:p w:rsidR="0020037D" w:rsidRDefault="0020037D" w:rsidP="0020037D">
            <w:pPr>
              <w:jc w:val="center"/>
              <w:rPr>
                <w:rFonts w:ascii="メイリオ" w:eastAsia="メイリオ" w:hAnsi="メイリオ"/>
                <w:sz w:val="20"/>
                <w:szCs w:val="20"/>
              </w:rPr>
            </w:pPr>
            <w:r>
              <w:rPr>
                <w:rFonts w:ascii="メイリオ" w:eastAsia="メイリオ" w:hAnsi="メイリオ" w:hint="eastAsia"/>
                <w:b/>
                <w:sz w:val="24"/>
              </w:rPr>
              <w:t>甲野　良男</w:t>
            </w:r>
          </w:p>
        </w:tc>
        <w:tc>
          <w:tcPr>
            <w:tcW w:w="992" w:type="dxa"/>
            <w:tcBorders>
              <w:top w:val="dashed" w:sz="4" w:space="0" w:color="auto"/>
              <w:bottom w:val="dashed" w:sz="4" w:space="0" w:color="auto"/>
            </w:tcBorders>
            <w:vAlign w:val="center"/>
          </w:tcPr>
          <w:p w:rsidR="0020037D" w:rsidRDefault="0020037D" w:rsidP="0020037D">
            <w:pPr>
              <w:jc w:val="center"/>
              <w:rPr>
                <w:rFonts w:ascii="メイリオ" w:eastAsia="メイリオ" w:hAnsi="メイリオ"/>
                <w:sz w:val="20"/>
                <w:szCs w:val="20"/>
              </w:rPr>
            </w:pPr>
            <w:r>
              <w:rPr>
                <w:rFonts w:ascii="メイリオ" w:eastAsia="メイリオ" w:hAnsi="メイリオ" w:hint="eastAsia"/>
                <w:b/>
                <w:sz w:val="24"/>
              </w:rPr>
              <w:t>〇〇</w:t>
            </w:r>
          </w:p>
        </w:tc>
        <w:tc>
          <w:tcPr>
            <w:tcW w:w="1276" w:type="dxa"/>
            <w:tcBorders>
              <w:top w:val="dashed" w:sz="4" w:space="0" w:color="auto"/>
              <w:bottom w:val="dashed" w:sz="4" w:space="0" w:color="auto"/>
            </w:tcBorders>
            <w:vAlign w:val="center"/>
          </w:tcPr>
          <w:p w:rsidR="0020037D" w:rsidRDefault="0020037D" w:rsidP="0020037D">
            <w:pPr>
              <w:jc w:val="center"/>
              <w:rPr>
                <w:rFonts w:ascii="メイリオ" w:eastAsia="メイリオ" w:hAnsi="メイリオ"/>
                <w:sz w:val="20"/>
                <w:szCs w:val="20"/>
              </w:rPr>
            </w:pPr>
            <w:r>
              <w:rPr>
                <w:rFonts w:ascii="メイリオ" w:eastAsia="メイリオ" w:hAnsi="メイリオ" w:hint="eastAsia"/>
                <w:b/>
                <w:sz w:val="24"/>
              </w:rPr>
              <w:t>孫</w:t>
            </w:r>
          </w:p>
        </w:tc>
        <w:tc>
          <w:tcPr>
            <w:tcW w:w="4536" w:type="dxa"/>
            <w:tcBorders>
              <w:top w:val="dashed" w:sz="4" w:space="0" w:color="auto"/>
              <w:bottom w:val="dashed" w:sz="4" w:space="0" w:color="auto"/>
            </w:tcBorders>
          </w:tcPr>
          <w:p w:rsidR="0020037D" w:rsidRPr="009F18D1" w:rsidRDefault="0020037D" w:rsidP="003C7A73">
            <w:pPr>
              <w:spacing w:line="240" w:lineRule="exact"/>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r w:rsidRPr="0020037D">
              <w:rPr>
                <w:rFonts w:ascii="メイリオ" w:eastAsia="メイリオ" w:hAnsi="メイリオ" w:hint="eastAsia"/>
                <w:b/>
                <w:spacing w:val="-4"/>
                <w:sz w:val="18"/>
                <w:szCs w:val="18"/>
              </w:rPr>
              <w:t>〇〇〇</w:t>
            </w:r>
            <w:r w:rsidRPr="0020037D">
              <w:rPr>
                <w:rFonts w:ascii="メイリオ" w:eastAsia="メイリオ" w:hAnsi="メイリオ" w:hint="eastAsia"/>
                <w:b/>
                <w:sz w:val="18"/>
                <w:szCs w:val="18"/>
              </w:rPr>
              <w:t>－</w:t>
            </w:r>
            <w:r w:rsidRPr="0020037D">
              <w:rPr>
                <w:rFonts w:ascii="メイリオ" w:eastAsia="メイリオ" w:hAnsi="メイリオ" w:hint="eastAsia"/>
                <w:b/>
                <w:spacing w:val="-4"/>
                <w:sz w:val="18"/>
                <w:szCs w:val="18"/>
              </w:rPr>
              <w:t>〇〇〇〇</w:t>
            </w:r>
          </w:p>
          <w:p w:rsidR="0020037D" w:rsidRPr="0020037D" w:rsidRDefault="0020037D" w:rsidP="003C7A73">
            <w:pPr>
              <w:spacing w:line="240" w:lineRule="exact"/>
              <w:rPr>
                <w:rFonts w:asciiTheme="minorEastAsia" w:eastAsiaTheme="minorEastAsia" w:hAnsiTheme="minorEastAsia"/>
                <w:b/>
                <w:sz w:val="18"/>
                <w:szCs w:val="18"/>
              </w:rPr>
            </w:pPr>
            <w:r w:rsidRPr="0020037D">
              <w:rPr>
                <w:rFonts w:ascii="メイリオ" w:eastAsia="メイリオ" w:hAnsi="メイリオ" w:hint="eastAsia"/>
                <w:b/>
                <w:spacing w:val="-4"/>
                <w:sz w:val="18"/>
                <w:szCs w:val="18"/>
              </w:rPr>
              <w:t>〇〇県〇〇</w:t>
            </w:r>
            <w:r w:rsidRPr="0020037D">
              <w:rPr>
                <w:rFonts w:ascii="メイリオ" w:eastAsia="メイリオ" w:hAnsi="メイリオ" w:hint="eastAsia"/>
                <w:b/>
                <w:spacing w:val="2"/>
                <w:sz w:val="18"/>
                <w:szCs w:val="18"/>
              </w:rPr>
              <w:t>市</w:t>
            </w:r>
            <w:r w:rsidRPr="0020037D">
              <w:rPr>
                <w:rFonts w:ascii="メイリオ" w:eastAsia="メイリオ" w:hAnsi="メイリオ" w:hint="eastAsia"/>
                <w:b/>
                <w:spacing w:val="-4"/>
                <w:sz w:val="18"/>
                <w:szCs w:val="18"/>
              </w:rPr>
              <w:t>〇丁目〇番〇〇号</w:t>
            </w:r>
          </w:p>
          <w:p w:rsidR="0020037D" w:rsidRPr="009F18D1" w:rsidRDefault="0020037D" w:rsidP="003C7A73">
            <w:pPr>
              <w:spacing w:line="240" w:lineRule="exact"/>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20037D" w:rsidRPr="00EE740E" w:rsidTr="0020037D">
        <w:trPr>
          <w:trHeight w:val="688"/>
        </w:trPr>
        <w:tc>
          <w:tcPr>
            <w:tcW w:w="2547" w:type="dxa"/>
            <w:tcBorders>
              <w:top w:val="dashed" w:sz="4" w:space="0" w:color="auto"/>
              <w:bottom w:val="single" w:sz="4" w:space="0" w:color="auto"/>
            </w:tcBorders>
            <w:vAlign w:val="center"/>
          </w:tcPr>
          <w:p w:rsidR="0020037D" w:rsidRDefault="0020037D" w:rsidP="0020037D">
            <w:pPr>
              <w:jc w:val="center"/>
              <w:rPr>
                <w:rFonts w:ascii="メイリオ" w:eastAsia="メイリオ" w:hAnsi="メイリオ"/>
                <w:sz w:val="20"/>
                <w:szCs w:val="20"/>
              </w:rPr>
            </w:pPr>
            <w:r>
              <w:rPr>
                <w:rFonts w:ascii="メイリオ" w:eastAsia="メイリオ" w:hAnsi="メイリオ" w:hint="eastAsia"/>
                <w:b/>
                <w:sz w:val="24"/>
              </w:rPr>
              <w:t>甲野　良子</w:t>
            </w:r>
          </w:p>
        </w:tc>
        <w:tc>
          <w:tcPr>
            <w:tcW w:w="992" w:type="dxa"/>
            <w:tcBorders>
              <w:top w:val="dashed" w:sz="4" w:space="0" w:color="auto"/>
              <w:bottom w:val="single" w:sz="4" w:space="0" w:color="auto"/>
            </w:tcBorders>
            <w:vAlign w:val="center"/>
          </w:tcPr>
          <w:p w:rsidR="0020037D" w:rsidRDefault="0020037D" w:rsidP="0020037D">
            <w:pPr>
              <w:jc w:val="center"/>
              <w:rPr>
                <w:rFonts w:ascii="メイリオ" w:eastAsia="メイリオ" w:hAnsi="メイリオ"/>
                <w:sz w:val="20"/>
                <w:szCs w:val="20"/>
              </w:rPr>
            </w:pPr>
            <w:r>
              <w:rPr>
                <w:rFonts w:ascii="メイリオ" w:eastAsia="メイリオ" w:hAnsi="メイリオ" w:hint="eastAsia"/>
                <w:b/>
                <w:sz w:val="24"/>
              </w:rPr>
              <w:t>〇〇</w:t>
            </w:r>
          </w:p>
        </w:tc>
        <w:tc>
          <w:tcPr>
            <w:tcW w:w="1276" w:type="dxa"/>
            <w:tcBorders>
              <w:top w:val="dashed" w:sz="4" w:space="0" w:color="auto"/>
              <w:bottom w:val="single" w:sz="4" w:space="0" w:color="auto"/>
            </w:tcBorders>
            <w:vAlign w:val="center"/>
          </w:tcPr>
          <w:p w:rsidR="0020037D" w:rsidRDefault="0020037D" w:rsidP="0020037D">
            <w:pPr>
              <w:jc w:val="center"/>
              <w:rPr>
                <w:rFonts w:ascii="メイリオ" w:eastAsia="メイリオ" w:hAnsi="メイリオ"/>
                <w:sz w:val="20"/>
                <w:szCs w:val="20"/>
              </w:rPr>
            </w:pPr>
            <w:r>
              <w:rPr>
                <w:rFonts w:ascii="メイリオ" w:eastAsia="メイリオ" w:hAnsi="メイリオ" w:hint="eastAsia"/>
                <w:b/>
                <w:sz w:val="24"/>
              </w:rPr>
              <w:t>孫</w:t>
            </w:r>
          </w:p>
        </w:tc>
        <w:tc>
          <w:tcPr>
            <w:tcW w:w="4536" w:type="dxa"/>
            <w:tcBorders>
              <w:top w:val="dashed" w:sz="4" w:space="0" w:color="auto"/>
              <w:bottom w:val="single" w:sz="4" w:space="0" w:color="auto"/>
            </w:tcBorders>
          </w:tcPr>
          <w:p w:rsidR="0020037D" w:rsidRPr="009F18D1" w:rsidRDefault="0020037D" w:rsidP="003C7A73">
            <w:pPr>
              <w:spacing w:line="240" w:lineRule="exact"/>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r w:rsidRPr="0020037D">
              <w:rPr>
                <w:rFonts w:ascii="メイリオ" w:eastAsia="メイリオ" w:hAnsi="メイリオ" w:hint="eastAsia"/>
                <w:b/>
                <w:spacing w:val="-4"/>
                <w:sz w:val="18"/>
                <w:szCs w:val="18"/>
              </w:rPr>
              <w:t>〇〇〇</w:t>
            </w:r>
            <w:r w:rsidRPr="0020037D">
              <w:rPr>
                <w:rFonts w:ascii="メイリオ" w:eastAsia="メイリオ" w:hAnsi="メイリオ" w:hint="eastAsia"/>
                <w:b/>
                <w:sz w:val="18"/>
                <w:szCs w:val="18"/>
              </w:rPr>
              <w:t>－</w:t>
            </w:r>
            <w:r w:rsidRPr="0020037D">
              <w:rPr>
                <w:rFonts w:ascii="メイリオ" w:eastAsia="メイリオ" w:hAnsi="メイリオ" w:hint="eastAsia"/>
                <w:b/>
                <w:spacing w:val="-4"/>
                <w:sz w:val="18"/>
                <w:szCs w:val="18"/>
              </w:rPr>
              <w:t>〇〇〇〇</w:t>
            </w:r>
          </w:p>
          <w:p w:rsidR="0020037D" w:rsidRPr="0020037D" w:rsidRDefault="0020037D" w:rsidP="003C7A73">
            <w:pPr>
              <w:spacing w:line="240" w:lineRule="exact"/>
              <w:rPr>
                <w:rFonts w:asciiTheme="minorEastAsia" w:eastAsiaTheme="minorEastAsia" w:hAnsiTheme="minorEastAsia"/>
                <w:b/>
                <w:sz w:val="18"/>
                <w:szCs w:val="18"/>
              </w:rPr>
            </w:pPr>
            <w:r w:rsidRPr="0020037D">
              <w:rPr>
                <w:rFonts w:ascii="メイリオ" w:eastAsia="メイリオ" w:hAnsi="メイリオ" w:hint="eastAsia"/>
                <w:b/>
                <w:spacing w:val="-4"/>
                <w:sz w:val="18"/>
                <w:szCs w:val="18"/>
              </w:rPr>
              <w:t>〇〇県〇〇</w:t>
            </w:r>
            <w:r w:rsidRPr="0020037D">
              <w:rPr>
                <w:rFonts w:ascii="メイリオ" w:eastAsia="メイリオ" w:hAnsi="メイリオ" w:hint="eastAsia"/>
                <w:b/>
                <w:spacing w:val="2"/>
                <w:sz w:val="18"/>
                <w:szCs w:val="18"/>
              </w:rPr>
              <w:t>市</w:t>
            </w:r>
            <w:r w:rsidRPr="0020037D">
              <w:rPr>
                <w:rFonts w:ascii="メイリオ" w:eastAsia="メイリオ" w:hAnsi="メイリオ" w:hint="eastAsia"/>
                <w:b/>
                <w:spacing w:val="-4"/>
                <w:sz w:val="18"/>
                <w:szCs w:val="18"/>
              </w:rPr>
              <w:t>〇丁目〇〇番〇号</w:t>
            </w:r>
          </w:p>
          <w:p w:rsidR="0020037D" w:rsidRPr="009F18D1" w:rsidRDefault="0020037D" w:rsidP="003C7A73">
            <w:pPr>
              <w:spacing w:line="240" w:lineRule="exact"/>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bl>
    <w:p w:rsidR="00BE4F8F" w:rsidRDefault="005C2066" w:rsidP="001D3742">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　　</w:t>
      </w:r>
      <w:r w:rsidR="007C3289">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A76149">
        <w:rPr>
          <w:rFonts w:ascii="ＭＳ 明朝" w:hAnsi="ＭＳ 明朝" w:hint="eastAsia"/>
          <w:sz w:val="20"/>
          <w:szCs w:val="20"/>
        </w:rPr>
        <w:t>た場合に相続人となる方々です。</w:t>
      </w:r>
    </w:p>
    <w:p w:rsidR="00D123F8" w:rsidRDefault="00D123F8" w:rsidP="00D123F8">
      <w:pPr>
        <w:widowControl/>
        <w:jc w:val="left"/>
        <w:rPr>
          <w:rFonts w:ascii="ＭＳ 明朝" w:hAnsi="ＭＳ 明朝"/>
          <w:sz w:val="20"/>
          <w:szCs w:val="20"/>
        </w:rPr>
      </w:pPr>
    </w:p>
    <w:p w:rsidR="00D123F8" w:rsidRDefault="007C3289" w:rsidP="007C3289">
      <w:pPr>
        <w:widowControl/>
        <w:ind w:leftChars="50" w:left="405" w:hangingChars="150" w:hanging="300"/>
        <w:jc w:val="left"/>
        <w:rPr>
          <w:rFonts w:ascii="ＭＳ 明朝" w:hAnsi="ＭＳ 明朝"/>
          <w:szCs w:val="21"/>
        </w:rPr>
      </w:pPr>
      <w:r>
        <w:rPr>
          <w:rFonts w:ascii="ＭＳ 明朝" w:hAnsi="ＭＳ 明朝"/>
          <w:sz w:val="20"/>
          <w:szCs w:val="20"/>
        </w:rPr>
        <w:t>(2)</w:t>
      </w:r>
      <w:r>
        <w:rPr>
          <w:rFonts w:ascii="ＭＳ 明朝" w:hAnsi="ＭＳ 明朝" w:hint="eastAsia"/>
          <w:szCs w:val="21"/>
        </w:rPr>
        <w:t xml:space="preserve"> (1)</w:t>
      </w:r>
      <w:r w:rsidR="00D123F8">
        <w:rPr>
          <w:rFonts w:ascii="ＭＳ 明朝" w:hAnsi="ＭＳ 明朝" w:hint="eastAsia"/>
          <w:szCs w:val="21"/>
        </w:rPr>
        <w:t>で挙げた方のうち，この申立てに反対の意向を示している方がいる場合には，その方の氏名及びその理由等を具体的に記載してください。</w:t>
      </w:r>
    </w:p>
    <w:tbl>
      <w:tblPr>
        <w:tblpPr w:leftFromText="142" w:rightFromText="142" w:vertAnchor="text" w:horzAnchor="margin" w:tblpY="3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0"/>
        <w:gridCol w:w="5261"/>
      </w:tblGrid>
      <w:tr w:rsidR="00D123F8" w:rsidRPr="009F18D1" w:rsidTr="00491AB3">
        <w:trPr>
          <w:trHeight w:val="210"/>
        </w:trPr>
        <w:tc>
          <w:tcPr>
            <w:tcW w:w="992" w:type="dxa"/>
            <w:tcBorders>
              <w:bottom w:val="double" w:sz="4" w:space="0" w:color="auto"/>
            </w:tcBorders>
            <w:vAlign w:val="center"/>
          </w:tcPr>
          <w:p w:rsidR="00D123F8" w:rsidRPr="009F18D1" w:rsidRDefault="00D123F8" w:rsidP="00491AB3">
            <w:pPr>
              <w:jc w:val="center"/>
              <w:rPr>
                <w:rFonts w:asciiTheme="minorEastAsia" w:eastAsiaTheme="minorEastAsia" w:hAnsiTheme="minorEastAsia"/>
                <w:szCs w:val="21"/>
              </w:rPr>
            </w:pPr>
            <w:r>
              <w:rPr>
                <w:rFonts w:asciiTheme="minorEastAsia" w:eastAsiaTheme="minorEastAsia" w:hAnsiTheme="minorEastAsia" w:hint="eastAsia"/>
                <w:szCs w:val="21"/>
              </w:rPr>
              <w:t>氏　　名</w:t>
            </w:r>
          </w:p>
        </w:tc>
        <w:tc>
          <w:tcPr>
            <w:tcW w:w="1276" w:type="dxa"/>
            <w:tcBorders>
              <w:bottom w:val="double" w:sz="4" w:space="0" w:color="auto"/>
            </w:tcBorders>
            <w:vAlign w:val="center"/>
          </w:tcPr>
          <w:p w:rsidR="00D123F8" w:rsidRPr="009F18D1" w:rsidRDefault="00D123F8" w:rsidP="00491AB3">
            <w:pPr>
              <w:jc w:val="center"/>
              <w:rPr>
                <w:rFonts w:asciiTheme="minorEastAsia" w:eastAsiaTheme="minorEastAsia" w:hAnsiTheme="minorEastAsia"/>
                <w:szCs w:val="21"/>
              </w:rPr>
            </w:pPr>
            <w:r>
              <w:rPr>
                <w:rFonts w:asciiTheme="minorEastAsia" w:eastAsiaTheme="minorEastAsia" w:hAnsiTheme="minorEastAsia" w:hint="eastAsia"/>
                <w:szCs w:val="21"/>
              </w:rPr>
              <w:t>理由等</w:t>
            </w:r>
          </w:p>
        </w:tc>
      </w:tr>
      <w:tr w:rsidR="00D123F8" w:rsidRPr="009F18D1" w:rsidTr="00491AB3">
        <w:trPr>
          <w:trHeight w:val="674"/>
        </w:trPr>
        <w:tc>
          <w:tcPr>
            <w:tcW w:w="992" w:type="dxa"/>
            <w:tcBorders>
              <w:top w:val="double" w:sz="4" w:space="0" w:color="auto"/>
              <w:bottom w:val="dashed" w:sz="4" w:space="0" w:color="auto"/>
            </w:tcBorders>
            <w:vAlign w:val="center"/>
          </w:tcPr>
          <w:p w:rsidR="00D123F8" w:rsidRPr="009F18D1" w:rsidRDefault="00D123F8" w:rsidP="00491AB3">
            <w:pPr>
              <w:rPr>
                <w:rFonts w:asciiTheme="minorEastAsia" w:eastAsiaTheme="minorEastAsia" w:hAnsiTheme="minorEastAsia"/>
                <w:sz w:val="20"/>
                <w:szCs w:val="20"/>
              </w:rPr>
            </w:pPr>
          </w:p>
        </w:tc>
        <w:tc>
          <w:tcPr>
            <w:tcW w:w="1276" w:type="dxa"/>
            <w:tcBorders>
              <w:top w:val="double" w:sz="4" w:space="0" w:color="auto"/>
              <w:bottom w:val="dashed" w:sz="4" w:space="0" w:color="auto"/>
            </w:tcBorders>
            <w:vAlign w:val="center"/>
          </w:tcPr>
          <w:p w:rsidR="00D123F8" w:rsidRPr="009F18D1" w:rsidRDefault="00D123F8" w:rsidP="00491AB3">
            <w:pPr>
              <w:rPr>
                <w:rFonts w:asciiTheme="minorEastAsia" w:eastAsiaTheme="minorEastAsia" w:hAnsiTheme="minorEastAsia"/>
                <w:sz w:val="20"/>
                <w:szCs w:val="20"/>
              </w:rPr>
            </w:pPr>
          </w:p>
        </w:tc>
      </w:tr>
      <w:tr w:rsidR="00D123F8" w:rsidRPr="009F18D1" w:rsidTr="000A17D6">
        <w:trPr>
          <w:trHeight w:val="697"/>
        </w:trPr>
        <w:tc>
          <w:tcPr>
            <w:tcW w:w="992" w:type="dxa"/>
            <w:tcBorders>
              <w:top w:val="dashed" w:sz="4" w:space="0" w:color="auto"/>
              <w:bottom w:val="dashed" w:sz="4" w:space="0" w:color="auto"/>
            </w:tcBorders>
            <w:vAlign w:val="center"/>
          </w:tcPr>
          <w:p w:rsidR="00D123F8" w:rsidRPr="009F18D1" w:rsidRDefault="00D123F8" w:rsidP="00491AB3">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D123F8" w:rsidRPr="009F18D1" w:rsidRDefault="00D123F8" w:rsidP="00491AB3">
            <w:pPr>
              <w:rPr>
                <w:rFonts w:asciiTheme="minorEastAsia" w:eastAsiaTheme="minorEastAsia" w:hAnsiTheme="minorEastAsia"/>
                <w:sz w:val="20"/>
                <w:szCs w:val="20"/>
              </w:rPr>
            </w:pPr>
          </w:p>
        </w:tc>
      </w:tr>
      <w:tr w:rsidR="00D123F8" w:rsidRPr="009F18D1" w:rsidTr="00491AB3">
        <w:trPr>
          <w:trHeight w:val="706"/>
        </w:trPr>
        <w:tc>
          <w:tcPr>
            <w:tcW w:w="992" w:type="dxa"/>
            <w:tcBorders>
              <w:top w:val="dashed" w:sz="4" w:space="0" w:color="auto"/>
              <w:bottom w:val="dashed" w:sz="4" w:space="0" w:color="auto"/>
            </w:tcBorders>
            <w:vAlign w:val="center"/>
          </w:tcPr>
          <w:p w:rsidR="00D123F8" w:rsidRPr="009F18D1" w:rsidRDefault="00D123F8" w:rsidP="00491AB3">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D123F8" w:rsidRPr="009F18D1" w:rsidRDefault="00D123F8" w:rsidP="00491AB3">
            <w:pPr>
              <w:rPr>
                <w:rFonts w:asciiTheme="minorEastAsia" w:eastAsiaTheme="minorEastAsia" w:hAnsiTheme="minorEastAsia"/>
                <w:sz w:val="20"/>
                <w:szCs w:val="20"/>
              </w:rPr>
            </w:pPr>
          </w:p>
        </w:tc>
      </w:tr>
      <w:tr w:rsidR="00D123F8" w:rsidRPr="009F18D1" w:rsidTr="00491AB3">
        <w:trPr>
          <w:trHeight w:val="706"/>
        </w:trPr>
        <w:tc>
          <w:tcPr>
            <w:tcW w:w="992" w:type="dxa"/>
            <w:tcBorders>
              <w:top w:val="dashed" w:sz="4" w:space="0" w:color="auto"/>
              <w:bottom w:val="dashed" w:sz="4" w:space="0" w:color="auto"/>
            </w:tcBorders>
            <w:vAlign w:val="center"/>
          </w:tcPr>
          <w:p w:rsidR="00D123F8" w:rsidRPr="009F18D1" w:rsidRDefault="00D123F8" w:rsidP="00491AB3">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D123F8" w:rsidRPr="009F18D1" w:rsidRDefault="00D123F8" w:rsidP="00491AB3">
            <w:pPr>
              <w:rPr>
                <w:rFonts w:asciiTheme="minorEastAsia" w:eastAsiaTheme="minorEastAsia" w:hAnsiTheme="minorEastAsia"/>
                <w:sz w:val="20"/>
                <w:szCs w:val="20"/>
              </w:rPr>
            </w:pPr>
          </w:p>
        </w:tc>
      </w:tr>
      <w:tr w:rsidR="00D123F8" w:rsidRPr="009F18D1" w:rsidTr="00491AB3">
        <w:trPr>
          <w:trHeight w:val="688"/>
        </w:trPr>
        <w:tc>
          <w:tcPr>
            <w:tcW w:w="992" w:type="dxa"/>
            <w:tcBorders>
              <w:top w:val="dashed" w:sz="4" w:space="0" w:color="auto"/>
              <w:bottom w:val="single" w:sz="4" w:space="0" w:color="auto"/>
            </w:tcBorders>
            <w:vAlign w:val="center"/>
          </w:tcPr>
          <w:p w:rsidR="00D123F8" w:rsidRPr="009F18D1" w:rsidRDefault="00D123F8" w:rsidP="00491AB3">
            <w:pPr>
              <w:rPr>
                <w:rFonts w:asciiTheme="minorEastAsia" w:eastAsiaTheme="minorEastAsia" w:hAnsiTheme="minorEastAsia"/>
                <w:sz w:val="20"/>
                <w:szCs w:val="20"/>
              </w:rPr>
            </w:pPr>
          </w:p>
        </w:tc>
        <w:tc>
          <w:tcPr>
            <w:tcW w:w="1276" w:type="dxa"/>
            <w:tcBorders>
              <w:top w:val="dashed" w:sz="4" w:space="0" w:color="auto"/>
              <w:bottom w:val="single" w:sz="4" w:space="0" w:color="auto"/>
            </w:tcBorders>
            <w:vAlign w:val="center"/>
          </w:tcPr>
          <w:p w:rsidR="00D123F8" w:rsidRPr="009F18D1" w:rsidRDefault="00D123F8" w:rsidP="00491AB3">
            <w:pPr>
              <w:rPr>
                <w:rFonts w:asciiTheme="minorEastAsia" w:eastAsiaTheme="minorEastAsia" w:hAnsiTheme="minorEastAsia"/>
                <w:sz w:val="20"/>
                <w:szCs w:val="20"/>
              </w:rPr>
            </w:pPr>
          </w:p>
        </w:tc>
      </w:tr>
    </w:tbl>
    <w:p w:rsidR="00D123F8" w:rsidRDefault="00D123F8" w:rsidP="00D123F8">
      <w:pPr>
        <w:widowControl/>
        <w:jc w:val="left"/>
        <w:rPr>
          <w:rFonts w:ascii="ＭＳ 明朝" w:hAnsi="ＭＳ 明朝"/>
          <w:sz w:val="20"/>
          <w:szCs w:val="20"/>
        </w:rPr>
      </w:pPr>
    </w:p>
    <w:p w:rsidR="00D123F8" w:rsidRDefault="00D123F8" w:rsidP="00D123F8">
      <w:pPr>
        <w:ind w:left="211" w:hangingChars="100" w:hanging="211"/>
        <w:rPr>
          <w:rFonts w:ascii="ＭＳ ゴシック" w:eastAsia="ＭＳ ゴシック" w:hAnsi="ＭＳ ゴシック"/>
          <w:b/>
        </w:rPr>
      </w:pPr>
    </w:p>
    <w:p w:rsidR="00BE4F8F" w:rsidRDefault="00BE4F8F">
      <w:pPr>
        <w:widowControl/>
        <w:jc w:val="left"/>
        <w:rPr>
          <w:rFonts w:ascii="ＭＳ 明朝" w:hAnsi="ＭＳ 明朝"/>
          <w:sz w:val="20"/>
          <w:szCs w:val="20"/>
        </w:rPr>
      </w:pPr>
    </w:p>
    <w:p w:rsidR="00D123F8" w:rsidRDefault="00D123F8">
      <w:pPr>
        <w:widowControl/>
        <w:jc w:val="left"/>
        <w:rPr>
          <w:rFonts w:ascii="ＭＳ 明朝" w:hAnsi="ＭＳ 明朝"/>
          <w:sz w:val="20"/>
          <w:szCs w:val="20"/>
        </w:rPr>
      </w:pPr>
    </w:p>
    <w:p w:rsidR="00D123F8" w:rsidRDefault="00D123F8">
      <w:pPr>
        <w:widowControl/>
        <w:jc w:val="left"/>
        <w:rPr>
          <w:rFonts w:ascii="ＭＳ 明朝" w:hAnsi="ＭＳ 明朝"/>
          <w:sz w:val="20"/>
          <w:szCs w:val="20"/>
        </w:rPr>
      </w:pPr>
    </w:p>
    <w:p w:rsidR="006A764F" w:rsidRDefault="001D3742" w:rsidP="00BE4F8F">
      <w:pPr>
        <w:ind w:left="211" w:hangingChars="100" w:hanging="211"/>
        <w:rPr>
          <w:rFonts w:ascii="ＭＳ ゴシック" w:eastAsia="ＭＳ ゴシック" w:hAnsi="ＭＳ ゴシック"/>
          <w:b/>
        </w:rPr>
      </w:pPr>
      <w:r>
        <w:rPr>
          <w:rFonts w:ascii="ＭＳ ゴシック" w:eastAsia="ＭＳ ゴシック" w:hAnsi="ＭＳ ゴシック" w:hint="eastAsia"/>
          <w:b/>
        </w:rPr>
        <w:lastRenderedPageBreak/>
        <w:t>６</w:t>
      </w:r>
      <w:r w:rsidR="006A764F">
        <w:rPr>
          <w:rFonts w:ascii="ＭＳ ゴシック" w:eastAsia="ＭＳ ゴシック" w:hAnsi="ＭＳ ゴシック" w:hint="eastAsia"/>
          <w:b/>
        </w:rPr>
        <w:t xml:space="preserve">　本人に関し何らかの相談をし又は何らかの援助を受けた福祉機関があれば</w:t>
      </w:r>
      <w:r w:rsidR="00F3331A">
        <w:rPr>
          <w:rFonts w:ascii="ＭＳ ゴシック" w:eastAsia="ＭＳ ゴシック" w:hAnsi="ＭＳ ゴシック"/>
          <w:b/>
        </w:rPr>
        <w:t>，チェックを付して，</w:t>
      </w:r>
      <w:r w:rsidR="006A764F">
        <w:rPr>
          <w:rFonts w:ascii="ＭＳ ゴシック" w:eastAsia="ＭＳ ゴシック" w:hAnsi="ＭＳ ゴシック" w:hint="eastAsia"/>
          <w:b/>
        </w:rPr>
        <w:t>その名称を記載してください。</w:t>
      </w:r>
    </w:p>
    <w:p w:rsidR="00D123F8" w:rsidRDefault="00D123F8" w:rsidP="00D123F8">
      <w:pPr>
        <w:ind w:leftChars="100" w:left="21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地域包括支援センター（名称：</w:t>
      </w:r>
      <w:r w:rsidRPr="00D54733">
        <w:rPr>
          <w:rFonts w:asciiTheme="minorEastAsia" w:eastAsiaTheme="minorEastAsia" w:hAnsiTheme="minorEastAsia"/>
          <w:u w:val="single"/>
        </w:rPr>
        <w:t xml:space="preserve">　　　　　　　　　　　　　　</w:t>
      </w:r>
      <w:r>
        <w:rPr>
          <w:rFonts w:asciiTheme="minorEastAsia" w:eastAsiaTheme="minorEastAsia" w:hAnsiTheme="minorEastAsia"/>
        </w:rPr>
        <w:t>）</w:t>
      </w:r>
    </w:p>
    <w:p w:rsidR="00D123F8" w:rsidRDefault="00D123F8" w:rsidP="00D123F8">
      <w:pPr>
        <w:ind w:firstLineChars="100" w:firstLine="210"/>
        <w:rPr>
          <w:rFonts w:asciiTheme="minorEastAsia" w:eastAsiaTheme="minorEastAsia" w:hAnsiTheme="minorEastAsia"/>
        </w:rPr>
      </w:pPr>
      <w:r>
        <w:rPr>
          <w:rFonts w:asciiTheme="minorEastAsia" w:eastAsiaTheme="minorEastAsia" w:hAnsiTheme="minorEastAsia"/>
        </w:rPr>
        <w:t>□　権利擁護センター　　（名称：</w:t>
      </w:r>
      <w:r w:rsidRPr="00D54733">
        <w:rPr>
          <w:rFonts w:asciiTheme="minorEastAsia" w:eastAsiaTheme="minorEastAsia" w:hAnsiTheme="minorEastAsia"/>
          <w:u w:val="single"/>
        </w:rPr>
        <w:t xml:space="preserve">　　　　　　　　　　　　　　</w:t>
      </w:r>
      <w:r>
        <w:rPr>
          <w:rFonts w:asciiTheme="minorEastAsia" w:eastAsiaTheme="minorEastAsia" w:hAnsiTheme="minorEastAsia"/>
        </w:rPr>
        <w:t>）</w:t>
      </w:r>
    </w:p>
    <w:p w:rsidR="00D123F8" w:rsidRDefault="00D123F8" w:rsidP="00D123F8">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　　　（名称：</w:t>
      </w:r>
      <w:r w:rsidRPr="00D54733">
        <w:rPr>
          <w:rFonts w:asciiTheme="minorEastAsia" w:eastAsiaTheme="minorEastAsia" w:hAnsiTheme="minorEastAsia"/>
          <w:u w:val="single"/>
        </w:rPr>
        <w:t xml:space="preserve">　　　　　　　　　　　　　　</w:t>
      </w:r>
      <w:r>
        <w:rPr>
          <w:rFonts w:asciiTheme="minorEastAsia" w:eastAsiaTheme="minorEastAsia" w:hAnsiTheme="minorEastAsia"/>
        </w:rPr>
        <w:t>）</w:t>
      </w:r>
    </w:p>
    <w:p w:rsidR="00D123F8" w:rsidRPr="00FC722A" w:rsidRDefault="00D123F8" w:rsidP="00D123F8">
      <w:pPr>
        <w:ind w:left="210" w:hangingChars="100" w:hanging="210"/>
        <w:rPr>
          <w:rFonts w:asciiTheme="minorEastAsia" w:eastAsiaTheme="minorEastAsia" w:hAnsiTheme="minorEastAsia"/>
        </w:rPr>
      </w:pPr>
      <w:r>
        <w:rPr>
          <w:rFonts w:asciiTheme="minorEastAsia" w:eastAsiaTheme="minorEastAsia" w:hAnsiTheme="minorEastAsia"/>
        </w:rPr>
        <w:t xml:space="preserve">　□　その他　　　　　　　（名称：</w:t>
      </w:r>
      <w:r w:rsidRPr="00D54733">
        <w:rPr>
          <w:rFonts w:asciiTheme="minorEastAsia" w:eastAsiaTheme="minorEastAsia" w:hAnsiTheme="minorEastAsia"/>
          <w:u w:val="single"/>
        </w:rPr>
        <w:t xml:space="preserve">　　　　　　　　　　　　　　</w:t>
      </w:r>
      <w:r>
        <w:rPr>
          <w:rFonts w:asciiTheme="minorEastAsia" w:eastAsiaTheme="minorEastAsia" w:hAnsiTheme="minorEastAsia"/>
        </w:rPr>
        <w:t>）</w:t>
      </w:r>
    </w:p>
    <w:p w:rsidR="0007582A" w:rsidRDefault="00412874">
      <w:pPr>
        <w:ind w:left="210" w:hangingChars="100" w:hanging="210"/>
        <w:rPr>
          <w:rFonts w:asciiTheme="minorEastAsia" w:eastAsiaTheme="minorEastAsia" w:hAnsiTheme="minorEastAsia"/>
        </w:rPr>
      </w:pPr>
      <w:r>
        <w:rPr>
          <w:rFonts w:asciiTheme="minorEastAsia" w:eastAsiaTheme="minorEastAsia" w:hAnsiTheme="minorEastAsia"/>
        </w:rPr>
        <w:t xml:space="preserve">　</w:t>
      </w:r>
      <w:r w:rsidR="003C7A73">
        <w:rPr>
          <w:rFonts w:ascii="ＭＳ Ｐゴシック" w:eastAsia="ＭＳ Ｐゴシック" w:hAnsi="ＭＳ Ｐゴシック" w:hint="eastAsia"/>
          <w:szCs w:val="21"/>
        </w:rPr>
        <w:t>☑</w:t>
      </w:r>
      <w:r>
        <w:rPr>
          <w:rFonts w:asciiTheme="minorEastAsia" w:eastAsiaTheme="minorEastAsia" w:hAnsiTheme="minorEastAsia"/>
        </w:rPr>
        <w:t xml:space="preserve">　相談をし又は援助を受けた福祉機関はない。</w:t>
      </w:r>
    </w:p>
    <w:p w:rsidR="00E0253D" w:rsidRPr="00BD4030" w:rsidRDefault="00E0253D" w:rsidP="006B4D71">
      <w:pPr>
        <w:ind w:left="210" w:hangingChars="100" w:hanging="210"/>
        <w:rPr>
          <w:rFonts w:asciiTheme="minorEastAsia" w:eastAsiaTheme="minorEastAsia" w:hAnsiTheme="minorEastAsia"/>
        </w:rPr>
      </w:pPr>
    </w:p>
    <w:p w:rsidR="007D2AB3" w:rsidRDefault="001D3742"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w:t>
      </w:r>
      <w:r w:rsidR="003C7A73">
        <w:rPr>
          <w:rFonts w:ascii="ＭＳ Ｐゴシック" w:eastAsia="ＭＳ Ｐゴシック" w:hAnsi="ＭＳ Ｐゴシック" w:hint="eastAsia"/>
          <w:szCs w:val="21"/>
        </w:rPr>
        <w:t>☑</w:t>
      </w:r>
      <w:r w:rsidRPr="009B0352">
        <w:rPr>
          <w:rFonts w:ascii="ＭＳ 明朝" w:hAnsi="ＭＳ 明朝" w:hint="eastAsia"/>
        </w:rPr>
        <w:t xml:space="preserve">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8A4F7E">
      <w:pPr>
        <w:spacing w:line="400" w:lineRule="exact"/>
        <w:ind w:firstLineChars="300" w:firstLine="642"/>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r w:rsidR="00E0253D">
        <w:rPr>
          <w:rFonts w:asciiTheme="minorEastAsia" w:eastAsiaTheme="minorEastAsia" w:hAnsiTheme="minorEastAsia" w:hint="eastAsia"/>
          <w:spacing w:val="2"/>
          <w:u w:val="single"/>
        </w:rPr>
        <w:t xml:space="preserve">　</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7D2AB3" w:rsidRPr="00645CC7" w:rsidRDefault="001D3742" w:rsidP="00E0253D">
      <w:pPr>
        <w:spacing w:line="300" w:lineRule="exact"/>
        <w:ind w:left="282" w:hangingChars="134" w:hanging="282"/>
        <w:rPr>
          <w:rFonts w:ascii="ＭＳ ゴシック" w:eastAsia="ＭＳ ゴシック" w:hAnsi="ＭＳ ゴシック"/>
          <w:b/>
          <w:bCs/>
        </w:rPr>
      </w:pPr>
      <w:r>
        <w:rPr>
          <w:rFonts w:ascii="ＭＳ ゴシック" w:eastAsia="ＭＳ ゴシック" w:hAnsi="ＭＳ ゴシック"/>
          <w:b/>
          <w:bCs/>
        </w:rPr>
        <w:t>８</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等）があれば記載してください。</w:t>
      </w:r>
    </w:p>
    <w:p w:rsidR="00645CC7" w:rsidRPr="00603511" w:rsidRDefault="0007582A" w:rsidP="00DF31C1">
      <w:pPr>
        <w:pStyle w:val="af"/>
        <w:spacing w:line="380" w:lineRule="exact"/>
        <w:ind w:leftChars="300" w:hangingChars="100" w:hanging="210"/>
      </w:pPr>
      <w:r>
        <w:rPr>
          <w:rFonts w:hint="eastAsia"/>
        </w:rPr>
        <w:t xml:space="preserve">　</w:t>
      </w:r>
      <w:r w:rsidR="003C7A73">
        <w:rPr>
          <w:rFonts w:ascii="メイリオ" w:eastAsia="メイリオ" w:hAnsi="メイリオ" w:hint="eastAsia"/>
          <w:b/>
          <w:szCs w:val="21"/>
        </w:rPr>
        <w:t>日程調整については，本人の入</w:t>
      </w:r>
      <w:r w:rsidR="006A0996">
        <w:rPr>
          <w:rFonts w:ascii="メイリオ" w:eastAsia="メイリオ" w:hAnsi="メイリオ" w:hint="eastAsia"/>
          <w:b/>
          <w:szCs w:val="21"/>
        </w:rPr>
        <w:t>所</w:t>
      </w:r>
      <w:r w:rsidR="003C7A73">
        <w:rPr>
          <w:rFonts w:ascii="メイリオ" w:eastAsia="メイリオ" w:hAnsi="メイリオ" w:hint="eastAsia"/>
          <w:b/>
          <w:szCs w:val="21"/>
        </w:rPr>
        <w:t>先</w:t>
      </w:r>
      <w:r w:rsidR="008E4C60">
        <w:rPr>
          <w:rFonts w:ascii="メイリオ" w:eastAsia="メイリオ" w:hAnsi="メイリオ" w:hint="eastAsia"/>
          <w:b/>
          <w:szCs w:val="21"/>
        </w:rPr>
        <w:t>施設</w:t>
      </w:r>
      <w:r w:rsidR="003C7A73">
        <w:rPr>
          <w:rFonts w:ascii="メイリオ" w:eastAsia="メイリオ" w:hAnsi="メイリオ" w:hint="eastAsia"/>
          <w:b/>
          <w:szCs w:val="21"/>
        </w:rPr>
        <w:t>の担当〇〇さん（電話番号〇〇－〇〇〇〇－〇〇〇</w:t>
      </w: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8E4C60" w:rsidP="00DF31C1">
            <w:pPr>
              <w:pStyle w:val="af"/>
              <w:spacing w:line="380" w:lineRule="exact"/>
              <w:ind w:leftChars="0" w:left="0"/>
            </w:pPr>
            <w:r>
              <w:rPr>
                <w:rFonts w:ascii="メイリオ" w:eastAsia="メイリオ" w:hAnsi="メイリオ" w:hint="eastAsia"/>
                <w:b/>
                <w:szCs w:val="21"/>
              </w:rPr>
              <w:t>〇）</w:t>
            </w:r>
            <w:r w:rsidR="003C7A73">
              <w:rPr>
                <w:rFonts w:ascii="メイリオ" w:eastAsia="メイリオ" w:hAnsi="メイリオ" w:hint="eastAsia"/>
                <w:b/>
              </w:rPr>
              <w:t>に連絡してください。</w:t>
            </w:r>
          </w:p>
        </w:tc>
      </w:tr>
      <w:tr w:rsidR="007C3289" w:rsidTr="00515260">
        <w:tc>
          <w:tcPr>
            <w:tcW w:w="8759" w:type="dxa"/>
            <w:tcBorders>
              <w:left w:val="nil"/>
              <w:right w:val="nil"/>
            </w:tcBorders>
          </w:tcPr>
          <w:p w:rsidR="007C3289" w:rsidRDefault="007C3289" w:rsidP="00DF31C1">
            <w:pPr>
              <w:pStyle w:val="af"/>
              <w:spacing w:line="380" w:lineRule="exact"/>
              <w:ind w:leftChars="0" w:left="0"/>
              <w:rPr>
                <w:rFonts w:ascii="メイリオ" w:eastAsia="メイリオ" w:hAnsi="メイリオ"/>
                <w:b/>
                <w:szCs w:val="21"/>
              </w:rPr>
            </w:pPr>
          </w:p>
        </w:tc>
      </w:tr>
    </w:tbl>
    <w:p w:rsidR="00495EB6" w:rsidRPr="009B0352" w:rsidRDefault="00495EB6" w:rsidP="00E0253D">
      <w:pPr>
        <w:spacing w:line="20" w:lineRule="exact"/>
        <w:jc w:val="left"/>
        <w:rPr>
          <w:rFonts w:ascii="ＭＳ 明朝" w:hAnsi="ＭＳ 明朝"/>
        </w:rPr>
      </w:pPr>
    </w:p>
    <w:sectPr w:rsidR="00495EB6" w:rsidRPr="009B0352" w:rsidSect="002E2166">
      <w:headerReference w:type="default" r:id="rId8"/>
      <w:footerReference w:type="default" r:id="rId9"/>
      <w:headerReference w:type="first" r:id="rId10"/>
      <w:footerReference w:type="first" r:id="rId11"/>
      <w:pgSz w:w="11906" w:h="16838" w:code="9"/>
      <w:pgMar w:top="1701" w:right="851" w:bottom="1134"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702" w:rsidRDefault="00FF0702" w:rsidP="008A095B">
      <w:r>
        <w:separator/>
      </w:r>
    </w:p>
  </w:endnote>
  <w:endnote w:type="continuationSeparator" w:id="0">
    <w:p w:rsidR="00FF0702" w:rsidRDefault="00FF0702"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Default="00515260">
    <w:pPr>
      <w:pStyle w:val="a5"/>
      <w:jc w:val="center"/>
    </w:pPr>
    <w:r>
      <w:fldChar w:fldCharType="begin"/>
    </w:r>
    <w:r>
      <w:instrText>PAGE   \* MERGEFORMAT</w:instrText>
    </w:r>
    <w:r>
      <w:fldChar w:fldCharType="separate"/>
    </w:r>
    <w:r w:rsidR="000876ED" w:rsidRPr="000876ED">
      <w:rPr>
        <w:noProof/>
        <w:lang w:val="ja-JP"/>
      </w:rPr>
      <w:t>2</w:t>
    </w:r>
    <w:r>
      <w:fldChar w:fldCharType="end"/>
    </w:r>
  </w:p>
  <w:p w:rsidR="00515260" w:rsidRDefault="005152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66" w:rsidRDefault="002E2166" w:rsidP="002E2166">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702" w:rsidRDefault="00FF0702" w:rsidP="008A095B">
      <w:r>
        <w:separator/>
      </w:r>
    </w:p>
  </w:footnote>
  <w:footnote w:type="continuationSeparator" w:id="0">
    <w:p w:rsidR="00FF0702" w:rsidRDefault="00FF0702"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B3" w:rsidRPr="000D3EB3" w:rsidRDefault="000D3EB3" w:rsidP="000D3EB3">
    <w:pPr>
      <w:pStyle w:val="a3"/>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AF" w:rsidRPr="000D3EB3" w:rsidRDefault="00E57DAF" w:rsidP="00E57DAF">
    <w:pPr>
      <w:pStyle w:val="a3"/>
      <w:jc w:val="right"/>
      <w:rPr>
        <w:sz w:val="20"/>
        <w:szCs w:val="20"/>
      </w:rPr>
    </w:pPr>
    <w:r w:rsidRPr="000D3EB3">
      <w:rPr>
        <w:rFonts w:hint="eastAsia"/>
        <w:sz w:val="20"/>
        <w:szCs w:val="20"/>
      </w:rPr>
      <w:t>【令和３年４月版】</w:t>
    </w:r>
  </w:p>
  <w:p w:rsidR="000D3EB3" w:rsidRDefault="000D3E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0702F"/>
    <w:rsid w:val="0001189D"/>
    <w:rsid w:val="00013B89"/>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503E6"/>
    <w:rsid w:val="00054601"/>
    <w:rsid w:val="000558E0"/>
    <w:rsid w:val="00055E58"/>
    <w:rsid w:val="0005640F"/>
    <w:rsid w:val="00062304"/>
    <w:rsid w:val="00063217"/>
    <w:rsid w:val="00063EF3"/>
    <w:rsid w:val="00065036"/>
    <w:rsid w:val="00066667"/>
    <w:rsid w:val="00067651"/>
    <w:rsid w:val="00071AFD"/>
    <w:rsid w:val="0007582A"/>
    <w:rsid w:val="00077B4F"/>
    <w:rsid w:val="00081870"/>
    <w:rsid w:val="00083FF2"/>
    <w:rsid w:val="00085A71"/>
    <w:rsid w:val="00086D40"/>
    <w:rsid w:val="000876ED"/>
    <w:rsid w:val="00091D48"/>
    <w:rsid w:val="00092127"/>
    <w:rsid w:val="00093C44"/>
    <w:rsid w:val="00097C94"/>
    <w:rsid w:val="000A17D6"/>
    <w:rsid w:val="000A2D74"/>
    <w:rsid w:val="000A4633"/>
    <w:rsid w:val="000A6BC3"/>
    <w:rsid w:val="000B1292"/>
    <w:rsid w:val="000B1AF2"/>
    <w:rsid w:val="000B2F37"/>
    <w:rsid w:val="000B42A6"/>
    <w:rsid w:val="000B5AC8"/>
    <w:rsid w:val="000B75E3"/>
    <w:rsid w:val="000B7E8E"/>
    <w:rsid w:val="000C2C69"/>
    <w:rsid w:val="000C3BB6"/>
    <w:rsid w:val="000C4EA1"/>
    <w:rsid w:val="000D3420"/>
    <w:rsid w:val="000D3456"/>
    <w:rsid w:val="000D3EB3"/>
    <w:rsid w:val="000D61D9"/>
    <w:rsid w:val="000D65E3"/>
    <w:rsid w:val="000D68E1"/>
    <w:rsid w:val="000D7322"/>
    <w:rsid w:val="000E4B2A"/>
    <w:rsid w:val="000F13C5"/>
    <w:rsid w:val="000F1D90"/>
    <w:rsid w:val="00101893"/>
    <w:rsid w:val="00103AEC"/>
    <w:rsid w:val="00107A67"/>
    <w:rsid w:val="00111610"/>
    <w:rsid w:val="00112E01"/>
    <w:rsid w:val="00114150"/>
    <w:rsid w:val="00115FD1"/>
    <w:rsid w:val="00125513"/>
    <w:rsid w:val="00126297"/>
    <w:rsid w:val="00127BE0"/>
    <w:rsid w:val="0013027A"/>
    <w:rsid w:val="00131573"/>
    <w:rsid w:val="001345B5"/>
    <w:rsid w:val="00134734"/>
    <w:rsid w:val="00134BEF"/>
    <w:rsid w:val="00137BD2"/>
    <w:rsid w:val="00137F79"/>
    <w:rsid w:val="00140007"/>
    <w:rsid w:val="00140B8C"/>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818AD"/>
    <w:rsid w:val="00182FD5"/>
    <w:rsid w:val="001830D5"/>
    <w:rsid w:val="00185F70"/>
    <w:rsid w:val="00190199"/>
    <w:rsid w:val="00190E1C"/>
    <w:rsid w:val="00191763"/>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F69"/>
    <w:rsid w:val="001C0F9F"/>
    <w:rsid w:val="001C2363"/>
    <w:rsid w:val="001C484A"/>
    <w:rsid w:val="001D09F5"/>
    <w:rsid w:val="001D1FB2"/>
    <w:rsid w:val="001D22A1"/>
    <w:rsid w:val="001D2CCB"/>
    <w:rsid w:val="001D3742"/>
    <w:rsid w:val="001D64F5"/>
    <w:rsid w:val="001D65A7"/>
    <w:rsid w:val="001E0922"/>
    <w:rsid w:val="001E0B17"/>
    <w:rsid w:val="001E30F1"/>
    <w:rsid w:val="001E4BAE"/>
    <w:rsid w:val="001E5918"/>
    <w:rsid w:val="001F06CE"/>
    <w:rsid w:val="001F1337"/>
    <w:rsid w:val="001F47E3"/>
    <w:rsid w:val="001F4CE1"/>
    <w:rsid w:val="001F612B"/>
    <w:rsid w:val="001F725A"/>
    <w:rsid w:val="0020037D"/>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396A"/>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87823"/>
    <w:rsid w:val="002878F2"/>
    <w:rsid w:val="00291A65"/>
    <w:rsid w:val="00292561"/>
    <w:rsid w:val="00293DAB"/>
    <w:rsid w:val="00293F0D"/>
    <w:rsid w:val="00296EFE"/>
    <w:rsid w:val="00297126"/>
    <w:rsid w:val="002A02E7"/>
    <w:rsid w:val="002A0A6A"/>
    <w:rsid w:val="002A2964"/>
    <w:rsid w:val="002A2B5A"/>
    <w:rsid w:val="002A2FC1"/>
    <w:rsid w:val="002A36D1"/>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166"/>
    <w:rsid w:val="002E29E3"/>
    <w:rsid w:val="002E3057"/>
    <w:rsid w:val="002E337D"/>
    <w:rsid w:val="002E4A52"/>
    <w:rsid w:val="002E6E59"/>
    <w:rsid w:val="002F0113"/>
    <w:rsid w:val="002F2981"/>
    <w:rsid w:val="002F2D8A"/>
    <w:rsid w:val="002F6AFC"/>
    <w:rsid w:val="002F7301"/>
    <w:rsid w:val="00303950"/>
    <w:rsid w:val="0030413B"/>
    <w:rsid w:val="00304FFA"/>
    <w:rsid w:val="00311619"/>
    <w:rsid w:val="00311A58"/>
    <w:rsid w:val="00311F9A"/>
    <w:rsid w:val="00312169"/>
    <w:rsid w:val="00314F27"/>
    <w:rsid w:val="0032217B"/>
    <w:rsid w:val="00325F95"/>
    <w:rsid w:val="00330C8E"/>
    <w:rsid w:val="00330EBA"/>
    <w:rsid w:val="00331D75"/>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29"/>
    <w:rsid w:val="003A65D8"/>
    <w:rsid w:val="003B2CA8"/>
    <w:rsid w:val="003B49C9"/>
    <w:rsid w:val="003B5F93"/>
    <w:rsid w:val="003B70A9"/>
    <w:rsid w:val="003B776B"/>
    <w:rsid w:val="003C0F1A"/>
    <w:rsid w:val="003C1AFE"/>
    <w:rsid w:val="003C2C16"/>
    <w:rsid w:val="003C6180"/>
    <w:rsid w:val="003C7A73"/>
    <w:rsid w:val="003D0F92"/>
    <w:rsid w:val="003D432E"/>
    <w:rsid w:val="003E1350"/>
    <w:rsid w:val="003E43DF"/>
    <w:rsid w:val="003E481E"/>
    <w:rsid w:val="003E528B"/>
    <w:rsid w:val="003F14B6"/>
    <w:rsid w:val="003F1A02"/>
    <w:rsid w:val="003F1CEA"/>
    <w:rsid w:val="003F761F"/>
    <w:rsid w:val="00400667"/>
    <w:rsid w:val="00404181"/>
    <w:rsid w:val="00411AA5"/>
    <w:rsid w:val="00412825"/>
    <w:rsid w:val="00412874"/>
    <w:rsid w:val="004143A1"/>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1BF1"/>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670E3"/>
    <w:rsid w:val="0047064D"/>
    <w:rsid w:val="00470B02"/>
    <w:rsid w:val="00470C43"/>
    <w:rsid w:val="0047191B"/>
    <w:rsid w:val="00474BCE"/>
    <w:rsid w:val="00476B96"/>
    <w:rsid w:val="00480E46"/>
    <w:rsid w:val="00481004"/>
    <w:rsid w:val="00483247"/>
    <w:rsid w:val="00493064"/>
    <w:rsid w:val="00493919"/>
    <w:rsid w:val="0049410C"/>
    <w:rsid w:val="00494682"/>
    <w:rsid w:val="00495EB6"/>
    <w:rsid w:val="004974CD"/>
    <w:rsid w:val="00497F91"/>
    <w:rsid w:val="004A0CCB"/>
    <w:rsid w:val="004A0DB5"/>
    <w:rsid w:val="004A5BF4"/>
    <w:rsid w:val="004A6226"/>
    <w:rsid w:val="004B1B77"/>
    <w:rsid w:val="004B29A4"/>
    <w:rsid w:val="004B68DD"/>
    <w:rsid w:val="004C0A30"/>
    <w:rsid w:val="004C7821"/>
    <w:rsid w:val="004C7DC5"/>
    <w:rsid w:val="004D0EE9"/>
    <w:rsid w:val="004D0FE9"/>
    <w:rsid w:val="004D52BF"/>
    <w:rsid w:val="004D5EF9"/>
    <w:rsid w:val="004D645E"/>
    <w:rsid w:val="004D7373"/>
    <w:rsid w:val="004E0182"/>
    <w:rsid w:val="004E0428"/>
    <w:rsid w:val="004E354F"/>
    <w:rsid w:val="004E3947"/>
    <w:rsid w:val="004E4FD2"/>
    <w:rsid w:val="004F05FC"/>
    <w:rsid w:val="004F5FC2"/>
    <w:rsid w:val="004F6343"/>
    <w:rsid w:val="004F7E5E"/>
    <w:rsid w:val="00501551"/>
    <w:rsid w:val="00503DD5"/>
    <w:rsid w:val="00504631"/>
    <w:rsid w:val="00505039"/>
    <w:rsid w:val="00512A89"/>
    <w:rsid w:val="00513126"/>
    <w:rsid w:val="00515260"/>
    <w:rsid w:val="005161F7"/>
    <w:rsid w:val="00516DB7"/>
    <w:rsid w:val="00520170"/>
    <w:rsid w:val="005215B3"/>
    <w:rsid w:val="00525071"/>
    <w:rsid w:val="00526BCE"/>
    <w:rsid w:val="00526C75"/>
    <w:rsid w:val="00530B4B"/>
    <w:rsid w:val="0053384C"/>
    <w:rsid w:val="00533B02"/>
    <w:rsid w:val="00533B79"/>
    <w:rsid w:val="005369A9"/>
    <w:rsid w:val="005377BE"/>
    <w:rsid w:val="00537FB9"/>
    <w:rsid w:val="00540126"/>
    <w:rsid w:val="00541383"/>
    <w:rsid w:val="005430CF"/>
    <w:rsid w:val="00553160"/>
    <w:rsid w:val="005555C9"/>
    <w:rsid w:val="00556B5F"/>
    <w:rsid w:val="00561153"/>
    <w:rsid w:val="00561B26"/>
    <w:rsid w:val="00562C95"/>
    <w:rsid w:val="00564534"/>
    <w:rsid w:val="00565E95"/>
    <w:rsid w:val="005672AC"/>
    <w:rsid w:val="00570F71"/>
    <w:rsid w:val="00572008"/>
    <w:rsid w:val="00574174"/>
    <w:rsid w:val="005749DB"/>
    <w:rsid w:val="00577058"/>
    <w:rsid w:val="00577471"/>
    <w:rsid w:val="005808BB"/>
    <w:rsid w:val="00580DBA"/>
    <w:rsid w:val="005840D5"/>
    <w:rsid w:val="00587AB9"/>
    <w:rsid w:val="005914DA"/>
    <w:rsid w:val="0059310A"/>
    <w:rsid w:val="00594484"/>
    <w:rsid w:val="00594D12"/>
    <w:rsid w:val="00595841"/>
    <w:rsid w:val="00595A40"/>
    <w:rsid w:val="005A5D71"/>
    <w:rsid w:val="005A62D6"/>
    <w:rsid w:val="005B17A5"/>
    <w:rsid w:val="005B2A37"/>
    <w:rsid w:val="005B2CFF"/>
    <w:rsid w:val="005B7ABC"/>
    <w:rsid w:val="005B7BDB"/>
    <w:rsid w:val="005C2066"/>
    <w:rsid w:val="005C2D8F"/>
    <w:rsid w:val="005C7C4C"/>
    <w:rsid w:val="005D1765"/>
    <w:rsid w:val="005D2575"/>
    <w:rsid w:val="005D4420"/>
    <w:rsid w:val="005D6587"/>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58F9"/>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16CA"/>
    <w:rsid w:val="00696ADC"/>
    <w:rsid w:val="00697600"/>
    <w:rsid w:val="00697CB4"/>
    <w:rsid w:val="006A0996"/>
    <w:rsid w:val="006A1EDB"/>
    <w:rsid w:val="006A57D2"/>
    <w:rsid w:val="006A6212"/>
    <w:rsid w:val="006A764F"/>
    <w:rsid w:val="006B0CAF"/>
    <w:rsid w:val="006B3643"/>
    <w:rsid w:val="006B3D5A"/>
    <w:rsid w:val="006B42C9"/>
    <w:rsid w:val="006B4D71"/>
    <w:rsid w:val="006B58F3"/>
    <w:rsid w:val="006B7395"/>
    <w:rsid w:val="006B7814"/>
    <w:rsid w:val="006C6014"/>
    <w:rsid w:val="006D02BD"/>
    <w:rsid w:val="006D10CB"/>
    <w:rsid w:val="006D1A10"/>
    <w:rsid w:val="006D1F75"/>
    <w:rsid w:val="006D2476"/>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2ED"/>
    <w:rsid w:val="00714ADB"/>
    <w:rsid w:val="00714BA5"/>
    <w:rsid w:val="00716720"/>
    <w:rsid w:val="0072003C"/>
    <w:rsid w:val="00720493"/>
    <w:rsid w:val="00722E52"/>
    <w:rsid w:val="0072395E"/>
    <w:rsid w:val="00725CBE"/>
    <w:rsid w:val="00726F35"/>
    <w:rsid w:val="0072756A"/>
    <w:rsid w:val="00732BBE"/>
    <w:rsid w:val="00732E50"/>
    <w:rsid w:val="00733CDE"/>
    <w:rsid w:val="00736A7C"/>
    <w:rsid w:val="00736DED"/>
    <w:rsid w:val="00737840"/>
    <w:rsid w:val="007401E7"/>
    <w:rsid w:val="00754C90"/>
    <w:rsid w:val="00764A64"/>
    <w:rsid w:val="007666F4"/>
    <w:rsid w:val="0076723A"/>
    <w:rsid w:val="00767D90"/>
    <w:rsid w:val="00774D60"/>
    <w:rsid w:val="0077670E"/>
    <w:rsid w:val="00777149"/>
    <w:rsid w:val="00781BA0"/>
    <w:rsid w:val="00782608"/>
    <w:rsid w:val="00782654"/>
    <w:rsid w:val="00790A24"/>
    <w:rsid w:val="00790A3A"/>
    <w:rsid w:val="0079266A"/>
    <w:rsid w:val="00794D76"/>
    <w:rsid w:val="007A0684"/>
    <w:rsid w:val="007A1518"/>
    <w:rsid w:val="007A5C37"/>
    <w:rsid w:val="007B10BA"/>
    <w:rsid w:val="007B1A02"/>
    <w:rsid w:val="007B3092"/>
    <w:rsid w:val="007B33E5"/>
    <w:rsid w:val="007B504E"/>
    <w:rsid w:val="007B687A"/>
    <w:rsid w:val="007B7AD6"/>
    <w:rsid w:val="007C31A5"/>
    <w:rsid w:val="007C3289"/>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06AC8"/>
    <w:rsid w:val="00811D09"/>
    <w:rsid w:val="00811FE4"/>
    <w:rsid w:val="008122AC"/>
    <w:rsid w:val="00815161"/>
    <w:rsid w:val="00816833"/>
    <w:rsid w:val="00817439"/>
    <w:rsid w:val="00820375"/>
    <w:rsid w:val="00821312"/>
    <w:rsid w:val="00824452"/>
    <w:rsid w:val="008262F5"/>
    <w:rsid w:val="00826E29"/>
    <w:rsid w:val="008275FF"/>
    <w:rsid w:val="00831B82"/>
    <w:rsid w:val="00831E44"/>
    <w:rsid w:val="008326AD"/>
    <w:rsid w:val="008344C4"/>
    <w:rsid w:val="00834BCE"/>
    <w:rsid w:val="00835312"/>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6011"/>
    <w:rsid w:val="00867A94"/>
    <w:rsid w:val="008719E1"/>
    <w:rsid w:val="00871EF9"/>
    <w:rsid w:val="00873340"/>
    <w:rsid w:val="00875383"/>
    <w:rsid w:val="00880F03"/>
    <w:rsid w:val="0089271D"/>
    <w:rsid w:val="008955A8"/>
    <w:rsid w:val="008A095B"/>
    <w:rsid w:val="008A2509"/>
    <w:rsid w:val="008A4F7E"/>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42FB"/>
    <w:rsid w:val="008E4C60"/>
    <w:rsid w:val="008E4EB9"/>
    <w:rsid w:val="008E660A"/>
    <w:rsid w:val="008E75AD"/>
    <w:rsid w:val="008F0A44"/>
    <w:rsid w:val="008F29A6"/>
    <w:rsid w:val="008F74A2"/>
    <w:rsid w:val="00904BB7"/>
    <w:rsid w:val="00906CE0"/>
    <w:rsid w:val="0091115E"/>
    <w:rsid w:val="00915E44"/>
    <w:rsid w:val="00917A6B"/>
    <w:rsid w:val="00917AB7"/>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4BB8"/>
    <w:rsid w:val="00975120"/>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4318"/>
    <w:rsid w:val="00A25742"/>
    <w:rsid w:val="00A2643F"/>
    <w:rsid w:val="00A267AE"/>
    <w:rsid w:val="00A267D8"/>
    <w:rsid w:val="00A2798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5257"/>
    <w:rsid w:val="00A76149"/>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E6EEA"/>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32DED"/>
    <w:rsid w:val="00B3441E"/>
    <w:rsid w:val="00B3778D"/>
    <w:rsid w:val="00B40C0E"/>
    <w:rsid w:val="00B42108"/>
    <w:rsid w:val="00B43021"/>
    <w:rsid w:val="00B478FC"/>
    <w:rsid w:val="00B542AA"/>
    <w:rsid w:val="00B60C70"/>
    <w:rsid w:val="00B63A90"/>
    <w:rsid w:val="00B64EB2"/>
    <w:rsid w:val="00B6508A"/>
    <w:rsid w:val="00B657FD"/>
    <w:rsid w:val="00B659F5"/>
    <w:rsid w:val="00B65A8F"/>
    <w:rsid w:val="00B66BB5"/>
    <w:rsid w:val="00B67AAA"/>
    <w:rsid w:val="00B67CD1"/>
    <w:rsid w:val="00B709BD"/>
    <w:rsid w:val="00B70BD1"/>
    <w:rsid w:val="00B70D92"/>
    <w:rsid w:val="00B733FC"/>
    <w:rsid w:val="00B75DED"/>
    <w:rsid w:val="00B765E9"/>
    <w:rsid w:val="00B7740C"/>
    <w:rsid w:val="00B7743F"/>
    <w:rsid w:val="00B77E13"/>
    <w:rsid w:val="00B81D1D"/>
    <w:rsid w:val="00B82952"/>
    <w:rsid w:val="00B8467E"/>
    <w:rsid w:val="00B873C9"/>
    <w:rsid w:val="00B92AF0"/>
    <w:rsid w:val="00B94024"/>
    <w:rsid w:val="00B94252"/>
    <w:rsid w:val="00B95029"/>
    <w:rsid w:val="00B960F9"/>
    <w:rsid w:val="00B96FA5"/>
    <w:rsid w:val="00BA428F"/>
    <w:rsid w:val="00BB1C3B"/>
    <w:rsid w:val="00BC0BF1"/>
    <w:rsid w:val="00BC1ECD"/>
    <w:rsid w:val="00BC4E71"/>
    <w:rsid w:val="00BC60E6"/>
    <w:rsid w:val="00BC7277"/>
    <w:rsid w:val="00BD4030"/>
    <w:rsid w:val="00BD5A08"/>
    <w:rsid w:val="00BD7638"/>
    <w:rsid w:val="00BE0C20"/>
    <w:rsid w:val="00BE1D8C"/>
    <w:rsid w:val="00BE28B0"/>
    <w:rsid w:val="00BE2A36"/>
    <w:rsid w:val="00BE4F8F"/>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221B"/>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A56"/>
    <w:rsid w:val="00CE469D"/>
    <w:rsid w:val="00CE4CE4"/>
    <w:rsid w:val="00CE65F3"/>
    <w:rsid w:val="00CE6F0E"/>
    <w:rsid w:val="00CE7FBE"/>
    <w:rsid w:val="00CF0B83"/>
    <w:rsid w:val="00CF43E8"/>
    <w:rsid w:val="00CF4C1B"/>
    <w:rsid w:val="00CF7EED"/>
    <w:rsid w:val="00D01A8F"/>
    <w:rsid w:val="00D02D38"/>
    <w:rsid w:val="00D04D2B"/>
    <w:rsid w:val="00D078E8"/>
    <w:rsid w:val="00D105A1"/>
    <w:rsid w:val="00D123BF"/>
    <w:rsid w:val="00D123F8"/>
    <w:rsid w:val="00D149BC"/>
    <w:rsid w:val="00D22A57"/>
    <w:rsid w:val="00D301FA"/>
    <w:rsid w:val="00D3532E"/>
    <w:rsid w:val="00D45297"/>
    <w:rsid w:val="00D45A50"/>
    <w:rsid w:val="00D46FB3"/>
    <w:rsid w:val="00D50C3A"/>
    <w:rsid w:val="00D534F5"/>
    <w:rsid w:val="00D54733"/>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31C1"/>
    <w:rsid w:val="00DF4816"/>
    <w:rsid w:val="00DF4C76"/>
    <w:rsid w:val="00E0253D"/>
    <w:rsid w:val="00E04D86"/>
    <w:rsid w:val="00E06703"/>
    <w:rsid w:val="00E071B8"/>
    <w:rsid w:val="00E11590"/>
    <w:rsid w:val="00E130F3"/>
    <w:rsid w:val="00E241A7"/>
    <w:rsid w:val="00E24978"/>
    <w:rsid w:val="00E2566F"/>
    <w:rsid w:val="00E26391"/>
    <w:rsid w:val="00E2698F"/>
    <w:rsid w:val="00E40E7F"/>
    <w:rsid w:val="00E41042"/>
    <w:rsid w:val="00E43AC4"/>
    <w:rsid w:val="00E45BE9"/>
    <w:rsid w:val="00E468E1"/>
    <w:rsid w:val="00E47665"/>
    <w:rsid w:val="00E51756"/>
    <w:rsid w:val="00E524D6"/>
    <w:rsid w:val="00E52928"/>
    <w:rsid w:val="00E52C65"/>
    <w:rsid w:val="00E53BB6"/>
    <w:rsid w:val="00E541A8"/>
    <w:rsid w:val="00E5510C"/>
    <w:rsid w:val="00E5646A"/>
    <w:rsid w:val="00E564B5"/>
    <w:rsid w:val="00E56BC9"/>
    <w:rsid w:val="00E57DAF"/>
    <w:rsid w:val="00E60018"/>
    <w:rsid w:val="00E60C72"/>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172D0"/>
    <w:rsid w:val="00F227C3"/>
    <w:rsid w:val="00F306B2"/>
    <w:rsid w:val="00F3331A"/>
    <w:rsid w:val="00F337B5"/>
    <w:rsid w:val="00F36721"/>
    <w:rsid w:val="00F36740"/>
    <w:rsid w:val="00F4069A"/>
    <w:rsid w:val="00F427A4"/>
    <w:rsid w:val="00F441FC"/>
    <w:rsid w:val="00F4502C"/>
    <w:rsid w:val="00F46181"/>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6761"/>
    <w:rsid w:val="00FA1F03"/>
    <w:rsid w:val="00FA2E55"/>
    <w:rsid w:val="00FA5789"/>
    <w:rsid w:val="00FA5DA6"/>
    <w:rsid w:val="00FA5F25"/>
    <w:rsid w:val="00FA7361"/>
    <w:rsid w:val="00FB0BD2"/>
    <w:rsid w:val="00FC0120"/>
    <w:rsid w:val="00FC458F"/>
    <w:rsid w:val="00FC5088"/>
    <w:rsid w:val="00FC68EE"/>
    <w:rsid w:val="00FC722A"/>
    <w:rsid w:val="00FD0A18"/>
    <w:rsid w:val="00FD139A"/>
    <w:rsid w:val="00FD3C19"/>
    <w:rsid w:val="00FD5B21"/>
    <w:rsid w:val="00FD73D2"/>
    <w:rsid w:val="00FD7F9A"/>
    <w:rsid w:val="00FE2726"/>
    <w:rsid w:val="00FE6213"/>
    <w:rsid w:val="00FE6F00"/>
    <w:rsid w:val="00FE74B9"/>
    <w:rsid w:val="00FF0702"/>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5969">
      <w:bodyDiv w:val="1"/>
      <w:marLeft w:val="0"/>
      <w:marRight w:val="0"/>
      <w:marTop w:val="0"/>
      <w:marBottom w:val="0"/>
      <w:divBdr>
        <w:top w:val="none" w:sz="0" w:space="0" w:color="auto"/>
        <w:left w:val="none" w:sz="0" w:space="0" w:color="auto"/>
        <w:bottom w:val="none" w:sz="0" w:space="0" w:color="auto"/>
        <w:right w:val="none" w:sz="0" w:space="0" w:color="auto"/>
      </w:divBdr>
    </w:div>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54117288">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03658984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27B31-B5EE-4F3E-984F-292B1F43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2711</Words>
  <Characters>1401</Characters>
  <DocSecurity>0</DocSecurity>
  <Lines>11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2020-05-21T05:49:00Z</dcterms:created>
  <dcterms:modified xsi:type="dcterms:W3CDTF">2020-06-25T05:13:00Z</dcterms:modified>
</cp:coreProperties>
</file>