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0F24AA" w:rsidRDefault="000F24AA" w:rsidP="000F24A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居住用不動産処分許可　申　立　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（はった印紙に押印しないでください。）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9766E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766E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　　　　年（家　　　）第　　　　　　　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 w:rsidP="009766EA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350" w:firstLine="707"/>
              <w:rPr>
                <w:rFonts w:hAnsi="Times New Roman" w:cs="Times New Roman"/>
              </w:rPr>
            </w:pPr>
            <w:r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3C4EBC" w:rsidRPr="009766EA" w:rsidRDefault="009766EA" w:rsidP="009766EA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32" w:lineRule="atLeast"/>
              <w:ind w:leftChars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3C4EBC" w:rsidRPr="000A4324">
              <w:rPr>
                <w:rFonts w:hint="eastAsia"/>
              </w:rPr>
              <w:t>支部</w:t>
            </w:r>
            <w:r w:rsidR="003C4EBC" w:rsidRPr="002D6E24">
              <w:t xml:space="preserve"> 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84596" w:rsidRPr="00C84596" w:rsidRDefault="003C4EBC" w:rsidP="00C8459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spacing w:val="10"/>
                <w:sz w:val="18"/>
                <w:szCs w:val="18"/>
              </w:rPr>
            </w:pPr>
            <w:r w:rsidRPr="00C84596">
              <w:rPr>
                <w:rFonts w:hint="eastAsia"/>
                <w:spacing w:val="60"/>
                <w:sz w:val="18"/>
                <w:szCs w:val="18"/>
                <w:fitText w:val="1080" w:id="207954433"/>
              </w:rPr>
              <w:t>申立人</w:t>
            </w:r>
            <w:r w:rsidRPr="00C84596">
              <w:rPr>
                <w:rFonts w:hint="eastAsia"/>
                <w:sz w:val="18"/>
                <w:szCs w:val="18"/>
                <w:fitText w:val="1080" w:id="207954433"/>
              </w:rPr>
              <w:t>の</w:t>
            </w:r>
          </w:p>
          <w:p w:rsidR="003C4EBC" w:rsidRPr="002D6E24" w:rsidRDefault="000F24AA" w:rsidP="00C8459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84596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207954688"/>
              </w:rPr>
              <w:t>記名押</w:t>
            </w:r>
            <w:r w:rsidRPr="00C84596">
              <w:rPr>
                <w:rFonts w:hAnsi="Times New Roman" w:cs="Times New Roman" w:hint="eastAsia"/>
                <w:color w:val="auto"/>
                <w:sz w:val="18"/>
                <w:szCs w:val="18"/>
                <w:fitText w:val="1080" w:id="207954688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D16A8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ED16A8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 w:rsidR="00ED16A8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□契約書（写し），□処分する不動産の評価証明書，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2466BB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EE6C31" w:rsidRPr="002466BB">
              <w:rPr>
                <w:rFonts w:cs="ＭＳ ゴシック" w:hint="eastAsia"/>
              </w:rPr>
              <w:t>後見登記事項に変更がある場合は□住民票の写し，□戸籍謄本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申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立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務　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　絡　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D16A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EE6C31">
              <w:rPr>
                <w:rFonts w:hint="eastAsia"/>
              </w:rPr>
              <w:instrText>フリガナ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EE6C3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EE6C31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E6C31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本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9D450F">
        <w:trPr>
          <w:trHeight w:val="125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ED16A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B64FAB">
              <w:rPr>
                <w:rFonts w:hint="eastAsia"/>
              </w:rPr>
              <w:instrText>フリガナ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B64FAB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B64FAB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B64FAB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(1/3)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93"/>
      </w:tblGrid>
      <w:tr w:rsidR="003C4EBC">
        <w:trPr>
          <w:trHeight w:val="77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93"/>
      </w:tblGrid>
      <w:tr w:rsidR="003C4EBC">
        <w:trPr>
          <w:trHeight w:val="77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　　　　立　　　　て　　　　の</w:t>
            </w:r>
            <w:r>
              <w:rPr>
                <w:sz w:val="24"/>
                <w:szCs w:val="24"/>
              </w:rPr>
              <w:t xml:space="preserve">        </w:t>
            </w:r>
            <w:r w:rsidR="00C84596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(2/3)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ED16A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ED16A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(3/3)</w:t>
      </w:r>
    </w:p>
    <w:sectPr w:rsidR="003C4EBC" w:rsidSect="0058575E">
      <w:footerReference w:type="default" r:id="rId7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49" w:rsidRDefault="00724F49">
      <w:r>
        <w:separator/>
      </w:r>
    </w:p>
  </w:endnote>
  <w:endnote w:type="continuationSeparator" w:id="0">
    <w:p w:rsidR="00724F49" w:rsidRDefault="0072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BC" w:rsidRDefault="003C4EBC">
    <w:pPr>
      <w:tabs>
        <w:tab w:val="left" w:pos="402"/>
      </w:tabs>
      <w:adjustRightInd/>
      <w:spacing w:line="192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b/>
        <w:bCs/>
      </w:rPr>
      <w:t>（注）太枠の中だけ記入してください。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49" w:rsidRDefault="00724F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4F49" w:rsidRDefault="00724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A07"/>
    <w:multiLevelType w:val="hybridMultilevel"/>
    <w:tmpl w:val="C27A7190"/>
    <w:lvl w:ilvl="0" w:tplc="57E2D3B8">
      <w:numFmt w:val="bullet"/>
      <w:lvlText w:val="□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EBC"/>
    <w:rsid w:val="000A4324"/>
    <w:rsid w:val="000F24AA"/>
    <w:rsid w:val="002466BB"/>
    <w:rsid w:val="002811BF"/>
    <w:rsid w:val="00282018"/>
    <w:rsid w:val="002829AA"/>
    <w:rsid w:val="002D6E24"/>
    <w:rsid w:val="00345DA4"/>
    <w:rsid w:val="00391D83"/>
    <w:rsid w:val="003C4EBC"/>
    <w:rsid w:val="003E3C69"/>
    <w:rsid w:val="0042209B"/>
    <w:rsid w:val="0058575E"/>
    <w:rsid w:val="00633D5B"/>
    <w:rsid w:val="00724F49"/>
    <w:rsid w:val="008907A4"/>
    <w:rsid w:val="008916BA"/>
    <w:rsid w:val="009766EA"/>
    <w:rsid w:val="00983442"/>
    <w:rsid w:val="009D450F"/>
    <w:rsid w:val="00B10155"/>
    <w:rsid w:val="00B64FAB"/>
    <w:rsid w:val="00B848BD"/>
    <w:rsid w:val="00C223AC"/>
    <w:rsid w:val="00C84596"/>
    <w:rsid w:val="00D86E59"/>
    <w:rsid w:val="00E56F61"/>
    <w:rsid w:val="00E84CC6"/>
    <w:rsid w:val="00ED16A8"/>
    <w:rsid w:val="00EE6C31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5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766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2014-03-11T13:37:00Z</cp:lastPrinted>
  <dcterms:created xsi:type="dcterms:W3CDTF">2016-02-15T08:55:00Z</dcterms:created>
  <dcterms:modified xsi:type="dcterms:W3CDTF">2016-03-07T04:03:00Z</dcterms:modified>
</cp:coreProperties>
</file>