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06"/>
        <w:gridCol w:w="81"/>
      </w:tblGrid>
      <w:tr w:rsidR="007B40D7" w:rsidTr="00620991">
        <w:trPr>
          <w:gridAfter w:val="1"/>
          <w:wAfter w:w="81" w:type="dxa"/>
          <w:trHeight w:val="1031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620991">
              <w:rPr>
                <w:rFonts w:hint="eastAsia"/>
              </w:rPr>
              <w:t xml:space="preserve">　　　　</w:t>
            </w:r>
            <w:r w:rsidR="00620991">
              <w:rPr>
                <w:rFonts w:hint="eastAsia"/>
                <w:sz w:val="28"/>
                <w:szCs w:val="28"/>
              </w:rPr>
              <w:t>特別代理人選任　申　立　書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B40D7" w:rsidTr="007C1FAC">
        <w:trPr>
          <w:trHeight w:val="26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1081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  <w:r>
              <w:t xml:space="preserve">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921904" w:rsidRDefault="0092190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　　　　（はった印紙に押印しないでください。）</w:t>
            </w:r>
          </w:p>
        </w:tc>
      </w:tr>
      <w:tr w:rsidR="007B40D7" w:rsidTr="007C1FAC">
        <w:trPr>
          <w:gridAfter w:val="1"/>
          <w:wAfter w:w="81" w:type="dxa"/>
          <w:trHeight w:val="4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76626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076626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収入印紙</w:t>
            </w:r>
            <w:r w:rsidR="00076626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 </w:t>
            </w:r>
            <w:r w:rsidR="007022D3">
              <w:rPr>
                <w:rFonts w:hint="eastAsia"/>
              </w:rPr>
              <w:t>８００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41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5C2EA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予納郵便切手</w:t>
            </w:r>
            <w:r>
              <w:t xml:space="preserve">   </w:t>
            </w:r>
            <w:r w:rsidR="005C2EA7"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806"/>
        <w:gridCol w:w="7580"/>
      </w:tblGrid>
      <w:tr w:rsidR="007B40D7" w:rsidTr="00024F42">
        <w:trPr>
          <w:trHeight w:val="5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40D7" w:rsidRDefault="00F471AF" w:rsidP="00AB702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43DD">
              <w:rPr>
                <w:rFonts w:hint="eastAsia"/>
              </w:rPr>
              <w:t>基本</w:t>
            </w:r>
            <w:r w:rsidR="007B40D7" w:rsidRPr="00E543DD">
              <w:rPr>
                <w:rFonts w:hint="eastAsia"/>
              </w:rPr>
              <w:t>事件番号</w:t>
            </w:r>
            <w:r w:rsidR="007B40D7">
              <w:t xml:space="preserve">   </w:t>
            </w:r>
            <w:r w:rsidR="007B40D7">
              <w:rPr>
                <w:rFonts w:hint="eastAsia"/>
              </w:rPr>
              <w:t>平成　　　　年（家　　　）第</w:t>
            </w:r>
            <w:r w:rsidR="007B40D7">
              <w:t xml:space="preserve">                                             </w:t>
            </w:r>
            <w:r w:rsidR="007B40D7">
              <w:rPr>
                <w:rFonts w:hint="eastAsia"/>
              </w:rPr>
              <w:t>号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7B40D7" w:rsidTr="007C1FAC">
        <w:trPr>
          <w:trHeight w:val="862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0991" w:rsidRDefault="007B40D7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7B40D7" w:rsidRDefault="007B40D7" w:rsidP="005C2EA7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300" w:firstLine="540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家庭裁判所</w:t>
            </w:r>
            <w:r>
              <w:t xml:space="preserve">    </w:t>
            </w:r>
            <w:r w:rsidR="00921904">
              <w:rPr>
                <w:rFonts w:hint="eastAsia"/>
              </w:rPr>
              <w:t xml:space="preserve">　　</w:t>
            </w:r>
            <w:r w:rsidR="002E2DE8">
              <w:t xml:space="preserve">     </w:t>
            </w:r>
            <w:r w:rsidR="002E2DE8">
              <w:rPr>
                <w:rFonts w:hint="eastAsia"/>
              </w:rPr>
              <w:t xml:space="preserve">　</w:t>
            </w:r>
            <w:r w:rsidRPr="002E2DE8">
              <w:rPr>
                <w:rFonts w:hint="eastAsia"/>
                <w:sz w:val="18"/>
                <w:szCs w:val="18"/>
              </w:rPr>
              <w:t>御</w:t>
            </w:r>
            <w:r w:rsidRPr="002E2DE8">
              <w:rPr>
                <w:sz w:val="18"/>
                <w:szCs w:val="18"/>
              </w:rPr>
              <w:t xml:space="preserve"> </w:t>
            </w:r>
            <w:r w:rsidRPr="002E2DE8">
              <w:rPr>
                <w:rFonts w:hint="eastAsia"/>
                <w:sz w:val="18"/>
                <w:szCs w:val="18"/>
              </w:rPr>
              <w:t>中</w:t>
            </w:r>
          </w:p>
          <w:p w:rsidR="007B40D7" w:rsidRPr="005C2EA7" w:rsidRDefault="005C2EA7" w:rsidP="005C2EA7">
            <w:pPr>
              <w:pStyle w:val="a5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174" w:lineRule="exact"/>
              <w:ind w:leftChars="0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 xml:space="preserve">　　　</w:t>
            </w:r>
            <w:r w:rsidR="00921904" w:rsidRPr="005C2EA7">
              <w:rPr>
                <w:rFonts w:hAnsi="Times New Roman" w:cs="Times New Roman" w:hint="eastAsia"/>
                <w:sz w:val="18"/>
                <w:szCs w:val="18"/>
              </w:rPr>
              <w:t>支部</w:t>
            </w:r>
            <w:r w:rsidR="002E2DE8" w:rsidRPr="005C2EA7">
              <w:rPr>
                <w:rFonts w:hAnsi="Times New Roman" w:cs="Times New Roman"/>
                <w:sz w:val="18"/>
                <w:szCs w:val="18"/>
              </w:rPr>
              <w:t xml:space="preserve">   </w:t>
            </w:r>
          </w:p>
          <w:p w:rsidR="007C1FAC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B40D7" w:rsidRPr="002E2DE8" w:rsidRDefault="007B40D7" w:rsidP="007C1FAC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200" w:firstLine="36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E2DE8">
              <w:rPr>
                <w:rFonts w:hint="eastAsia"/>
                <w:sz w:val="18"/>
                <w:szCs w:val="18"/>
              </w:rPr>
              <w:t>平成　　　年　　　月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2DE8" w:rsidRDefault="002E2DE8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</w:pPr>
          </w:p>
          <w:p w:rsidR="007B40D7" w:rsidRDefault="007B40D7" w:rsidP="006F31F1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</w:pPr>
            <w:r w:rsidRPr="0080593D">
              <w:rPr>
                <w:rFonts w:hint="eastAsia"/>
                <w:spacing w:val="60"/>
                <w:fitText w:val="1080" w:id="207955200"/>
              </w:rPr>
              <w:t>申立人</w:t>
            </w:r>
            <w:r w:rsidRPr="0080593D">
              <w:rPr>
                <w:rFonts w:hint="eastAsia"/>
                <w:fitText w:val="1080" w:id="207955200"/>
              </w:rPr>
              <w:t>の</w:t>
            </w: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0593D">
              <w:rPr>
                <w:rFonts w:hint="eastAsia"/>
                <w:spacing w:val="60"/>
                <w:fitText w:val="1080" w:id="207955201"/>
              </w:rPr>
              <w:t>記名押</w:t>
            </w:r>
            <w:r w:rsidRPr="0080593D">
              <w:rPr>
                <w:rFonts w:hint="eastAsia"/>
                <w:fitText w:val="1080" w:id="207955201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3A5521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t xml:space="preserve">                                                </w:t>
            </w:r>
          </w:p>
          <w:p w:rsidR="007B40D7" w:rsidRDefault="007B40D7" w:rsidP="003A5521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2400" w:firstLine="384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F041E">
              <w:rPr>
                <w:rFonts w:hint="eastAsia"/>
              </w:rPr>
              <w:t>印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87"/>
        <w:gridCol w:w="8306"/>
      </w:tblGrid>
      <w:tr w:rsidR="007B40D7" w:rsidTr="007C1FAC">
        <w:trPr>
          <w:trHeight w:val="13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</w:t>
            </w:r>
          </w:p>
          <w:p w:rsidR="007C1FAC" w:rsidRDefault="007022D3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  <w:r>
              <w:rPr>
                <w:rFonts w:hint="eastAsia"/>
              </w:rPr>
              <w:t>□</w:t>
            </w:r>
            <w:r w:rsidR="00921904">
              <w:rPr>
                <w:rFonts w:hint="eastAsia"/>
              </w:rPr>
              <w:t>特別代理人候補者の住民票写し，□遺産分割協議書案，</w:t>
            </w:r>
            <w:r w:rsidR="00FC694A" w:rsidRPr="00E543DD">
              <w:rPr>
                <w:rFonts w:hint="eastAsia"/>
              </w:rPr>
              <w:t>□本人の法定相続分が確保されていることがわかる書面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</w:p>
          <w:p w:rsidR="00921904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>□抵当権設定契約書案</w:t>
            </w:r>
            <w:r w:rsidR="00FC694A">
              <w:rPr>
                <w:rFonts w:hint="eastAsia"/>
              </w:rPr>
              <w:t>，</w:t>
            </w:r>
            <w:r w:rsidR="00AB7028" w:rsidRPr="00E543DD">
              <w:rPr>
                <w:rFonts w:hint="eastAsia"/>
              </w:rPr>
              <w:t>□金銭消費貸借契約書案（</w:t>
            </w:r>
            <w:r w:rsidRPr="00E543DD">
              <w:rPr>
                <w:rFonts w:hint="eastAsia"/>
              </w:rPr>
              <w:t>□</w:t>
            </w:r>
            <w:r w:rsidR="00AB7028" w:rsidRPr="00E543DD">
              <w:rPr>
                <w:rFonts w:hint="eastAsia"/>
              </w:rPr>
              <w:t>保証委託契約書案）</w:t>
            </w:r>
            <w:r w:rsidR="00620991">
              <w:rPr>
                <w:rFonts w:hint="eastAsia"/>
              </w:rPr>
              <w:t>，</w:t>
            </w:r>
            <w:r w:rsidR="00AB7028">
              <w:rPr>
                <w:rFonts w:hint="eastAsia"/>
              </w:rPr>
              <w:t xml:space="preserve">□不動産の全部事項証明書　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AB7028" w:rsidRPr="00AB7028" w:rsidRDefault="00AB7028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620991" w:rsidRPr="00407232" w:rsidRDefault="00620991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7B40D7" w:rsidRPr="00AB7028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※後見登記事項に変更がある場合は</w:t>
            </w:r>
            <w:r w:rsidR="002E2DE8">
              <w:rPr>
                <w:rFonts w:hint="eastAsia"/>
              </w:rPr>
              <w:t>後見人，本人の</w:t>
            </w:r>
            <w:r>
              <w:rPr>
                <w:rFonts w:hint="eastAsia"/>
              </w:rPr>
              <w:t>□住民票の写し，□戸籍謄本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8"/>
        <w:gridCol w:w="967"/>
        <w:gridCol w:w="2823"/>
        <w:gridCol w:w="2217"/>
        <w:gridCol w:w="645"/>
        <w:gridCol w:w="1573"/>
      </w:tblGrid>
      <w:tr w:rsidR="007B40D7" w:rsidTr="007022D3">
        <w:trPr>
          <w:trHeight w:val="1253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076626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 w:rsidRPr="0007662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pt;margin-top:.05pt;width:23.4pt;height:113.7pt;z-index:251657216" filled="f" stroked="f">
                  <v:textbox style="mso-next-textbox:#_x0000_s1026" inset="5.85pt,.7pt,5.85pt,.7pt">
                    <w:txbxContent>
                      <w:p w:rsidR="00E66910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申</w:t>
                        </w:r>
                      </w:p>
                      <w:p w:rsidR="00E66910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E66910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立</w:t>
                        </w:r>
                      </w:p>
                      <w:p w:rsidR="00E66910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E66910" w:rsidRPr="00E543DD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E6691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4C6CCD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Pr="004C6CCD" w:rsidRDefault="007B40D7" w:rsidP="004C6CC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 w:rsidR="007B40D7">
              <w:t xml:space="preserve">       </w:t>
            </w:r>
            <w:r>
              <w:rPr>
                <w:rFonts w:hint="eastAsia"/>
              </w:rPr>
              <w:t xml:space="preserve">　－　　　　　　　　　　　　　　　　　　　電話　　　　　（　　　　）</w:t>
            </w:r>
          </w:p>
          <w:p w:rsidR="007B40D7" w:rsidRPr="00F471AF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</w:p>
          <w:p w:rsidR="007B40D7" w:rsidRDefault="007B40D7" w:rsidP="007022D3">
            <w:pPr>
              <w:tabs>
                <w:tab w:val="left" w:pos="4160"/>
              </w:tabs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           </w:t>
            </w:r>
            <w:r w:rsidR="007022D3">
              <w:rPr>
                <w:rFonts w:hint="eastAsia"/>
              </w:rPr>
              <w:t xml:space="preserve">　　　　　　　　　　　　　　　　　　　</w:t>
            </w:r>
            <w:r w:rsidR="007022D3">
              <w:t xml:space="preserve"> </w:t>
            </w:r>
            <w:r w:rsidR="007022D3">
              <w:rPr>
                <w:rFonts w:hint="eastAsia"/>
              </w:rPr>
              <w:t>携帯　　　　　（　　　　）</w:t>
            </w:r>
          </w:p>
          <w:p w:rsidR="000C4B06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0C4B06" w:rsidRDefault="000C4B06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F471AF" w:rsidRDefault="00F471AF" w:rsidP="000C4B06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3000" w:firstLine="48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024F42">
        <w:trPr>
          <w:trHeight w:val="106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076626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B40D7">
              <w:rPr>
                <w:rFonts w:hint="eastAsia"/>
              </w:rPr>
              <w:instrText>フリガナ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B40D7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7B40D7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B40D7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大正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 w:rsidR="007022D3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>昭和</w:t>
            </w:r>
          </w:p>
          <w:p w:rsidR="007022D3" w:rsidRDefault="007022D3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7B40D7" w:rsidRPr="007022D3" w:rsidRDefault="007022D3" w:rsidP="007022D3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6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022D3">
        <w:trPr>
          <w:trHeight w:val="1015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被後見人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１　後見人　　　２　利害関係人</w:t>
            </w:r>
          </w:p>
        </w:tc>
      </w:tr>
      <w:tr w:rsidR="007B40D7" w:rsidTr="00024F42">
        <w:trPr>
          <w:trHeight w:val="1150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076626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6626">
              <w:rPr>
                <w:noProof/>
              </w:rPr>
              <w:pict>
                <v:shape id="_x0000_s1027" type="#_x0000_t202" style="position:absolute;margin-left:7.85pt;margin-top:12.5pt;width:23.4pt;height:80.25pt;z-index:251656192;mso-position-horizontal-relative:text;mso-position-vertical-relative:text" filled="f" stroked="f">
                  <v:textbox style="mso-next-textbox:#_x0000_s1027" inset="5.85pt,.7pt,5.85pt,.7pt">
                    <w:txbxContent>
                      <w:p w:rsidR="00E66910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本</w:t>
                        </w:r>
                      </w:p>
                      <w:p w:rsidR="00E66910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E543DD" w:rsidRPr="00E543DD" w:rsidRDefault="00E66910" w:rsidP="00E66910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7B40D7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都　道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府　県</w:t>
            </w:r>
          </w:p>
        </w:tc>
      </w:tr>
      <w:tr w:rsidR="007B40D7" w:rsidTr="00024F42">
        <w:trPr>
          <w:trHeight w:val="1259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AB7028" w:rsidTr="007C1FAC">
        <w:trPr>
          <w:trHeight w:val="1158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076626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AB7028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AB7028">
              <w:rPr>
                <w:rFonts w:hint="eastAsia"/>
              </w:rPr>
              <w:instrText>フリガナ</w:instrText>
            </w:r>
            <w:r w:rsidR="00AB7028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AB7028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AB7028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AB7028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AB7028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 w:rsidP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16" w:lineRule="exact"/>
        <w:jc w:val="center"/>
        <w:rPr>
          <w:rFonts w:hAnsi="Times New Roman" w:cs="Times New Roman"/>
        </w:rPr>
      </w:pPr>
    </w:p>
    <w:p w:rsidR="007B40D7" w:rsidRDefault="007B40D7" w:rsidP="00F471AF">
      <w:pPr>
        <w:tabs>
          <w:tab w:val="left" w:pos="402"/>
        </w:tabs>
        <w:adjustRightInd/>
        <w:ind w:firstLineChars="2200" w:firstLine="4400"/>
        <w:rPr>
          <w:rFonts w:hAnsi="Times New Roman" w:cs="Times New Roman"/>
        </w:rPr>
      </w:pPr>
      <w:r>
        <w:rPr>
          <w:sz w:val="20"/>
          <w:szCs w:val="20"/>
        </w:rPr>
        <w:t>(1/2)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93"/>
      </w:tblGrid>
      <w:tr w:rsidR="007B40D7" w:rsidTr="00E543DD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076626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</w:rPr>
            </w:pPr>
            <w:r w:rsidRPr="00076626">
              <w:rPr>
                <w:noProof/>
              </w:rPr>
              <w:lastRenderedPageBreak/>
              <w:pict>
                <v:shape id="_x0000_s1028" type="#_x0000_t202" style="position:absolute;left:0;text-align:left;margin-left:65.9pt;margin-top:1.5pt;width:337.8pt;height:23.2pt;z-index:251658240" filled="f" stroked="f">
                  <v:textbox style="mso-next-textbox:#_x0000_s1028" inset="5.85pt,.7pt,5.85pt,.7pt">
                    <w:txbxContent>
                      <w:p w:rsidR="00911A26" w:rsidRPr="00911A26" w:rsidRDefault="00911A26" w:rsidP="00911A26">
                        <w:pPr>
                          <w:rPr>
                            <w:sz w:val="24"/>
                            <w:szCs w:val="24"/>
                          </w:rPr>
                        </w:pP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申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立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て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趣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旨</w:t>
                        </w:r>
                      </w:p>
                    </w:txbxContent>
                  </v:textbox>
                </v:shape>
              </w:pict>
            </w:r>
          </w:p>
          <w:p w:rsidR="007B40D7" w:rsidRDefault="007B40D7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40D7" w:rsidTr="00E543DD">
        <w:trPr>
          <w:trHeight w:val="696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 w:rsidP="00E543DD">
            <w:pPr>
              <w:kinsoku w:val="0"/>
              <w:overflowPunct w:val="0"/>
              <w:autoSpaceDE w:val="0"/>
              <w:autoSpaceDN w:val="0"/>
              <w:spacing w:line="232" w:lineRule="atLeast"/>
              <w:jc w:val="both"/>
              <w:rPr>
                <w:rFonts w:hAnsi="Times New Roman" w:cs="Times New Roman"/>
              </w:rPr>
            </w:pPr>
          </w:p>
          <w:p w:rsidR="007B40D7" w:rsidRDefault="007B40D7" w:rsidP="00E543DD">
            <w:pPr>
              <w:kinsoku w:val="0"/>
              <w:overflowPunct w:val="0"/>
              <w:autoSpaceDE w:val="0"/>
              <w:autoSpaceDN w:val="0"/>
              <w:spacing w:line="232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76626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特別代理人の選任を求める。</w:instrText>
            </w:r>
            <w:r>
              <w:rPr>
                <w:rFonts w:hint="eastAsia"/>
                <w:sz w:val="20"/>
                <w:szCs w:val="20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076626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特別代理人の選任を求める。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76626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8"/>
        <w:gridCol w:w="967"/>
        <w:gridCol w:w="767"/>
        <w:gridCol w:w="1774"/>
        <w:gridCol w:w="2580"/>
        <w:gridCol w:w="564"/>
        <w:gridCol w:w="1573"/>
      </w:tblGrid>
      <w:tr w:rsidR="007B40D7">
        <w:trPr>
          <w:trHeight w:val="522"/>
        </w:trPr>
        <w:tc>
          <w:tcPr>
            <w:tcW w:w="91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076626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76626">
              <w:rPr>
                <w:noProof/>
              </w:rPr>
              <w:pict>
                <v:shape id="_x0000_s1029" type="#_x0000_t202" style="position:absolute;margin-left:64.6pt;margin-top:.15pt;width:337.8pt;height:23.2pt;z-index:251659264" filled="f" stroked="f">
                  <v:textbox style="mso-next-textbox:#_x0000_s1029" inset="5.85pt,.7pt,5.85pt,.7pt">
                    <w:txbxContent>
                      <w:p w:rsidR="00911A26" w:rsidRPr="00911A26" w:rsidRDefault="00911A26" w:rsidP="00911A26">
                        <w:pPr>
                          <w:rPr>
                            <w:sz w:val="24"/>
                            <w:szCs w:val="24"/>
                          </w:rPr>
                        </w:pP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申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立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て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</w:t>
                        </w:r>
                        <w:r w:rsidRPr="00911A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6F31F1">
                          <w:rPr>
                            <w:rFonts w:hint="eastAsia"/>
                            <w:sz w:val="24"/>
                            <w:szCs w:val="24"/>
                          </w:rPr>
                          <w:t>理　　　　由</w:t>
                        </w:r>
                      </w:p>
                    </w:txbxContent>
                  </v:textbox>
                </v:shape>
              </w:pict>
            </w:r>
            <w:r w:rsidR="007B40D7">
              <w:t xml:space="preserve">               </w:t>
            </w:r>
          </w:p>
        </w:tc>
      </w:tr>
      <w:tr w:rsidR="007B40D7">
        <w:trPr>
          <w:trHeight w:val="696"/>
        </w:trPr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07662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B40D7">
              <w:rPr>
                <w:rFonts w:hint="eastAsia"/>
                <w:sz w:val="20"/>
                <w:szCs w:val="20"/>
              </w:rPr>
              <w:instrText>利益相反する者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B40D7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7B40D7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B40D7">
              <w:rPr>
                <w:rFonts w:hint="eastAsia"/>
                <w:sz w:val="20"/>
                <w:szCs w:val="20"/>
              </w:rPr>
              <w:t>利益相反する者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07662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B40D7">
              <w:rPr>
                <w:rFonts w:hint="eastAsia"/>
                <w:sz w:val="20"/>
                <w:szCs w:val="20"/>
              </w:rPr>
              <w:instrText>利益相反行為の内容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B40D7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="007B40D7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B40D7">
              <w:rPr>
                <w:rFonts w:hint="eastAsia"/>
                <w:sz w:val="20"/>
                <w:szCs w:val="20"/>
              </w:rPr>
              <w:t>利益相反行為の内容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B40D7">
        <w:trPr>
          <w:trHeight w:val="3480"/>
        </w:trPr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後見人と被後見人との間で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利益相反する。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その他（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）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の遺産を分割するため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の相続を放棄するため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身分関係存否確定の調停・訴訟の申立てをするため</w:t>
            </w: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被後見人の所有する物件に</w:t>
            </w:r>
            <w:r w:rsidR="00F471AF">
              <w:rPr>
                <w:rFonts w:hint="eastAsia"/>
              </w:rPr>
              <w:t>（根）抵当権</w:t>
            </w:r>
            <w:r>
              <w:rPr>
                <w:rFonts w:hint="eastAsia"/>
              </w:rPr>
              <w:t>を設定するため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　その他（　　　　　　　　　　　　　　　　　　　　　　　　　　　　　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（その詳細）</w:t>
            </w: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B40D7">
        <w:trPr>
          <w:trHeight w:val="1335"/>
        </w:trPr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0C4B06" w:rsidRDefault="00620991" w:rsidP="007B40D7">
            <w:pPr>
              <w:jc w:val="center"/>
              <w:rPr>
                <w:rFonts w:hAnsi="Times New Roman" w:cs="Times New Roman"/>
                <w:color w:val="auto"/>
                <w:spacing w:val="22"/>
                <w:w w:val="88"/>
                <w:position w:val="6"/>
                <w:sz w:val="28"/>
                <w:szCs w:val="28"/>
              </w:rPr>
            </w:pPr>
            <w:r w:rsidRPr="000C4B06">
              <w:rPr>
                <w:rFonts w:hAnsi="Times New Roman" w:cs="Times New Roman" w:hint="eastAsia"/>
                <w:color w:val="auto"/>
                <w:spacing w:val="22"/>
                <w:w w:val="88"/>
                <w:position w:val="6"/>
                <w:sz w:val="28"/>
                <w:szCs w:val="28"/>
              </w:rPr>
              <w:t>特別代理人候補</w:t>
            </w:r>
            <w:r w:rsidRPr="000C4B06">
              <w:rPr>
                <w:rFonts w:hAnsi="Times New Roman" w:cs="Times New Roman" w:hint="eastAsia"/>
                <w:color w:val="auto"/>
                <w:w w:val="88"/>
                <w:position w:val="6"/>
                <w:sz w:val="28"/>
                <w:szCs w:val="28"/>
              </w:rPr>
              <w:t>者</w:t>
            </w:r>
          </w:p>
          <w:p w:rsidR="00F471AF" w:rsidRPr="000C4B06" w:rsidRDefault="00F471AF" w:rsidP="007B40D7">
            <w:pPr>
              <w:jc w:val="center"/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2E2DE8">
        <w:trPr>
          <w:trHeight w:val="829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076626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7B40D7">
              <w:rPr>
                <w:rFonts w:hint="eastAsia"/>
              </w:rPr>
              <w:instrText>フリガナ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7B40D7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7B40D7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7B40D7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7B40D7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 xml:space="preserve">昭和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>月　　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 w:rsidR="002E2DE8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2E2DE8" w:rsidRDefault="002E2DE8" w:rsidP="002E2DE8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:rsidR="007B40D7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2E2DE8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2E2DE8">
        <w:trPr>
          <w:trHeight w:val="88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本　　人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>（注）　太枠の中だけ記入してください。　※の部分については，当てはまる番号を○で囲み，利益相反する者欄の２及び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利益相反行為の内容欄の５を選んだ場合には，（　）内に具体的に記入してください。</w:t>
      </w:r>
    </w:p>
    <w:p w:rsidR="007B40D7" w:rsidRDefault="007B40D7">
      <w:pPr>
        <w:tabs>
          <w:tab w:val="left" w:pos="402"/>
        </w:tabs>
        <w:adjustRightInd/>
        <w:jc w:val="center"/>
        <w:rPr>
          <w:rFonts w:hAnsi="Times New Roman" w:cs="Times New Roman"/>
        </w:rPr>
      </w:pPr>
      <w:r>
        <w:rPr>
          <w:sz w:val="20"/>
          <w:szCs w:val="20"/>
        </w:rPr>
        <w:t>(2/2)</w:t>
      </w:r>
    </w:p>
    <w:sectPr w:rsidR="007B40D7" w:rsidSect="00793A51"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3D" w:rsidRDefault="0080593D">
      <w:r>
        <w:separator/>
      </w:r>
    </w:p>
  </w:endnote>
  <w:endnote w:type="continuationSeparator" w:id="0">
    <w:p w:rsidR="0080593D" w:rsidRDefault="0080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3D" w:rsidRDefault="008059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93D" w:rsidRDefault="00805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4A0"/>
    <w:multiLevelType w:val="hybridMultilevel"/>
    <w:tmpl w:val="25EE805A"/>
    <w:lvl w:ilvl="0" w:tplc="63A2C91E">
      <w:numFmt w:val="bullet"/>
      <w:lvlText w:val="□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>
    <w:nsid w:val="3D2271C9"/>
    <w:multiLevelType w:val="hybridMultilevel"/>
    <w:tmpl w:val="410CECC2"/>
    <w:lvl w:ilvl="0" w:tplc="B3DC7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doNotCompress"/>
  <w:noLineBreaksAfter w:lang="ja-JP" w:val="([{〈《『【〔［｛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1AF"/>
    <w:rsid w:val="00024F42"/>
    <w:rsid w:val="00076626"/>
    <w:rsid w:val="000C4B06"/>
    <w:rsid w:val="00146196"/>
    <w:rsid w:val="0016083B"/>
    <w:rsid w:val="001901DF"/>
    <w:rsid w:val="001E550A"/>
    <w:rsid w:val="002E2DE8"/>
    <w:rsid w:val="003248FA"/>
    <w:rsid w:val="00342A1C"/>
    <w:rsid w:val="00352A8B"/>
    <w:rsid w:val="003A5521"/>
    <w:rsid w:val="00407232"/>
    <w:rsid w:val="004327BC"/>
    <w:rsid w:val="004C6CCD"/>
    <w:rsid w:val="005319C1"/>
    <w:rsid w:val="005B168E"/>
    <w:rsid w:val="005C2EA7"/>
    <w:rsid w:val="005F52DF"/>
    <w:rsid w:val="00620991"/>
    <w:rsid w:val="006F31F1"/>
    <w:rsid w:val="007022D3"/>
    <w:rsid w:val="00793A51"/>
    <w:rsid w:val="007B40D7"/>
    <w:rsid w:val="007C1FAC"/>
    <w:rsid w:val="0080593D"/>
    <w:rsid w:val="00845B1A"/>
    <w:rsid w:val="00911A26"/>
    <w:rsid w:val="00921904"/>
    <w:rsid w:val="00AB7028"/>
    <w:rsid w:val="00AC74AB"/>
    <w:rsid w:val="00B61738"/>
    <w:rsid w:val="00B712C3"/>
    <w:rsid w:val="00C771C8"/>
    <w:rsid w:val="00D33ACC"/>
    <w:rsid w:val="00DF0CF8"/>
    <w:rsid w:val="00E543DD"/>
    <w:rsid w:val="00E66910"/>
    <w:rsid w:val="00EF041E"/>
    <w:rsid w:val="00F471AF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5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中央揃え"/>
    <w:basedOn w:val="a"/>
    <w:next w:val="a"/>
    <w:rsid w:val="007B40D7"/>
    <w:pPr>
      <w:jc w:val="center"/>
    </w:pPr>
    <w:rPr>
      <w:szCs w:val="20"/>
    </w:rPr>
  </w:style>
  <w:style w:type="paragraph" w:styleId="a4">
    <w:name w:val="Balloon Text"/>
    <w:basedOn w:val="a"/>
    <w:semiHidden/>
    <w:rsid w:val="007B40D7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C2E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　 受付印</vt:lpstr>
      <vt:lpstr>                           　 受付印</vt:lpstr>
    </vt:vector>
  </TitlesOfParts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2014-03-11T13:38:00Z</cp:lastPrinted>
  <dcterms:created xsi:type="dcterms:W3CDTF">2016-02-19T08:50:00Z</dcterms:created>
  <dcterms:modified xsi:type="dcterms:W3CDTF">2016-03-07T04:04:00Z</dcterms:modified>
</cp:coreProperties>
</file>