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08"/>
        <w:gridCol w:w="924"/>
        <w:gridCol w:w="352"/>
        <w:gridCol w:w="5993"/>
      </w:tblGrid>
      <w:tr w:rsidR="00391DD7" w:rsidTr="001C1DDE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Pr="009B7CE6" w:rsidRDefault="009B7CE6" w:rsidP="009B7CE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38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□　</w:t>
            </w:r>
            <w:r w:rsidR="00391DD7">
              <w:rPr>
                <w:rFonts w:hint="eastAsia"/>
              </w:rPr>
              <w:t>成年後見人の辞任許可の申立</w:t>
            </w:r>
          </w:p>
          <w:p w:rsidR="00391DD7" w:rsidRPr="009B7CE6" w:rsidRDefault="009B7CE6" w:rsidP="009B7CE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43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□　</w:t>
            </w:r>
            <w:r w:rsidR="00391DD7">
              <w:rPr>
                <w:rFonts w:hint="eastAsia"/>
              </w:rPr>
              <w:t>成年後見人の選任の申立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902E07">
        <w:trPr>
          <w:trHeight w:val="96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</w:t>
            </w:r>
            <w:r w:rsidR="00522219">
              <w:rPr>
                <w:rFonts w:hint="eastAsia"/>
                <w:color w:val="808080"/>
                <w:spacing w:val="-2"/>
                <w:sz w:val="17"/>
                <w:szCs w:val="17"/>
              </w:rPr>
              <w:t>一</w:t>
            </w:r>
            <w:r w:rsidR="003456BE">
              <w:rPr>
                <w:rFonts w:hint="eastAsia"/>
                <w:color w:val="808080"/>
                <w:spacing w:val="-2"/>
                <w:sz w:val="17"/>
                <w:szCs w:val="17"/>
              </w:rPr>
              <w:t>件</w:t>
            </w:r>
            <w:r w:rsidR="00522219">
              <w:rPr>
                <w:rFonts w:hint="eastAsia"/>
                <w:color w:val="808080"/>
                <w:spacing w:val="-2"/>
                <w:sz w:val="17"/>
                <w:szCs w:val="17"/>
              </w:rPr>
              <w:t>につき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収入印紙</w:t>
            </w:r>
            <w:r w:rsidR="00522219">
              <w:rPr>
                <w:rFonts w:hint="eastAsia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分を貼る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</w:t>
            </w:r>
            <w:r w:rsidR="008A2081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収入</w:t>
            </w:r>
            <w:r w:rsidR="00C2337C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印紙</w:t>
            </w:r>
            <w:r w:rsidR="005104CB">
              <w:rPr>
                <w:rFonts w:ascii="ＭＳ 明朝"/>
                <w:color w:val="808080"/>
                <w:spacing w:val="-18"/>
                <w:sz w:val="17"/>
                <w:szCs w:val="17"/>
              </w:rPr>
              <w:t>1400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F555D5" w:rsidP="003456B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3456BE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="00391DD7"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 w:rsidP="001140C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="008A2081"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1140C6">
              <w:rPr>
                <w:rFonts w:cs="Times New Roman" w:hint="eastAsia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="008A2081"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4"/>
        <w:gridCol w:w="722"/>
        <w:gridCol w:w="7831"/>
      </w:tblGrid>
      <w:tr w:rsidR="00391DD7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関連事件番号　平成　　　年（家　）第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pacing w:val="-2"/>
                <w:sz w:val="19"/>
                <w:szCs w:val="19"/>
              </w:rPr>
              <w:t>号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09"/>
        <w:gridCol w:w="3133"/>
        <w:gridCol w:w="3975"/>
      </w:tblGrid>
      <w:tr w:rsidR="00391DD7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 w:rsidP="001140C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5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家庭裁判所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　　　御中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平成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BF5CF2" w:rsidRPr="00BF5CF2" w:rsidRDefault="00BF5CF2" w:rsidP="00862A2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557B9F">
              <w:rPr>
                <w:rFonts w:ascii="ＭＳ 明朝" w:hint="eastAsia"/>
              </w:rPr>
              <w:t>印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4"/>
        <w:gridCol w:w="8493"/>
      </w:tblGrid>
      <w:tr w:rsidR="00391DD7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D5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申立人の戸籍謄本，住民票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（※後見人の身分事項に変更があった場合）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成年被後見人の戸籍</w:t>
            </w:r>
            <w:r w:rsidR="004F7751">
              <w:rPr>
                <w:rFonts w:hint="eastAsia"/>
                <w:spacing w:val="-2"/>
                <w:sz w:val="17"/>
                <w:szCs w:val="17"/>
              </w:rPr>
              <w:t>謄本</w:t>
            </w:r>
            <w:r>
              <w:rPr>
                <w:rFonts w:hint="eastAsia"/>
                <w:spacing w:val="-2"/>
                <w:sz w:val="17"/>
                <w:szCs w:val="17"/>
              </w:rPr>
              <w:t>，住民票（※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成年被</w:t>
            </w: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の身分事項</w:t>
            </w:r>
            <w:r>
              <w:rPr>
                <w:rFonts w:hint="eastAsia"/>
                <w:spacing w:val="-2"/>
                <w:sz w:val="17"/>
                <w:szCs w:val="17"/>
              </w:rPr>
              <w:t>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後見人候補</w:t>
            </w:r>
            <w:r w:rsidR="00B73E80">
              <w:rPr>
                <w:rFonts w:hint="eastAsia"/>
                <w:spacing w:val="-2"/>
                <w:sz w:val="17"/>
                <w:szCs w:val="17"/>
              </w:rPr>
              <w:t>者の，住民票，候補者事情説明書（※裁判所に一任の場合は</w:t>
            </w:r>
            <w:r>
              <w:rPr>
                <w:rFonts w:hint="eastAsia"/>
                <w:spacing w:val="-2"/>
                <w:sz w:val="17"/>
                <w:szCs w:val="17"/>
              </w:rPr>
              <w:t>不要）</w:t>
            </w:r>
          </w:p>
          <w:p w:rsidR="00391DD7" w:rsidRDefault="00391DD7" w:rsidP="008436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後見事務報告書，財産目録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3"/>
        <w:gridCol w:w="1325"/>
        <w:gridCol w:w="4216"/>
        <w:gridCol w:w="3253"/>
      </w:tblGrid>
      <w:tr w:rsidR="00391DD7"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CF2" w:rsidRDefault="00BF5CF2" w:rsidP="00743B5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申</w:t>
            </w: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立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91DD7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B73E80" w:rsidRP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1C1DDE">
              <w:rPr>
                <w:rFonts w:ascii="ＭＳ 明朝" w:cs="Times New Roman" w:hint="eastAsia"/>
                <w:color w:val="auto"/>
              </w:rPr>
              <w:t>平成</w:t>
            </w:r>
          </w:p>
        </w:tc>
      </w:tr>
      <w:tr w:rsidR="00391DD7" w:rsidTr="00902E07">
        <w:trPr>
          <w:trHeight w:val="5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902E07">
        <w:trPr>
          <w:trHeight w:val="412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DE" w:rsidRPr="00902E07" w:rsidRDefault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  <w:r w:rsidRPr="00902E07">
              <w:rPr>
                <w:rFonts w:hint="eastAsia"/>
                <w:spacing w:val="-2"/>
                <w:sz w:val="18"/>
                <w:szCs w:val="18"/>
              </w:rPr>
              <w:t>成年被後見人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2E07">
              <w:rPr>
                <w:rFonts w:hint="eastAsia"/>
                <w:spacing w:val="-2"/>
                <w:sz w:val="18"/>
                <w:szCs w:val="18"/>
              </w:rPr>
              <w:t>との関係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 w:rsidP="00743B5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56BE" w:rsidRDefault="003456BE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56BE" w:rsidRDefault="003456BE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成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年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被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後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見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 w:rsidP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19" w:hangingChars="100" w:hanging="219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522219">
              <w:rPr>
                <w:rFonts w:cs="Times New Roman" w:hint="eastAsia"/>
              </w:rPr>
              <w:t>住民票上の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 w:rsidP="003456B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522219" w:rsidRDefault="00391DD7" w:rsidP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22219">
              <w:rPr>
                <w:rFonts w:cs="Times New Roman" w:hint="eastAsia"/>
              </w:rPr>
              <w:t xml:space="preserve"> </w:t>
            </w:r>
            <w:r w:rsidR="00522219">
              <w:rPr>
                <w:rFonts w:cs="Times New Roman" w:hint="eastAsia"/>
              </w:rPr>
              <w:t>実際に</w:t>
            </w:r>
          </w:p>
          <w:p w:rsidR="00522219" w:rsidRDefault="00522219" w:rsidP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住んで</w:t>
            </w:r>
          </w:p>
          <w:p w:rsidR="00391DD7" w:rsidRDefault="00522219" w:rsidP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9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いる所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22219" w:rsidRPr="00522219" w:rsidRDefault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 w:rsidRPr="00522219">
              <w:rPr>
                <w:rFonts w:eastAsia="ＭＳ ゴシック" w:cs="ＭＳ ゴシック" w:hint="eastAsia"/>
                <w:sz w:val="16"/>
                <w:szCs w:val="16"/>
              </w:rPr>
              <w:t>※　病院や施設の場合は所在地と名称を記載してください。（</w:t>
            </w:r>
            <w:r w:rsidRPr="00522219">
              <w:rPr>
                <w:rFonts w:eastAsia="ＭＳ ゴシック" w:cs="ＭＳ ゴシック" w:hint="eastAsia"/>
                <w:sz w:val="16"/>
                <w:szCs w:val="16"/>
                <w:u w:val="single" w:color="000000"/>
              </w:rPr>
              <w:t xml:space="preserve">〒　　　－　　　　</w:t>
            </w:r>
            <w:r w:rsidRPr="00522219">
              <w:rPr>
                <w:rFonts w:eastAsia="ＭＳ ゴシック" w:cs="ＭＳ ゴシック" w:hint="eastAsia"/>
                <w:sz w:val="16"/>
                <w:szCs w:val="16"/>
              </w:rPr>
              <w:t>）</w:t>
            </w:r>
            <w:r w:rsidR="00391DD7" w:rsidRPr="00522219">
              <w:rPr>
                <w:rFonts w:cs="Times New Roman"/>
              </w:rPr>
              <w:t xml:space="preserve">                     </w:t>
            </w:r>
          </w:p>
          <w:p w:rsidR="00522219" w:rsidRDefault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522219" w:rsidRDefault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391DD7" w:rsidRDefault="00391DD7" w:rsidP="005222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　　（　　　　）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220" w:rsidRDefault="00AA42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明治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1C1DDE" w:rsidRPr="001C1DDE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B73E80">
      <w:pPr>
        <w:adjustRightInd/>
        <w:spacing w:line="222" w:lineRule="exact"/>
        <w:ind w:left="600" w:hanging="600"/>
        <w:rPr>
          <w:rFonts w:cs="Times New Roman"/>
        </w:rPr>
      </w:pPr>
      <w:r>
        <w:rPr>
          <w:rFonts w:cs="Times New Roman" w:hint="eastAsia"/>
        </w:rPr>
        <w:t xml:space="preserve">　（注）　太わくの中だけ記入してください。</w:t>
      </w:r>
    </w:p>
    <w:p w:rsidR="00391DD7" w:rsidRDefault="00391DD7">
      <w:pPr>
        <w:adjustRightInd/>
        <w:spacing w:line="222" w:lineRule="exact"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94"/>
        <w:gridCol w:w="1063"/>
        <w:gridCol w:w="3189"/>
        <w:gridCol w:w="850"/>
        <w:gridCol w:w="2607"/>
      </w:tblGrid>
      <w:tr w:rsidR="00862A2F" w:rsidTr="00113277">
        <w:trPr>
          <w:trHeight w:val="42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862A2F" w:rsidTr="00AD109D">
        <w:trPr>
          <w:trHeight w:val="97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次の審判を求めます。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3456B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申立人が成年被後見人の成年後見人を辞任することを許可する。</w:t>
            </w:r>
          </w:p>
          <w:p w:rsidR="00862A2F" w:rsidRDefault="00862A2F" w:rsidP="003456B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456BE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成年被後見人の成年後見人を選任する。</w:t>
            </w:r>
          </w:p>
        </w:tc>
      </w:tr>
      <w:tr w:rsidR="00862A2F" w:rsidTr="00113277">
        <w:trPr>
          <w:trHeight w:val="466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　申立人は成年被後見人の成年後見人に選任され，これまでその職務を行ってきました。</w:t>
            </w:r>
          </w:p>
        </w:tc>
      </w:tr>
      <w:tr w:rsidR="00862A2F" w:rsidTr="00862A2F">
        <w:trPr>
          <w:trHeight w:val="47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　このたび次の理由により，成年後見人の職を辞任したいと考えています。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遠隔地のため</w:t>
            </w: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健康を害したため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□　その他（裁判所と協議した結果）</w:t>
            </w: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6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26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42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269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302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3456BE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83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0F5D9C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862A2F">
              <w:rPr>
                <w:rFonts w:hint="eastAsia"/>
              </w:rPr>
              <w:instrText>成年後見人</w:instrText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862A2F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862A2F">
              <w:rPr>
                <w:rFonts w:hint="eastAsia"/>
              </w:rPr>
              <w:t>成年後見人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0F5D9C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862A2F">
              <w:rPr>
                <w:rFonts w:hint="eastAsia"/>
              </w:rPr>
              <w:instrText>候補者</w:instrText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862A2F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862A2F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862A2F">
              <w:rPr>
                <w:rFonts w:hint="eastAsia"/>
              </w:rPr>
              <w:t>候補者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　裁判所に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一任する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電話　　　（　　　　　）　　　　　　　　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862A2F" w:rsidTr="00AD109D">
        <w:trPr>
          <w:trHeight w:val="763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</w:tc>
      </w:tr>
      <w:tr w:rsidR="00862A2F" w:rsidTr="00AD109D">
        <w:trPr>
          <w:trHeight w:val="739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Pr="0024187B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4187B">
              <w:rPr>
                <w:rFonts w:hint="eastAsia"/>
                <w:sz w:val="18"/>
                <w:szCs w:val="18"/>
              </w:rPr>
              <w:t>成年被後見人との関係</w:t>
            </w:r>
          </w:p>
        </w:tc>
        <w:tc>
          <w:tcPr>
            <w:tcW w:w="26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800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64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　　　（　　　　　）</w:t>
            </w:r>
          </w:p>
        </w:tc>
      </w:tr>
    </w:tbl>
    <w:p w:rsidR="00113277" w:rsidRDefault="00113277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</w:p>
    <w:p w:rsidR="00113277" w:rsidRDefault="00C50562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</w:t>
      </w:r>
      <w:r w:rsidR="003456BE">
        <w:rPr>
          <w:rFonts w:hint="eastAsia"/>
          <w:sz w:val="19"/>
          <w:szCs w:val="19"/>
        </w:rPr>
        <w:t>28.2</w:t>
      </w:r>
      <w:r>
        <w:rPr>
          <w:rFonts w:hint="eastAsia"/>
          <w:sz w:val="19"/>
          <w:szCs w:val="19"/>
        </w:rPr>
        <w:t>版</w:t>
      </w:r>
    </w:p>
    <w:p w:rsidR="00862A2F" w:rsidRPr="003456BE" w:rsidRDefault="00862A2F" w:rsidP="003456BE">
      <w:pPr>
        <w:adjustRightInd/>
        <w:spacing w:line="222" w:lineRule="exact"/>
        <w:ind w:firstLineChars="1950" w:firstLine="4272"/>
      </w:pPr>
      <w:r>
        <w:rPr>
          <w:rFonts w:hint="eastAsia"/>
        </w:rPr>
        <w:t>（</w:t>
      </w:r>
      <w:r w:rsidR="00113277">
        <w:rPr>
          <w:rFonts w:cs="Times New Roman"/>
        </w:rPr>
        <w:t xml:space="preserve"> </w:t>
      </w:r>
      <w:r w:rsidR="00113277"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sectPr w:rsidR="00862A2F" w:rsidRPr="003456BE" w:rsidSect="00862A2F">
      <w:type w:val="continuous"/>
      <w:pgSz w:w="11906" w:h="16838"/>
      <w:pgMar w:top="1191" w:right="567" w:bottom="567" w:left="1701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6B" w:rsidRDefault="003B0A6B">
      <w:r>
        <w:separator/>
      </w:r>
    </w:p>
  </w:endnote>
  <w:endnote w:type="continuationSeparator" w:id="0">
    <w:p w:rsidR="003B0A6B" w:rsidRDefault="003B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6B" w:rsidRDefault="003B0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0A6B" w:rsidRDefault="003B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3CF9"/>
    <w:multiLevelType w:val="hybridMultilevel"/>
    <w:tmpl w:val="5ED225B2"/>
    <w:lvl w:ilvl="0" w:tplc="6BECD044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DD7"/>
    <w:rsid w:val="00027127"/>
    <w:rsid w:val="000F5D9C"/>
    <w:rsid w:val="00113277"/>
    <w:rsid w:val="001140C6"/>
    <w:rsid w:val="001C1DDE"/>
    <w:rsid w:val="001F0761"/>
    <w:rsid w:val="003456BE"/>
    <w:rsid w:val="0038079B"/>
    <w:rsid w:val="00391DD7"/>
    <w:rsid w:val="003B0A6B"/>
    <w:rsid w:val="004F7751"/>
    <w:rsid w:val="005104CB"/>
    <w:rsid w:val="00522219"/>
    <w:rsid w:val="0054484F"/>
    <w:rsid w:val="00557B9F"/>
    <w:rsid w:val="005D5485"/>
    <w:rsid w:val="00743B57"/>
    <w:rsid w:val="00816DFB"/>
    <w:rsid w:val="008436F5"/>
    <w:rsid w:val="00862A2F"/>
    <w:rsid w:val="008A2081"/>
    <w:rsid w:val="00902E07"/>
    <w:rsid w:val="00950D90"/>
    <w:rsid w:val="00980628"/>
    <w:rsid w:val="009A080E"/>
    <w:rsid w:val="009B7CE6"/>
    <w:rsid w:val="00AA4220"/>
    <w:rsid w:val="00AD109D"/>
    <w:rsid w:val="00B30575"/>
    <w:rsid w:val="00B73E80"/>
    <w:rsid w:val="00BF5CF2"/>
    <w:rsid w:val="00C2337C"/>
    <w:rsid w:val="00C50562"/>
    <w:rsid w:val="00DA65EE"/>
    <w:rsid w:val="00F555D5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DD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A08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57B9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semiHidden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57B9F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862A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221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F1CD-F098-4593-98B0-C5CA1BD8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2016-03-04T06:01:00Z</cp:lastPrinted>
  <dcterms:created xsi:type="dcterms:W3CDTF">2016-02-19T08:57:00Z</dcterms:created>
  <dcterms:modified xsi:type="dcterms:W3CDTF">2016-03-07T04:05:00Z</dcterms:modified>
</cp:coreProperties>
</file>