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A6" w:rsidRDefault="00A63DA6">
      <w:pPr>
        <w:adjustRightInd/>
        <w:spacing w:line="280" w:lineRule="exact"/>
        <w:jc w:val="center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 xml:space="preserve">　</w:t>
      </w:r>
    </w:p>
    <w:p w:rsidR="00A63DA6" w:rsidRDefault="00A63DA6">
      <w:pPr>
        <w:adjustRightInd/>
        <w:spacing w:line="3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</w:t>
      </w:r>
      <w:r>
        <w:rPr>
          <w:rFonts w:ascii="HG丸ｺﾞｼｯｸM-PRO" w:hint="eastAsia"/>
          <w:b/>
          <w:bCs/>
          <w:sz w:val="32"/>
          <w:szCs w:val="32"/>
        </w:rPr>
        <w:t>候補者（　　　　　　　　　　さん）に関する照会書</w:t>
      </w:r>
      <w:r>
        <w:rPr>
          <w:rFonts w:cs="Times New Roman"/>
        </w:rPr>
        <w:t xml:space="preserve">  </w:t>
      </w:r>
    </w:p>
    <w:p w:rsidR="00C660C8" w:rsidRDefault="00C660C8">
      <w:pPr>
        <w:adjustRightInd/>
        <w:spacing w:line="260" w:lineRule="exact"/>
        <w:rPr>
          <w:rFonts w:ascii="HG丸ｺﾞｼｯｸM-PRO"/>
          <w:sz w:val="24"/>
          <w:szCs w:val="24"/>
        </w:rPr>
      </w:pPr>
    </w:p>
    <w:p w:rsidR="00A63DA6" w:rsidRDefault="00A63DA6">
      <w:pPr>
        <w:adjustRightInd/>
        <w:spacing w:line="26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※候補者の方が記載してください。</w:t>
      </w:r>
      <w:r>
        <w:rPr>
          <w:rFonts w:cs="Times New Roman"/>
        </w:rPr>
        <w:t xml:space="preserve">                                                                       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平成　　年　　月　　日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　　　　　　　　　　　　</w:t>
      </w:r>
      <w:r>
        <w:rPr>
          <w:rFonts w:ascii="HG丸ｺﾞｼｯｸM-PRO" w:hint="eastAsia"/>
          <w:sz w:val="24"/>
          <w:szCs w:val="24"/>
          <w:u w:val="single" w:color="000000"/>
        </w:rPr>
        <w:t>候補者の氏名　　　　　　　　　　　　　　　印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FF4BA5" w:rsidRDefault="00A63DA6">
      <w:pPr>
        <w:adjustRightInd/>
        <w:spacing w:line="300" w:lineRule="exact"/>
        <w:rPr>
          <w:rFonts w:ascii="HG丸ｺﾞｼｯｸM-PRO" w:cs="Times New Roman"/>
          <w:dstrike/>
        </w:rPr>
      </w:pPr>
      <w:r w:rsidRPr="00DB19A0">
        <w:rPr>
          <w:rFonts w:ascii="HG丸ｺﾞｼｯｸM-PRO" w:hint="eastAsia"/>
          <w:b/>
          <w:bCs/>
          <w:sz w:val="24"/>
          <w:szCs w:val="24"/>
        </w:rPr>
        <w:t>１　本人と日常の交流状況</w:t>
      </w:r>
    </w:p>
    <w:p w:rsidR="00A63DA6" w:rsidRPr="00EB6760" w:rsidRDefault="00DB19A0">
      <w:pPr>
        <w:adjustRightInd/>
        <w:rPr>
          <w:rFonts w:ascii="HG丸ｺﾞｼｯｸM-PRO" w:cs="Times New Roman"/>
          <w:sz w:val="24"/>
          <w:szCs w:val="24"/>
        </w:rPr>
      </w:pPr>
      <w:r>
        <w:rPr>
          <w:rFonts w:ascii="HG丸ｺﾞｼｯｸM-PRO" w:cs="Times New Roman"/>
        </w:rPr>
        <w:t xml:space="preserve">  </w:t>
      </w:r>
      <w:r w:rsidR="00CC780F">
        <w:rPr>
          <w:rFonts w:ascii="HG丸ｺﾞｼｯｸM-PRO" w:cs="Times New Roman" w:hint="eastAsia"/>
        </w:rPr>
        <w:t xml:space="preserve">　</w:t>
      </w:r>
      <w:r w:rsidRPr="00EB6760">
        <w:rPr>
          <w:rFonts w:ascii="HG丸ｺﾞｼｯｸM-PRO" w:cs="Times New Roman" w:hint="eastAsia"/>
          <w:sz w:val="24"/>
          <w:szCs w:val="24"/>
        </w:rPr>
        <w:t>□面会　　□介護　　□</w:t>
      </w:r>
      <w:r w:rsidR="00CC780F" w:rsidRPr="00EB6760">
        <w:rPr>
          <w:rFonts w:ascii="HG丸ｺﾞｼｯｸM-PRO" w:cs="Times New Roman" w:hint="eastAsia"/>
          <w:sz w:val="24"/>
          <w:szCs w:val="24"/>
        </w:rPr>
        <w:t>援助　　□その他（　　　　　　　　　　　　　　　　）</w:t>
      </w:r>
      <w:r w:rsidRPr="00EB6760">
        <w:rPr>
          <w:rFonts w:ascii="HG丸ｺﾞｼｯｸM-PRO" w:cs="Times New Roman" w:hint="eastAsia"/>
          <w:sz w:val="24"/>
          <w:szCs w:val="24"/>
        </w:rPr>
        <w:t xml:space="preserve">　</w:t>
      </w:r>
    </w:p>
    <w:p w:rsidR="00A63DA6" w:rsidRPr="00CC780F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ind w:left="162" w:hanging="162"/>
        <w:rPr>
          <w:rFonts w:ascii="HG丸ｺﾞｼｯｸM-PRO" w:cs="Times New Roman"/>
        </w:rPr>
      </w:pPr>
    </w:p>
    <w:p w:rsidR="00A63DA6" w:rsidRDefault="00EB6760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b/>
          <w:bCs/>
          <w:sz w:val="24"/>
          <w:szCs w:val="24"/>
        </w:rPr>
        <w:t xml:space="preserve">２　</w:t>
      </w:r>
      <w:r w:rsidR="00A63DA6">
        <w:rPr>
          <w:rFonts w:ascii="HG丸ｺﾞｼｯｸM-PRO" w:hint="eastAsia"/>
          <w:b/>
          <w:bCs/>
          <w:sz w:val="24"/>
          <w:szCs w:val="24"/>
        </w:rPr>
        <w:t>あなたの現在の生活状況・健康状態など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　住所及び連絡先の電話番号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申立書記載のとおり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次のとおり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〒　　　－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住所：　　　　　　　　　　　　　　　　　　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　　　　　　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  </w:t>
      </w:r>
      <w:r>
        <w:rPr>
          <w:rFonts w:ascii="HG丸ｺﾞｼｯｸM-PRO" w:hint="eastAsia"/>
          <w:sz w:val="24"/>
          <w:szCs w:val="24"/>
        </w:rPr>
        <w:t xml:space="preserve">　　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平日昼間の連絡先：電話　　　　（　　　）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int="eastAsia"/>
          <w:sz w:val="20"/>
          <w:szCs w:val="20"/>
          <w:u w:val="single" w:color="000000"/>
        </w:rPr>
        <w:t>（携帯・自宅・勤務先）</w:t>
      </w:r>
      <w:r>
        <w:rPr>
          <w:rFonts w:ascii="HG丸ｺﾞｼｯｸM-PRO" w:hAnsi="HG丸ｺﾞｼｯｸM-PRO"/>
          <w:sz w:val="20"/>
          <w:szCs w:val="20"/>
          <w:u w:val="single" w:color="000000"/>
        </w:rPr>
        <w:t xml:space="preserve"> </w:t>
      </w:r>
    </w:p>
    <w:p w:rsidR="00A63DA6" w:rsidRDefault="00A63DA6">
      <w:pPr>
        <w:adjustRightInd/>
        <w:spacing w:line="26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sz w:val="20"/>
          <w:szCs w:val="20"/>
        </w:rPr>
        <w:t>（※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裁判所名で電話しても　よい・差し支える）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　職業（職種，勤務先，勤務先での役職など）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286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　あなたの家族（同居している方のみ記入）</w:t>
      </w:r>
    </w:p>
    <w:p w:rsidR="00A63DA6" w:rsidRDefault="00A63DA6">
      <w:pPr>
        <w:adjustRightInd/>
        <w:spacing w:line="286" w:lineRule="exact"/>
        <w:rPr>
          <w:rFonts w:ascii="HG丸ｺﾞｼｯｸM-PRO" w:cs="Times New Roman"/>
        </w:rPr>
      </w:pPr>
    </w:p>
    <w:tbl>
      <w:tblPr>
        <w:tblW w:w="971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25"/>
        <w:gridCol w:w="699"/>
        <w:gridCol w:w="719"/>
        <w:gridCol w:w="1725"/>
        <w:gridCol w:w="1725"/>
        <w:gridCol w:w="719"/>
        <w:gridCol w:w="718"/>
        <w:gridCol w:w="1584"/>
      </w:tblGrid>
      <w:tr w:rsidR="00704CBC" w:rsidTr="005C5BB2">
        <w:trPr>
          <w:trHeight w:val="139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D2785" w:rsidRPr="00D67C83" w:rsidRDefault="006D2785" w:rsidP="006D2785">
            <w:pPr>
              <w:spacing w:line="300" w:lineRule="exact"/>
              <w:ind w:leftChars="50" w:left="320" w:rightChars="-3774" w:right="-6038" w:hangingChars="100" w:hanging="240"/>
              <w:rPr>
                <w:rFonts w:ascii="HG丸ｺﾞｼｯｸM-PRO"/>
                <w:color w:val="auto"/>
                <w:sz w:val="24"/>
                <w:szCs w:val="24"/>
              </w:rPr>
            </w:pP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 xml:space="preserve">氏　　　</w:t>
            </w:r>
            <w:r w:rsidRPr="00D67C83">
              <w:rPr>
                <w:rFonts w:ascii="HG丸ｺﾞｼｯｸM-PRO"/>
                <w:color w:val="auto"/>
                <w:sz w:val="24"/>
                <w:szCs w:val="24"/>
              </w:rPr>
              <w:t xml:space="preserve">  </w:t>
            </w: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99" w:type="dxa"/>
            <w:tcBorders>
              <w:top w:val="single" w:sz="12" w:space="0" w:color="auto"/>
              <w:right w:val="nil"/>
            </w:tcBorders>
          </w:tcPr>
          <w:p w:rsidR="006D2785" w:rsidRPr="00D67C83" w:rsidRDefault="006D2785" w:rsidP="006D2785">
            <w:pPr>
              <w:spacing w:line="300" w:lineRule="exact"/>
              <w:ind w:rightChars="-3774" w:right="-6038"/>
              <w:rPr>
                <w:rFonts w:ascii="HG丸ｺﾞｼｯｸM-PRO"/>
                <w:color w:val="auto"/>
                <w:sz w:val="24"/>
                <w:szCs w:val="24"/>
              </w:rPr>
            </w:pP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>年齢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6D2785" w:rsidRPr="00D67C83" w:rsidRDefault="006D2785" w:rsidP="006D2785">
            <w:pPr>
              <w:spacing w:line="300" w:lineRule="exact"/>
              <w:ind w:rightChars="-3774" w:right="-6038"/>
              <w:rPr>
                <w:rFonts w:ascii="HG丸ｺﾞｼｯｸM-PRO"/>
                <w:color w:val="auto"/>
                <w:sz w:val="24"/>
                <w:szCs w:val="24"/>
              </w:rPr>
            </w:pP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>続柄</w:t>
            </w:r>
          </w:p>
        </w:tc>
        <w:tc>
          <w:tcPr>
            <w:tcW w:w="1725" w:type="dxa"/>
            <w:tcBorders>
              <w:top w:val="single" w:sz="12" w:space="0" w:color="auto"/>
              <w:right w:val="single" w:sz="12" w:space="0" w:color="auto"/>
            </w:tcBorders>
          </w:tcPr>
          <w:p w:rsidR="006D2785" w:rsidRPr="00D67C83" w:rsidRDefault="006D2785" w:rsidP="006D2785">
            <w:pPr>
              <w:spacing w:line="300" w:lineRule="exact"/>
              <w:ind w:rightChars="-3774" w:right="-6038" w:firstLineChars="50" w:firstLine="120"/>
              <w:rPr>
                <w:rFonts w:ascii="HG丸ｺﾞｼｯｸM-PRO"/>
                <w:color w:val="auto"/>
                <w:sz w:val="24"/>
                <w:szCs w:val="24"/>
              </w:rPr>
            </w:pP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>職　　　業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rightChars="-150" w:right="-240"/>
              <w:rPr>
                <w:rFonts w:ascii="HG丸ｺﾞｼｯｸM-PRO"/>
                <w:sz w:val="24"/>
                <w:szCs w:val="24"/>
              </w:rPr>
            </w:pPr>
            <w:r w:rsidRPr="00EB6760">
              <w:rPr>
                <w:rFonts w:ascii="HG丸ｺﾞｼｯｸM-PRO" w:hint="eastAsia"/>
                <w:sz w:val="24"/>
                <w:szCs w:val="24"/>
              </w:rPr>
              <w:t xml:space="preserve">氏　</w:t>
            </w:r>
            <w:r w:rsidRPr="00EB6760">
              <w:rPr>
                <w:rFonts w:ascii="HG丸ｺﾞｼｯｸM-PRO"/>
                <w:sz w:val="24"/>
                <w:szCs w:val="24"/>
              </w:rPr>
              <w:t xml:space="preserve">  </w:t>
            </w:r>
            <w:r w:rsidRPr="00EB6760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 w:rsidR="00704CBC" w:rsidRPr="00EB6760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 w:rsidRPr="00EB6760">
              <w:rPr>
                <w:rFonts w:asci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rightChars="-150" w:right="-240"/>
              <w:rPr>
                <w:rFonts w:ascii="HG丸ｺﾞｼｯｸM-PRO"/>
                <w:sz w:val="24"/>
                <w:szCs w:val="24"/>
              </w:rPr>
            </w:pPr>
            <w:r w:rsidRPr="00EB6760">
              <w:rPr>
                <w:rFonts w:asci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rightChars="-150" w:right="-240"/>
              <w:rPr>
                <w:rFonts w:ascii="HG丸ｺﾞｼｯｸM-PRO"/>
                <w:sz w:val="24"/>
                <w:szCs w:val="24"/>
              </w:rPr>
            </w:pPr>
            <w:r w:rsidRPr="00EB6760">
              <w:rPr>
                <w:rFonts w:asci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584" w:type="dxa"/>
            <w:tcBorders>
              <w:top w:val="single" w:sz="12" w:space="0" w:color="auto"/>
              <w:right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rightChars="-150" w:right="-240" w:firstLineChars="50" w:firstLine="120"/>
              <w:rPr>
                <w:rFonts w:ascii="HG丸ｺﾞｼｯｸM-PRO"/>
                <w:sz w:val="24"/>
                <w:szCs w:val="24"/>
              </w:rPr>
            </w:pPr>
            <w:r w:rsidRPr="00EB6760">
              <w:rPr>
                <w:rFonts w:ascii="HG丸ｺﾞｼｯｸM-PRO" w:hint="eastAsia"/>
                <w:sz w:val="24"/>
                <w:szCs w:val="24"/>
              </w:rPr>
              <w:t xml:space="preserve">職　　　業　　　　　　　　　　　　　　　</w:t>
            </w:r>
          </w:p>
        </w:tc>
      </w:tr>
      <w:tr w:rsidR="00704CBC" w:rsidTr="00246A08">
        <w:trPr>
          <w:trHeight w:val="546"/>
        </w:trPr>
        <w:tc>
          <w:tcPr>
            <w:tcW w:w="1825" w:type="dxa"/>
            <w:tcBorders>
              <w:left w:val="single" w:sz="12" w:space="0" w:color="auto"/>
              <w:right w:val="nil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leftChars="-2551" w:left="-4082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</w:tcPr>
          <w:p w:rsidR="006D2785" w:rsidRPr="00EB6760" w:rsidRDefault="006D2785" w:rsidP="006D2785">
            <w:pPr>
              <w:spacing w:line="300" w:lineRule="exact"/>
              <w:ind w:leftChars="-2551" w:left="-4082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8" w:type="dxa"/>
          </w:tcPr>
          <w:p w:rsidR="006D2785" w:rsidRPr="00EB6760" w:rsidRDefault="006D2785" w:rsidP="006D2785">
            <w:pPr>
              <w:spacing w:line="300" w:lineRule="exact"/>
              <w:ind w:leftChars="-2551" w:left="-4082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leftChars="-2551" w:left="-4082"/>
              <w:rPr>
                <w:rFonts w:ascii="HG丸ｺﾞｼｯｸM-PRO"/>
                <w:sz w:val="24"/>
                <w:szCs w:val="24"/>
              </w:rPr>
            </w:pPr>
          </w:p>
        </w:tc>
      </w:tr>
      <w:tr w:rsidR="00704CBC" w:rsidTr="00246A08">
        <w:trPr>
          <w:trHeight w:val="554"/>
        </w:trPr>
        <w:tc>
          <w:tcPr>
            <w:tcW w:w="1825" w:type="dxa"/>
            <w:tcBorders>
              <w:left w:val="single" w:sz="12" w:space="0" w:color="auto"/>
              <w:right w:val="nil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6D2785" w:rsidRDefault="006D2785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</w:tcPr>
          <w:p w:rsidR="006D2785" w:rsidRDefault="006D2785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8" w:type="dxa"/>
          </w:tcPr>
          <w:p w:rsidR="006D2785" w:rsidRDefault="006D2785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:rsidR="006D2785" w:rsidRDefault="006D2785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</w:tr>
      <w:tr w:rsidR="00833C61" w:rsidTr="00246A08">
        <w:trPr>
          <w:trHeight w:val="690"/>
        </w:trPr>
        <w:tc>
          <w:tcPr>
            <w:tcW w:w="182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04CBC" w:rsidRDefault="00704CBC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2" w:space="0" w:color="auto"/>
              <w:right w:val="nil"/>
            </w:tcBorders>
          </w:tcPr>
          <w:p w:rsidR="00704CBC" w:rsidRDefault="00704CBC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704CBC" w:rsidRDefault="00704CBC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auto"/>
              <w:right w:val="single" w:sz="12" w:space="0" w:color="auto"/>
            </w:tcBorders>
          </w:tcPr>
          <w:p w:rsidR="00704CBC" w:rsidRDefault="00704CBC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</w:tcPr>
          <w:p w:rsidR="00704CBC" w:rsidRDefault="00704CBC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704CBC" w:rsidRDefault="00704CBC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704CBC" w:rsidRDefault="00704CBC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12" w:space="0" w:color="auto"/>
              <w:right w:val="single" w:sz="12" w:space="0" w:color="auto"/>
            </w:tcBorders>
          </w:tcPr>
          <w:p w:rsidR="00704CBC" w:rsidRDefault="00704CBC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</w:tr>
      <w:tr w:rsidR="001E49FA" w:rsidTr="005C5BB2">
        <w:trPr>
          <w:trHeight w:val="510"/>
        </w:trPr>
        <w:tc>
          <w:tcPr>
            <w:tcW w:w="971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9FA" w:rsidRDefault="001E49FA" w:rsidP="00704CBC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  <w:p w:rsidR="00704CBC" w:rsidRDefault="00704CBC" w:rsidP="00704CBC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</w:tr>
    </w:tbl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　あなたの最近の健康状態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普通の健康体である</w:t>
      </w:r>
      <w:r>
        <w:rPr>
          <w:rFonts w:ascii="HG丸ｺﾞｼｯｸM-PRO" w:hAnsi="HG丸ｺﾞｼｯｸM-PRO"/>
          <w:sz w:val="24"/>
          <w:szCs w:val="24"/>
        </w:rPr>
        <w:t xml:space="preserve"> 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具合が悪い（具体的な症状：　　　　　　　　　　</w:t>
      </w:r>
      <w:r>
        <w:rPr>
          <w:rFonts w:ascii="HG丸ｺﾞｼｯｸM-PRO" w:hAnsi="HG丸ｺﾞｼｯｸM-PRO"/>
          <w:sz w:val="24"/>
          <w:szCs w:val="24"/>
        </w:rPr>
        <w:t xml:space="preserve">                   </w:t>
      </w:r>
      <w:r>
        <w:rPr>
          <w:rFonts w:ascii="HG丸ｺﾞｼｯｸM-PRO" w:hint="eastAsia"/>
          <w:sz w:val="24"/>
          <w:szCs w:val="24"/>
        </w:rPr>
        <w:t>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通院治療中（以下に病名，病院名，通院の頻度について書いてください。）</w:t>
      </w:r>
    </w:p>
    <w:p w:rsidR="00C660C8" w:rsidRDefault="00C660C8" w:rsidP="00C660C8">
      <w:pPr>
        <w:adjustRightInd/>
        <w:rPr>
          <w:rFonts w:ascii="HG丸ｺﾞｼｯｸM-PRO" w:cs="Times New Roman"/>
        </w:rPr>
      </w:pPr>
    </w:p>
    <w:p w:rsidR="00722F7A" w:rsidRDefault="00A63DA6">
      <w:pPr>
        <w:adjustRightInd/>
        <w:spacing w:line="300" w:lineRule="exact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 xml:space="preserve">　</w:t>
      </w:r>
    </w:p>
    <w:p w:rsidR="00722F7A" w:rsidRDefault="00722F7A">
      <w:pPr>
        <w:adjustRightInd/>
        <w:spacing w:line="300" w:lineRule="exact"/>
        <w:rPr>
          <w:rFonts w:ascii="HG丸ｺﾞｼｯｸM-PRO"/>
          <w:sz w:val="24"/>
          <w:szCs w:val="24"/>
        </w:rPr>
      </w:pPr>
    </w:p>
    <w:p w:rsidR="00A63DA6" w:rsidRDefault="00A63DA6" w:rsidP="00722F7A">
      <w:pPr>
        <w:adjustRightInd/>
        <w:spacing w:line="300" w:lineRule="exact"/>
        <w:ind w:firstLineChars="100" w:firstLine="240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lastRenderedPageBreak/>
        <w:t>　あなたの経歴（最終学歴・職歴（主要なもの））について書いてください。</w:t>
      </w:r>
    </w:p>
    <w:p w:rsidR="00A63DA6" w:rsidRPr="00C660C8" w:rsidRDefault="00A63DA6">
      <w:pPr>
        <w:adjustRightInd/>
        <w:rPr>
          <w:rFonts w:ascii="HG丸ｺﾞｼｯｸM-PRO" w:cs="Times New Roman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6"/>
        <w:gridCol w:w="3542"/>
        <w:gridCol w:w="1046"/>
        <w:gridCol w:w="3462"/>
      </w:tblGrid>
      <w:tr w:rsidR="00A63DA6" w:rsidTr="00704CBC">
        <w:trPr>
          <w:trHeight w:val="23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経　歴　事　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経　歴　事　項</w:t>
            </w:r>
          </w:p>
        </w:tc>
      </w:tr>
      <w:tr w:rsidR="00A63DA6" w:rsidTr="00722F7A">
        <w:trPr>
          <w:trHeight w:val="557"/>
        </w:trPr>
        <w:tc>
          <w:tcPr>
            <w:tcW w:w="966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          </w:t>
            </w:r>
            <w:r>
              <w:rPr>
                <w:rFonts w:ascii="HG丸ｺﾞｼｯｸM-PRO" w:hint="eastAsia"/>
                <w:sz w:val="24"/>
                <w:szCs w:val="24"/>
              </w:rPr>
              <w:t>学校（卒業・中退）</w:t>
            </w:r>
          </w:p>
        </w:tc>
        <w:tc>
          <w:tcPr>
            <w:tcW w:w="1046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63DA6" w:rsidTr="00722F7A">
        <w:trPr>
          <w:trHeight w:val="557"/>
        </w:trPr>
        <w:tc>
          <w:tcPr>
            <w:tcW w:w="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          </w:t>
            </w:r>
            <w:r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63DA6" w:rsidTr="00722F7A">
        <w:trPr>
          <w:trHeight w:val="551"/>
        </w:trPr>
        <w:tc>
          <w:tcPr>
            <w:tcW w:w="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63DA6" w:rsidTr="00722F7A">
        <w:trPr>
          <w:trHeight w:val="528"/>
        </w:trPr>
        <w:tc>
          <w:tcPr>
            <w:tcW w:w="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63DA6" w:rsidTr="00722F7A">
        <w:trPr>
          <w:trHeight w:val="594"/>
        </w:trPr>
        <w:tc>
          <w:tcPr>
            <w:tcW w:w="9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A63DA6" w:rsidRDefault="00A63DA6">
      <w:pPr>
        <w:adjustRightInd/>
        <w:ind w:left="162" w:hanging="162"/>
        <w:rPr>
          <w:rFonts w:ascii="HG丸ｺﾞｼｯｸM-PRO" w:cs="Times New Roman"/>
        </w:rPr>
      </w:pPr>
    </w:p>
    <w:p w:rsidR="00A63DA6" w:rsidRDefault="00EB6760">
      <w:pPr>
        <w:adjustRightInd/>
        <w:spacing w:line="300" w:lineRule="exact"/>
        <w:ind w:left="162" w:hanging="162"/>
        <w:rPr>
          <w:rFonts w:ascii="HG丸ｺﾞｼｯｸM-PRO" w:cs="Times New Roman"/>
        </w:rPr>
      </w:pPr>
      <w:r>
        <w:rPr>
          <w:rFonts w:ascii="HG丸ｺﾞｼｯｸM-PRO" w:hAnsi="HG丸ｺﾞｼｯｸM-PRO" w:hint="eastAsia"/>
          <w:b/>
          <w:bCs/>
          <w:sz w:val="24"/>
          <w:szCs w:val="24"/>
        </w:rPr>
        <w:t>３</w:t>
      </w:r>
      <w:r w:rsidR="00A63DA6">
        <w:rPr>
          <w:rFonts w:ascii="HG丸ｺﾞｼｯｸM-PRO" w:hAnsi="HG丸ｺﾞｼｯｸM-PRO"/>
          <w:b/>
          <w:bCs/>
          <w:sz w:val="24"/>
          <w:szCs w:val="24"/>
        </w:rPr>
        <w:t xml:space="preserve"> </w:t>
      </w:r>
      <w:r w:rsidR="00A63DA6">
        <w:rPr>
          <w:rFonts w:ascii="HG丸ｺﾞｼｯｸM-PRO" w:hint="eastAsia"/>
          <w:b/>
          <w:bCs/>
          <w:sz w:val="24"/>
          <w:szCs w:val="24"/>
        </w:rPr>
        <w:t>あなたの収入，財産状況</w:t>
      </w:r>
    </w:p>
    <w:p w:rsidR="00A63DA6" w:rsidRDefault="00A63DA6" w:rsidP="004534E1">
      <w:pPr>
        <w:adjustRightInd/>
        <w:spacing w:line="300" w:lineRule="exact"/>
        <w:ind w:left="240" w:hangingChars="100" w:hanging="240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</w:t>
      </w:r>
      <w:r>
        <w:rPr>
          <w:rFonts w:ascii="HG丸ｺﾞｼｯｸM-PRO" w:hint="eastAsia"/>
          <w:b/>
          <w:bCs/>
          <w:sz w:val="24"/>
          <w:szCs w:val="24"/>
        </w:rPr>
        <w:t>収入，負債，保証債務については裏付けとなる資料（源泉徴収票，確定申告書，借用証書，住宅ローンの返済予定表，保証契約書など）のコピーを付けてください。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　収入（税込）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給与収入</w:t>
      </w: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年収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  </w:t>
      </w:r>
      <w:r>
        <w:rPr>
          <w:rFonts w:ascii="HG丸ｺﾞｼｯｸM-PRO" w:hint="eastAsia"/>
          <w:sz w:val="24"/>
          <w:szCs w:val="24"/>
          <w:u w:val="single" w:color="000000"/>
        </w:rPr>
        <w:t>円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年金収入</w:t>
      </w:r>
      <w:r>
        <w:rPr>
          <w:rFonts w:ascii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年収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  </w:t>
      </w:r>
      <w:r>
        <w:rPr>
          <w:rFonts w:ascii="HG丸ｺﾞｼｯｸM-PRO" w:hint="eastAsia"/>
          <w:sz w:val="24"/>
          <w:szCs w:val="24"/>
          <w:u w:val="single" w:color="000000"/>
        </w:rPr>
        <w:t>円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不動産収入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  <w:u w:val="single" w:color="000000"/>
        </w:rPr>
        <w:t>年収　　　　　　　円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その他</w:t>
      </w:r>
      <w:r>
        <w:rPr>
          <w:rFonts w:ascii="HG丸ｺﾞｼｯｸM-PRO" w:hAnsi="HG丸ｺﾞｼｯｸM-PRO"/>
          <w:sz w:val="24"/>
          <w:szCs w:val="24"/>
        </w:rPr>
        <w:t xml:space="preserve">     </w:t>
      </w:r>
      <w:r>
        <w:rPr>
          <w:rFonts w:ascii="HG丸ｺﾞｼｯｸM-PRO" w:hint="eastAsia"/>
          <w:sz w:val="24"/>
          <w:szCs w:val="24"/>
          <w:u w:val="single" w:color="000000"/>
        </w:rPr>
        <w:t>年収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</w:t>
      </w:r>
      <w:r>
        <w:rPr>
          <w:rFonts w:ascii="HG丸ｺﾞｼｯｸM-PRO" w:hint="eastAsia"/>
          <w:sz w:val="24"/>
          <w:szCs w:val="24"/>
          <w:u w:val="single" w:color="000000"/>
        </w:rPr>
        <w:t>円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　所有する財産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預貯金　</w:t>
      </w:r>
      <w:r>
        <w:rPr>
          <w:rFonts w:ascii="HG丸ｺﾞｼｯｸM-PRO" w:hint="eastAsia"/>
          <w:sz w:val="24"/>
          <w:szCs w:val="24"/>
          <w:u w:val="single" w:color="000000"/>
        </w:rPr>
        <w:t>合計　　　　　　　円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有価証券（評価総額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　　　　　　円</w:t>
      </w:r>
      <w:r>
        <w:rPr>
          <w:rFonts w:ascii="HG丸ｺﾞｼｯｸM-PRO" w:hint="eastAsia"/>
          <w:sz w:val="24"/>
          <w:szCs w:val="24"/>
        </w:rPr>
        <w:t>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不動産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  <w:u w:val="single" w:color="000000"/>
        </w:rPr>
        <w:t>土地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筆</w:t>
      </w:r>
      <w:r>
        <w:rPr>
          <w:rFonts w:ascii="HG丸ｺﾞｼｯｸM-PRO" w:hint="eastAsia"/>
          <w:sz w:val="24"/>
          <w:szCs w:val="24"/>
        </w:rPr>
        <w:t xml:space="preserve">（宅地　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筆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，田畑　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筆，その他</w:t>
      </w:r>
      <w:r>
        <w:rPr>
          <w:rFonts w:ascii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hint="eastAsia"/>
          <w:sz w:val="24"/>
          <w:szCs w:val="24"/>
        </w:rPr>
        <w:t>筆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）</w:t>
      </w:r>
      <w:r>
        <w:rPr>
          <w:rFonts w:ascii="HG丸ｺﾞｼｯｸM-PRO" w:hint="eastAsia"/>
          <w:sz w:val="24"/>
          <w:szCs w:val="24"/>
          <w:u w:val="single" w:color="000000"/>
        </w:rPr>
        <w:t>家屋　　棟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　負債（借金）</w:t>
      </w:r>
      <w:r>
        <w:rPr>
          <w:rFonts w:ascii="HG丸ｺﾞｼｯｸM-PRO" w:hAnsi="HG丸ｺﾞｼｯｸM-PRO"/>
          <w:sz w:val="24"/>
          <w:szCs w:val="24"/>
        </w:rPr>
        <w:t xml:space="preserve"> 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以下の負債あり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住宅ローン　（残高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　　　万円【毎月：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万円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/ </w:t>
      </w:r>
      <w:r>
        <w:rPr>
          <w:rFonts w:ascii="HG丸ｺﾞｼｯｸM-PRO" w:hint="eastAsia"/>
          <w:sz w:val="24"/>
          <w:szCs w:val="24"/>
          <w:u w:val="single" w:color="000000"/>
        </w:rPr>
        <w:t>賞与月：　　　万円</w:t>
      </w:r>
      <w:r>
        <w:rPr>
          <w:rFonts w:ascii="HG丸ｺﾞｼｯｸM-PRO" w:hint="eastAsia"/>
          <w:sz w:val="24"/>
          <w:szCs w:val="24"/>
        </w:rPr>
        <w:t>】）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その他の負債（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負債の種類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  / </w:t>
      </w:r>
      <w:r>
        <w:rPr>
          <w:rFonts w:ascii="HG丸ｺﾞｼｯｸM-PRO" w:hint="eastAsia"/>
          <w:sz w:val="24"/>
          <w:szCs w:val="24"/>
          <w:u w:val="single" w:color="000000"/>
        </w:rPr>
        <w:t>負債残高　　　　　万円</w:t>
      </w:r>
      <w:r>
        <w:rPr>
          <w:rFonts w:ascii="HG丸ｺﾞｼｯｸM-PRO" w:hint="eastAsia"/>
          <w:sz w:val="24"/>
          <w:szCs w:val="24"/>
        </w:rPr>
        <w:t>）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保証債務　　（具体的に　　　　　　　　　　　　　　　　　　　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　　　）</w:t>
      </w:r>
    </w:p>
    <w:p w:rsidR="00C660C8" w:rsidRDefault="00C660C8" w:rsidP="00C660C8">
      <w:pPr>
        <w:adjustRightInd/>
        <w:rPr>
          <w:rFonts w:ascii="HG丸ｺﾞｼｯｸM-PRO" w:cs="Times New Roman"/>
        </w:rPr>
      </w:pPr>
    </w:p>
    <w:p w:rsidR="002C5F5C" w:rsidRPr="00EB6760" w:rsidRDefault="002C5F5C" w:rsidP="002C5F5C">
      <w:pPr>
        <w:adjustRightInd/>
        <w:spacing w:line="300" w:lineRule="exact"/>
        <w:ind w:leftChars="150" w:left="802" w:hangingChars="234" w:hanging="562"/>
        <w:rPr>
          <w:rFonts w:ascii="HG丸ｺﾞｼｯｸM-PRO"/>
          <w:sz w:val="24"/>
          <w:szCs w:val="24"/>
        </w:rPr>
      </w:pPr>
      <w:r w:rsidRPr="00EB6760">
        <w:rPr>
          <w:rFonts w:ascii="HG丸ｺﾞｼｯｸM-PRO" w:hAnsi="HG丸ｺﾞｼｯｸM-PRO" w:hint="eastAsia"/>
          <w:sz w:val="24"/>
          <w:szCs w:val="24"/>
        </w:rPr>
        <w:t></w:t>
      </w:r>
      <w:r w:rsidR="0002380D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Pr="00EB6760">
        <w:rPr>
          <w:rFonts w:ascii="HG丸ｺﾞｼｯｸM-PRO" w:hint="eastAsia"/>
          <w:sz w:val="24"/>
          <w:szCs w:val="24"/>
        </w:rPr>
        <w:t>民事再生手続（小規模個人再生手続及び給与所得者等再生手続を含む）開始決</w:t>
      </w:r>
    </w:p>
    <w:p w:rsidR="002C5F5C" w:rsidRPr="00EB6760" w:rsidRDefault="002C5F5C" w:rsidP="002C5F5C">
      <w:pPr>
        <w:adjustRightInd/>
        <w:spacing w:line="300" w:lineRule="exact"/>
        <w:ind w:firstLineChars="200" w:firstLine="480"/>
        <w:rPr>
          <w:rFonts w:ascii="HG丸ｺﾞｼｯｸM-PRO"/>
          <w:sz w:val="24"/>
          <w:szCs w:val="24"/>
        </w:rPr>
      </w:pPr>
      <w:r w:rsidRPr="00EB6760">
        <w:rPr>
          <w:rFonts w:ascii="HG丸ｺﾞｼｯｸM-PRO" w:hint="eastAsia"/>
          <w:sz w:val="24"/>
          <w:szCs w:val="24"/>
        </w:rPr>
        <w:t>定を受けたこと</w:t>
      </w:r>
    </w:p>
    <w:p w:rsidR="002C5F5C" w:rsidRPr="00EB6760" w:rsidRDefault="002C5F5C" w:rsidP="002C5F5C">
      <w:pPr>
        <w:adjustRightInd/>
        <w:spacing w:line="300" w:lineRule="exact"/>
        <w:ind w:firstLineChars="300" w:firstLine="720"/>
        <w:rPr>
          <w:rFonts w:ascii="HG丸ｺﾞｼｯｸM-PRO"/>
          <w:sz w:val="24"/>
          <w:szCs w:val="24"/>
        </w:rPr>
      </w:pPr>
      <w:r w:rsidRPr="00EB6760">
        <w:rPr>
          <w:rFonts w:ascii="HG丸ｺﾞｼｯｸM-PRO" w:hint="eastAsia"/>
          <w:sz w:val="24"/>
          <w:szCs w:val="24"/>
        </w:rPr>
        <w:t>□なし　□あり</w:t>
      </w:r>
    </w:p>
    <w:p w:rsidR="00C660C8" w:rsidRDefault="00C660C8" w:rsidP="00C660C8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ind w:left="322" w:hanging="322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</w:t>
      </w:r>
      <w:r w:rsidR="00EB6760">
        <w:rPr>
          <w:rFonts w:ascii="HG丸ｺﾞｼｯｸM-PRO" w:hAnsi="HG丸ｺﾞｼｯｸM-PRO" w:hint="eastAsia"/>
          <w:sz w:val="24"/>
          <w:szCs w:val="24"/>
        </w:rPr>
        <w:t></w:t>
      </w:r>
      <w:r>
        <w:rPr>
          <w:rFonts w:ascii="HG丸ｺﾞｼｯｸM-PRO" w:hint="eastAsia"/>
          <w:sz w:val="24"/>
          <w:szCs w:val="24"/>
        </w:rPr>
        <w:t xml:space="preserve">　本人との金銭の貸し借り，担保提供，保証関係，清算を要する立替えなど</w:t>
      </w:r>
    </w:p>
    <w:p w:rsidR="00A63DA6" w:rsidRDefault="00A63DA6">
      <w:pPr>
        <w:adjustRightInd/>
        <w:spacing w:line="300" w:lineRule="exact"/>
        <w:ind w:left="724" w:hanging="724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※　「あり」の場合，関係書類（借用書，担保権設定契約書，保証に関する書類，領収書，立替払いを示す領収書・出納帳等）のコピーを付けてください。</w:t>
      </w:r>
    </w:p>
    <w:p w:rsidR="00A63DA6" w:rsidRDefault="00A63DA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貸借関係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　　　）</w:t>
      </w:r>
    </w:p>
    <w:p w:rsidR="00A63DA6" w:rsidRDefault="00A63DA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担保提供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　　）</w:t>
      </w:r>
    </w:p>
    <w:p w:rsidR="00A63DA6" w:rsidRDefault="00A63DA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保証人関係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　）</w:t>
      </w:r>
    </w:p>
    <w:p w:rsidR="00A63DA6" w:rsidRDefault="00A63DA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立替払い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C660C8" w:rsidRDefault="00C660C8" w:rsidP="00C660C8">
      <w:pPr>
        <w:adjustRightInd/>
        <w:rPr>
          <w:rFonts w:ascii="HG丸ｺﾞｼｯｸM-PRO" w:cs="Times New Roman"/>
        </w:rPr>
      </w:pPr>
    </w:p>
    <w:p w:rsidR="00A63DA6" w:rsidRDefault="00EB6760">
      <w:pPr>
        <w:adjustRightInd/>
        <w:spacing w:line="300" w:lineRule="exact"/>
        <w:rPr>
          <w:rFonts w:ascii="HG丸ｺﾞｼｯｸM-PRO" w:cs="Times New Roman"/>
        </w:rPr>
      </w:pPr>
      <w:r w:rsidRPr="00EB6760">
        <w:rPr>
          <w:rFonts w:ascii="HG丸ｺﾞｼｯｸM-PRO" w:hint="eastAsia"/>
          <w:b/>
          <w:bCs/>
          <w:sz w:val="24"/>
          <w:szCs w:val="24"/>
        </w:rPr>
        <w:t>４</w:t>
      </w:r>
      <w:r w:rsidR="00704CBC">
        <w:rPr>
          <w:rFonts w:ascii="HG丸ｺﾞｼｯｸM-PRO"/>
          <w:b/>
          <w:bCs/>
          <w:color w:val="FF0000"/>
          <w:sz w:val="24"/>
          <w:szCs w:val="24"/>
        </w:rPr>
        <w:t xml:space="preserve"> </w:t>
      </w:r>
      <w:r w:rsidR="00A63DA6">
        <w:rPr>
          <w:rFonts w:ascii="HG丸ｺﾞｼｯｸM-PRO" w:hint="eastAsia"/>
          <w:b/>
          <w:bCs/>
          <w:sz w:val="24"/>
          <w:szCs w:val="24"/>
        </w:rPr>
        <w:t>あなたは，次のいずれかに該当しますか。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いずれにも該当しない。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次の者に該当する。</w:t>
      </w:r>
      <w:r>
        <w:rPr>
          <w:rFonts w:ascii="HG丸ｺﾞｼｯｸM-PRO" w:hAnsi="HG丸ｺﾞｼｯｸM-PRO"/>
          <w:sz w:val="24"/>
          <w:szCs w:val="24"/>
        </w:rPr>
        <w:t xml:space="preserve">                                                  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lastRenderedPageBreak/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家庭裁判所で成年後見人等を解任されたことがある</w:t>
      </w:r>
    </w:p>
    <w:p w:rsidR="00A63DA6" w:rsidRDefault="00A63DA6" w:rsidP="00A63DA6">
      <w:pPr>
        <w:adjustRightInd/>
        <w:spacing w:line="300" w:lineRule="exact"/>
        <w:ind w:left="720" w:hangingChars="300" w:hanging="720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 w:rsidRPr="001D6D92">
        <w:rPr>
          <w:rFonts w:ascii="HG丸ｺﾞｼｯｸM-PRO" w:hint="eastAsia"/>
          <w:color w:val="auto"/>
          <w:sz w:val="24"/>
          <w:szCs w:val="24"/>
        </w:rPr>
        <w:t>破産手続開始決定（改正前の破産法による破産宣告を含む）</w:t>
      </w:r>
      <w:r>
        <w:rPr>
          <w:rFonts w:ascii="HG丸ｺﾞｼｯｸM-PRO" w:hint="eastAsia"/>
          <w:sz w:val="24"/>
          <w:szCs w:val="24"/>
        </w:rPr>
        <w:t>を受けたことがあ　　　る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本人に対して訴訟をしたことがある</w:t>
      </w:r>
    </w:p>
    <w:p w:rsidR="00A63DA6" w:rsidRDefault="00A63DA6">
      <w:pPr>
        <w:adjustRightInd/>
        <w:spacing w:line="300" w:lineRule="exact"/>
        <w:ind w:left="644" w:hanging="644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本人に対して訴訟をしたことがある人の（□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配偶者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親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子）である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704CBC" w:rsidRDefault="00EB6760">
      <w:pPr>
        <w:adjustRightInd/>
        <w:spacing w:line="300" w:lineRule="exact"/>
        <w:rPr>
          <w:rFonts w:ascii="HG丸ｺﾞｼｯｸM-PRO"/>
          <w:b/>
          <w:bCs/>
          <w:sz w:val="24"/>
          <w:szCs w:val="24"/>
        </w:rPr>
      </w:pPr>
      <w:r>
        <w:rPr>
          <w:rFonts w:ascii="HG丸ｺﾞｼｯｸM-PRO" w:hint="eastAsia"/>
          <w:b/>
          <w:bCs/>
          <w:sz w:val="24"/>
          <w:szCs w:val="24"/>
        </w:rPr>
        <w:t xml:space="preserve">５　</w:t>
      </w:r>
      <w:r w:rsidR="00A63DA6">
        <w:rPr>
          <w:rFonts w:ascii="HG丸ｺﾞｼｯｸM-PRO" w:hint="eastAsia"/>
          <w:b/>
          <w:bCs/>
          <w:sz w:val="24"/>
          <w:szCs w:val="24"/>
        </w:rPr>
        <w:t>本人の財産状況と身上監護状況に対する今後の方針，計画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現状を維持する（本人の財産状況，身上監護状況を変える予定はない）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以下のとおり，財産状況を変化させる予定がある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（以下，具体的な内容を書いてください。）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以下のとおり，身上監護の状況を変化させる予定がある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（現在の病院・施設からの転院等の予定があれば，具体的に書いてください。）</w:t>
      </w:r>
    </w:p>
    <w:p w:rsidR="00A63DA6" w:rsidRDefault="00A63DA6">
      <w:pPr>
        <w:adjustRightInd/>
        <w:spacing w:line="176" w:lineRule="exact"/>
        <w:rPr>
          <w:rFonts w:ascii="HG丸ｺﾞｼｯｸM-PRO" w:cs="Times New Roman"/>
        </w:rPr>
      </w:pPr>
    </w:p>
    <w:p w:rsidR="00A63DA6" w:rsidRDefault="00A63DA6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DB19A0" w:rsidRDefault="00EB6760">
      <w:pPr>
        <w:adjustRightInd/>
        <w:spacing w:line="300" w:lineRule="exact"/>
        <w:ind w:left="162" w:hanging="162"/>
        <w:rPr>
          <w:rFonts w:ascii="HG丸ｺﾞｼｯｸM-PRO" w:cs="Times New Roman"/>
        </w:rPr>
      </w:pPr>
      <w:r>
        <w:rPr>
          <w:rFonts w:hint="eastAsia"/>
          <w:b/>
          <w:bCs/>
          <w:sz w:val="24"/>
          <w:szCs w:val="24"/>
        </w:rPr>
        <w:t>６</w:t>
      </w:r>
      <w:r w:rsidR="00A63DA6" w:rsidRPr="00DB19A0">
        <w:rPr>
          <w:rFonts w:hint="eastAsia"/>
          <w:b/>
          <w:bCs/>
          <w:sz w:val="24"/>
          <w:szCs w:val="24"/>
        </w:rPr>
        <w:t xml:space="preserve">　家庭裁判所が</w:t>
      </w:r>
      <w:r w:rsidR="00DE6EC5">
        <w:rPr>
          <w:rFonts w:hint="eastAsia"/>
          <w:b/>
          <w:bCs/>
          <w:sz w:val="24"/>
          <w:szCs w:val="24"/>
        </w:rPr>
        <w:t>候補者</w:t>
      </w:r>
      <w:r w:rsidR="00A63DA6" w:rsidRPr="00DB19A0">
        <w:rPr>
          <w:rFonts w:hint="eastAsia"/>
          <w:b/>
          <w:bCs/>
          <w:sz w:val="24"/>
          <w:szCs w:val="24"/>
        </w:rPr>
        <w:t>以外の方を後見人・保佐人・補助人に選任するかもしれないことをご存知ですか。</w:t>
      </w:r>
    </w:p>
    <w:p w:rsidR="00A63DA6" w:rsidRPr="00DB19A0" w:rsidRDefault="00A63DA6">
      <w:pPr>
        <w:adjustRightInd/>
        <w:ind w:left="162" w:hanging="162"/>
        <w:rPr>
          <w:rFonts w:ascii="HG丸ｺﾞｼｯｸM-PRO" w:cs="Times New Roman"/>
        </w:rPr>
      </w:pPr>
    </w:p>
    <w:p w:rsidR="00A63DA6" w:rsidRPr="00DB19A0" w:rsidRDefault="00A63DA6">
      <w:pPr>
        <w:adjustRightInd/>
        <w:spacing w:line="300" w:lineRule="exact"/>
        <w:rPr>
          <w:rFonts w:ascii="HG丸ｺﾞｼｯｸM-PRO" w:cs="Times New Roman"/>
        </w:rPr>
      </w:pPr>
      <w:r w:rsidRPr="00DB19A0">
        <w:rPr>
          <w:rFonts w:hint="eastAsia"/>
          <w:sz w:val="24"/>
          <w:szCs w:val="24"/>
        </w:rPr>
        <w:t xml:space="preserve">　　　□承知している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704CBC" w:rsidRDefault="00A63DA6">
      <w:pPr>
        <w:adjustRightInd/>
        <w:spacing w:line="300" w:lineRule="exact"/>
        <w:rPr>
          <w:rFonts w:ascii="HG丸ｺﾞｼｯｸM-PRO" w:cs="Times New Roman"/>
          <w:dstrike/>
        </w:rPr>
      </w:pPr>
      <w:r>
        <w:rPr>
          <w:rFonts w:hint="eastAsia"/>
          <w:sz w:val="24"/>
          <w:szCs w:val="24"/>
        </w:rPr>
        <w:t xml:space="preserve">　　　</w:t>
      </w:r>
      <w:r w:rsidRPr="00DB19A0">
        <w:rPr>
          <w:rFonts w:hint="eastAsia"/>
          <w:sz w:val="24"/>
          <w:szCs w:val="24"/>
        </w:rPr>
        <w:t>□</w:t>
      </w:r>
      <w:r w:rsidR="00DB19A0" w:rsidRPr="00EB6760">
        <w:rPr>
          <w:rFonts w:hint="eastAsia"/>
          <w:sz w:val="24"/>
          <w:szCs w:val="24"/>
        </w:rPr>
        <w:t>この申立ての機会に知った</w:t>
      </w:r>
      <w:r w:rsidR="00DB19A0" w:rsidRPr="00DB19A0">
        <w:rPr>
          <w:rFonts w:hint="eastAsia"/>
          <w:color w:val="0000FF"/>
          <w:sz w:val="24"/>
          <w:szCs w:val="24"/>
        </w:rPr>
        <w:t>。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DB19A0" w:rsidRDefault="00EB6760">
      <w:pPr>
        <w:adjustRightInd/>
        <w:spacing w:line="300" w:lineRule="exact"/>
        <w:ind w:left="484" w:hanging="484"/>
        <w:rPr>
          <w:rFonts w:ascii="HG丸ｺﾞｼｯｸM-PRO" w:cs="Times New Roman"/>
        </w:rPr>
      </w:pPr>
      <w:r>
        <w:rPr>
          <w:rFonts w:hint="eastAsia"/>
          <w:b/>
          <w:bCs/>
          <w:sz w:val="24"/>
          <w:szCs w:val="24"/>
        </w:rPr>
        <w:t>７</w:t>
      </w:r>
      <w:r w:rsidR="00A63DA6" w:rsidRPr="00DB19A0">
        <w:rPr>
          <w:rFonts w:hint="eastAsia"/>
          <w:b/>
          <w:bCs/>
          <w:sz w:val="24"/>
          <w:szCs w:val="24"/>
        </w:rPr>
        <w:t xml:space="preserve">　成年後見人・保佐人・補助人の役割及び責任についてご存知ですか。</w:t>
      </w:r>
    </w:p>
    <w:p w:rsidR="00A63DA6" w:rsidRPr="00DB19A0" w:rsidRDefault="00A63DA6">
      <w:pPr>
        <w:adjustRightInd/>
        <w:ind w:left="484" w:hanging="484"/>
        <w:rPr>
          <w:rFonts w:ascii="HG丸ｺﾞｼｯｸM-PRO" w:cs="Times New Roman"/>
        </w:rPr>
      </w:pPr>
    </w:p>
    <w:p w:rsidR="00A63DA6" w:rsidRPr="00DB19A0" w:rsidRDefault="00A63DA6">
      <w:pPr>
        <w:adjustRightInd/>
        <w:spacing w:line="300" w:lineRule="exact"/>
        <w:ind w:left="484" w:hanging="484"/>
        <w:rPr>
          <w:rFonts w:ascii="HG丸ｺﾞｼｯｸM-PRO" w:cs="Times New Roman"/>
        </w:rPr>
      </w:pPr>
      <w:r w:rsidRPr="00DB19A0">
        <w:rPr>
          <w:rFonts w:hint="eastAsia"/>
          <w:sz w:val="24"/>
          <w:szCs w:val="24"/>
        </w:rPr>
        <w:t xml:space="preserve">　　　□理解している</w:t>
      </w:r>
    </w:p>
    <w:p w:rsidR="00A63DA6" w:rsidRPr="00DB19A0" w:rsidRDefault="00A63DA6">
      <w:pPr>
        <w:adjustRightInd/>
        <w:ind w:left="484" w:hanging="484"/>
        <w:rPr>
          <w:rFonts w:ascii="HG丸ｺﾞｼｯｸM-PRO" w:cs="Times New Roman"/>
        </w:rPr>
      </w:pPr>
    </w:p>
    <w:p w:rsidR="00A63DA6" w:rsidRPr="00DB19A0" w:rsidRDefault="00A63DA6">
      <w:pPr>
        <w:adjustRightInd/>
        <w:spacing w:line="300" w:lineRule="exact"/>
        <w:ind w:left="484" w:hanging="484"/>
        <w:rPr>
          <w:rFonts w:ascii="HG丸ｺﾞｼｯｸM-PRO" w:cs="Times New Roman"/>
        </w:rPr>
      </w:pPr>
      <w:r w:rsidRPr="00DB19A0">
        <w:rPr>
          <w:rFonts w:hint="eastAsia"/>
          <w:sz w:val="24"/>
          <w:szCs w:val="24"/>
        </w:rPr>
        <w:t xml:space="preserve">　　　□次のことがわからない，又はもっと知りたい</w:t>
      </w:r>
    </w:p>
    <w:sectPr w:rsidR="00A63DA6" w:rsidRPr="00DB19A0" w:rsidSect="003E7338">
      <w:footerReference w:type="default" r:id="rId6"/>
      <w:type w:val="continuous"/>
      <w:pgSz w:w="11906" w:h="16838"/>
      <w:pgMar w:top="1418" w:right="850" w:bottom="1134" w:left="1700" w:header="720" w:footer="720" w:gutter="0"/>
      <w:pgNumType w:start="1"/>
      <w:cols w:space="720"/>
      <w:noEndnote/>
      <w:rtlGutter/>
      <w:docGrid w:type="linesAndChars" w:linePitch="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F0" w:rsidRDefault="00023BF0">
      <w:r>
        <w:separator/>
      </w:r>
    </w:p>
  </w:endnote>
  <w:endnote w:type="continuationSeparator" w:id="0">
    <w:p w:rsidR="00023BF0" w:rsidRDefault="0002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A6" w:rsidRDefault="00A63DA6">
    <w:pPr>
      <w:framePr w:wrap="auto" w:vAnchor="text" w:hAnchor="margin" w:xAlign="center" w:y="1"/>
      <w:adjustRightInd/>
      <w:jc w:val="center"/>
      <w:rPr>
        <w:rFonts w:ascii="HG丸ｺﾞｼｯｸM-PRO" w:cs="Times New Roman"/>
      </w:rPr>
    </w:pPr>
    <w:r>
      <w:rPr>
        <w:rFonts w:cs="Times New Roman"/>
      </w:rPr>
      <w:t xml:space="preserve">- </w:t>
    </w:r>
    <w:r w:rsidR="003E7338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3E7338">
      <w:rPr>
        <w:rFonts w:cs="Times New Roman"/>
      </w:rPr>
      <w:fldChar w:fldCharType="separate"/>
    </w:r>
    <w:r w:rsidR="00DF1129">
      <w:rPr>
        <w:rFonts w:cs="Times New Roman"/>
        <w:noProof/>
      </w:rPr>
      <w:t>1</w:t>
    </w:r>
    <w:r w:rsidR="003E7338">
      <w:rPr>
        <w:rFonts w:cs="Times New Roman"/>
      </w:rPr>
      <w:fldChar w:fldCharType="end"/>
    </w:r>
    <w:r>
      <w:rPr>
        <w:rFonts w:cs="Times New Roman"/>
      </w:rPr>
      <w:t>/</w:t>
    </w:r>
    <w:fldSimple w:instr="numpages \* MERGEFORMAT">
      <w:r w:rsidR="00DF1129" w:rsidRPr="00DF1129">
        <w:rPr>
          <w:rFonts w:cs="Times New Roman"/>
          <w:noProof/>
        </w:rPr>
        <w:t>3</w:t>
      </w:r>
    </w:fldSimple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F0" w:rsidRDefault="00023BF0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3BF0" w:rsidRDefault="00023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DA6"/>
    <w:rsid w:val="0002380D"/>
    <w:rsid w:val="00023BF0"/>
    <w:rsid w:val="0012274B"/>
    <w:rsid w:val="00186D69"/>
    <w:rsid w:val="001D6D92"/>
    <w:rsid w:val="001E49FA"/>
    <w:rsid w:val="00246A08"/>
    <w:rsid w:val="002C5F5C"/>
    <w:rsid w:val="002F4EE1"/>
    <w:rsid w:val="003E7338"/>
    <w:rsid w:val="004534E1"/>
    <w:rsid w:val="004564D1"/>
    <w:rsid w:val="004E0CAC"/>
    <w:rsid w:val="005C5BB2"/>
    <w:rsid w:val="00651ED3"/>
    <w:rsid w:val="006D2785"/>
    <w:rsid w:val="00704CBC"/>
    <w:rsid w:val="00722F7A"/>
    <w:rsid w:val="00833C61"/>
    <w:rsid w:val="008D1E33"/>
    <w:rsid w:val="00A63DA6"/>
    <w:rsid w:val="00B63C5D"/>
    <w:rsid w:val="00C660C8"/>
    <w:rsid w:val="00CA2AC1"/>
    <w:rsid w:val="00CC780F"/>
    <w:rsid w:val="00D67C83"/>
    <w:rsid w:val="00D87B11"/>
    <w:rsid w:val="00DB19A0"/>
    <w:rsid w:val="00DE6EC5"/>
    <w:rsid w:val="00DF1129"/>
    <w:rsid w:val="00EB6760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38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4EE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3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2030</Characters>
  <Application>Microsoft Office Word</Application>
  <DocSecurity>0</DocSecurity>
  <Lines>16</Lines>
  <Paragraphs>4</Paragraphs>
  <ScaleCrop>false</ScaleCrop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2013-10-28T09:35:00Z</cp:lastPrinted>
  <dcterms:created xsi:type="dcterms:W3CDTF">2016-03-01T01:39:00Z</dcterms:created>
  <dcterms:modified xsi:type="dcterms:W3CDTF">2016-03-07T04:07:00Z</dcterms:modified>
</cp:coreProperties>
</file>