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E" w:rsidRPr="0003120E" w:rsidRDefault="007E7E4D">
      <w:pPr>
        <w:adjustRightInd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平成　　</w:t>
      </w:r>
      <w:r w:rsidR="000C6DBC">
        <w:rPr>
          <w:rFonts w:cs="ＭＳ 明朝" w:hint="eastAsia"/>
          <w:color w:val="auto"/>
        </w:rPr>
        <w:t xml:space="preserve">年（家）第　　　　　</w:t>
      </w:r>
      <w:r w:rsidR="00ED4F8E" w:rsidRPr="0003120E">
        <w:rPr>
          <w:rFonts w:cs="ＭＳ 明朝" w:hint="eastAsia"/>
          <w:color w:val="auto"/>
        </w:rPr>
        <w:t>号</w:t>
      </w:r>
      <w:r w:rsidR="00ED4F8E" w:rsidRPr="0003120E">
        <w:rPr>
          <w:color w:val="auto"/>
        </w:rPr>
        <w:t xml:space="preserve"> </w:t>
      </w:r>
      <w:r w:rsidR="00ED4F8E" w:rsidRPr="0003120E">
        <w:rPr>
          <w:rFonts w:cs="ＭＳ 明朝" w:hint="eastAsia"/>
          <w:color w:val="auto"/>
        </w:rPr>
        <w:t>保佐監督処分事件</w:t>
      </w:r>
      <w:r w:rsidR="00ED4F8E" w:rsidRPr="0003120E">
        <w:rPr>
          <w:color w:val="auto"/>
        </w:rPr>
        <w:t xml:space="preserve">     </w:t>
      </w:r>
      <w:r w:rsidR="00ED4F8E" w:rsidRPr="0003120E">
        <w:rPr>
          <w:rFonts w:cs="ＭＳ 明朝" w:hint="eastAsia"/>
          <w:color w:val="auto"/>
        </w:rPr>
        <w:t xml:space="preserve">　　　　　</w:t>
      </w:r>
      <w:r w:rsidR="006C0FA0" w:rsidRPr="0003120E">
        <w:rPr>
          <w:rFonts w:cs="ＭＳ 明朝" w:hint="eastAsia"/>
          <w:color w:val="auto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0"/>
        <w:gridCol w:w="3494"/>
        <w:gridCol w:w="1240"/>
        <w:gridCol w:w="3381"/>
      </w:tblGrid>
      <w:tr w:rsidR="00ED4F8E" w:rsidRPr="0003120E">
        <w:trPr>
          <w:trHeight w:val="31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Pr="0003120E">
              <w:rPr>
                <w:rFonts w:cs="ＭＳ 明朝" w:hint="eastAsia"/>
                <w:color w:val="auto"/>
              </w:rPr>
              <w:t>基本事件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="000C6DBC">
              <w:rPr>
                <w:rFonts w:cs="ＭＳ 明朝" w:hint="eastAsia"/>
                <w:color w:val="auto"/>
              </w:rPr>
              <w:t xml:space="preserve">平成　　年（家）第　　　　</w:t>
            </w:r>
            <w:r w:rsidRPr="0003120E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3120E">
              <w:rPr>
                <w:color w:val="auto"/>
              </w:rPr>
              <w:t xml:space="preserve"> </w:t>
            </w:r>
            <w:r w:rsidRPr="0003120E">
              <w:rPr>
                <w:rFonts w:cs="ＭＳ 明朝" w:hint="eastAsia"/>
                <w:color w:val="auto"/>
              </w:rPr>
              <w:t>被保佐人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8E" w:rsidRPr="0003120E" w:rsidRDefault="00ED4F8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5C0D72">
      <w:pPr>
        <w:adjustRightInd/>
        <w:spacing w:line="338" w:lineRule="exact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  <w:sz w:val="24"/>
          <w:szCs w:val="24"/>
        </w:rPr>
        <w:t>富山家庭裁判所　後見</w:t>
      </w:r>
      <w:r w:rsidR="00ED4F8E" w:rsidRPr="0003120E">
        <w:rPr>
          <w:rFonts w:cs="ＭＳ 明朝" w:hint="eastAsia"/>
          <w:color w:val="auto"/>
          <w:sz w:val="24"/>
          <w:szCs w:val="24"/>
        </w:rPr>
        <w:t xml:space="preserve">　御中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spacing w:line="398" w:lineRule="exact"/>
        <w:jc w:val="center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b/>
          <w:bCs/>
          <w:color w:val="auto"/>
          <w:sz w:val="30"/>
          <w:szCs w:val="30"/>
        </w:rPr>
        <w:t>保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佐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事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務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報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告</w:t>
      </w:r>
      <w:r w:rsidRPr="0003120E">
        <w:rPr>
          <w:b/>
          <w:bCs/>
          <w:color w:val="auto"/>
          <w:sz w:val="30"/>
          <w:szCs w:val="30"/>
        </w:rPr>
        <w:t xml:space="preserve"> </w:t>
      </w:r>
      <w:r w:rsidRPr="0003120E">
        <w:rPr>
          <w:rFonts w:cs="ＭＳ 明朝" w:hint="eastAsia"/>
          <w:b/>
          <w:bCs/>
          <w:color w:val="auto"/>
          <w:sz w:val="30"/>
          <w:szCs w:val="30"/>
        </w:rPr>
        <w:t>書</w:t>
      </w:r>
    </w:p>
    <w:p w:rsidR="00E25F76" w:rsidRPr="00E25F76" w:rsidRDefault="00E25F76">
      <w:pPr>
        <w:adjustRightInd/>
        <w:jc w:val="center"/>
        <w:rPr>
          <w:rFonts w:ascii="ＭＳ 明朝"/>
          <w:color w:val="auto"/>
          <w:spacing w:val="2"/>
        </w:rPr>
      </w:pPr>
    </w:p>
    <w:p w:rsidR="00E25F76" w:rsidRPr="005F6118" w:rsidRDefault="00E25F76" w:rsidP="00E25F76">
      <w:pPr>
        <w:adjustRightInd/>
        <w:ind w:left="674" w:firstLine="898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平成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　　</w:t>
      </w:r>
      <w:r>
        <w:rPr>
          <w:rFonts w:cs="ＭＳ 明朝" w:hint="eastAsia"/>
          <w:color w:val="auto"/>
        </w:rPr>
        <w:t xml:space="preserve">年　　</w:t>
      </w:r>
      <w:r w:rsidRPr="005F6118">
        <w:rPr>
          <w:rFonts w:cs="ＭＳ 明朝" w:hint="eastAsia"/>
          <w:color w:val="auto"/>
        </w:rPr>
        <w:t>月</w:t>
      </w:r>
      <w:r>
        <w:rPr>
          <w:rFonts w:cs="ＭＳ 明朝" w:hint="eastAsia"/>
          <w:color w:val="auto"/>
        </w:rPr>
        <w:t xml:space="preserve">　　</w:t>
      </w:r>
      <w:r w:rsidRPr="005F6118">
        <w:rPr>
          <w:rFonts w:cs="ＭＳ 明朝" w:hint="eastAsia"/>
          <w:color w:val="auto"/>
        </w:rPr>
        <w:t xml:space="preserve">日　</w:t>
      </w: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  <w:r w:rsidRPr="005F6118">
        <w:rPr>
          <w:color w:val="auto"/>
        </w:rPr>
        <w:t xml:space="preserve">               </w:t>
      </w:r>
      <w:r>
        <w:rPr>
          <w:rFonts w:cs="ＭＳ 明朝" w:hint="eastAsia"/>
          <w:color w:val="auto"/>
          <w:u w:val="single" w:color="000000"/>
        </w:rPr>
        <w:t>報告者（保佐</w:t>
      </w:r>
      <w:r w:rsidRPr="005F6118">
        <w:rPr>
          <w:rFonts w:cs="ＭＳ 明朝" w:hint="eastAsia"/>
          <w:color w:val="auto"/>
          <w:u w:val="single" w:color="000000"/>
        </w:rPr>
        <w:t>人）</w:t>
      </w:r>
      <w:r w:rsidRPr="005F6118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</w:t>
      </w:r>
      <w:r w:rsidRPr="005F6118"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  <w:r w:rsidRPr="005F6118">
        <w:rPr>
          <w:color w:val="auto"/>
          <w:u w:val="single" w:color="000000"/>
        </w:rPr>
        <w:t xml:space="preserve"> </w:t>
      </w:r>
      <w:r w:rsidRPr="005F6118">
        <w:rPr>
          <w:rFonts w:cs="ＭＳ 明朝" w:hint="eastAsia"/>
          <w:color w:val="auto"/>
          <w:u w:val="single" w:color="000000"/>
        </w:rPr>
        <w:t>印</w:t>
      </w:r>
    </w:p>
    <w:p w:rsidR="00E25F76" w:rsidRDefault="00E25F76" w:rsidP="00E25F76">
      <w:pPr>
        <w:adjustRightInd/>
        <w:rPr>
          <w:rFonts w:cs="ＭＳ 明朝"/>
          <w:color w:val="auto"/>
          <w:u w:val="single" w:color="000000"/>
        </w:rPr>
      </w:pPr>
      <w:r w:rsidRPr="005F6118">
        <w:rPr>
          <w:color w:val="auto"/>
        </w:rPr>
        <w:t xml:space="preserve">               </w:t>
      </w:r>
      <w:r w:rsidRPr="005F6118">
        <w:rPr>
          <w:rFonts w:cs="ＭＳ 明朝" w:hint="eastAsia"/>
          <w:color w:val="auto"/>
          <w:u w:val="single" w:color="000000"/>
        </w:rPr>
        <w:t>住所</w:t>
      </w:r>
      <w:r>
        <w:rPr>
          <w:rFonts w:cs="ＭＳ 明朝" w:hint="eastAsia"/>
          <w:color w:val="auto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</w:t>
      </w:r>
      <w:r w:rsidRPr="00F713D0">
        <w:rPr>
          <w:rFonts w:ascii="ＭＳ ゴシック" w:eastAsia="ＭＳ ゴシック" w:hAnsi="ＭＳ ゴシック"/>
          <w:b/>
          <w:color w:val="1F497D"/>
          <w:u w:val="single" w:color="000000"/>
        </w:rPr>
        <w:t xml:space="preserve"> </w:t>
      </w:r>
      <w:r>
        <w:rPr>
          <w:rFonts w:cs="ＭＳ 明朝" w:hint="eastAsia"/>
          <w:color w:val="auto"/>
          <w:u w:val="single" w:color="000000"/>
        </w:rPr>
        <w:t xml:space="preserve">　　　　　</w:t>
      </w:r>
    </w:p>
    <w:p w:rsidR="00E25F76" w:rsidRDefault="00E25F76" w:rsidP="00E25F76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電話番号（自宅）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</w:t>
      </w:r>
    </w:p>
    <w:p w:rsidR="00E25F76" w:rsidRDefault="00E25F76" w:rsidP="00E25F76">
      <w:pPr>
        <w:adjustRightInd/>
        <w:ind w:firstLineChars="750" w:firstLine="1680"/>
        <w:rPr>
          <w:color w:val="auto"/>
          <w:u w:val="single" w:color="000000"/>
        </w:rPr>
      </w:pPr>
      <w:r>
        <w:rPr>
          <w:rFonts w:cs="ＭＳ 明朝" w:hint="eastAsia"/>
          <w:color w:val="auto"/>
          <w:u w:val="single" w:color="000000"/>
        </w:rPr>
        <w:t>電話番号（携帯）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b/>
          <w:color w:val="0070C0"/>
          <w:sz w:val="20"/>
          <w:szCs w:val="20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</w:t>
      </w:r>
    </w:p>
    <w:p w:rsidR="00E25F76" w:rsidRPr="00B4380A" w:rsidRDefault="00E25F76" w:rsidP="00E25F76">
      <w:pPr>
        <w:adjustRightInd/>
        <w:ind w:firstLineChars="750" w:firstLine="1710"/>
        <w:rPr>
          <w:rFonts w:ascii="ＭＳ 明朝"/>
          <w:color w:val="auto"/>
          <w:spacing w:val="2"/>
        </w:rPr>
      </w:pP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>１　現在の被保佐</w:t>
      </w:r>
      <w:r w:rsidRPr="005F6118">
        <w:rPr>
          <w:rFonts w:cs="ＭＳ 明朝" w:hint="eastAsia"/>
          <w:color w:val="auto"/>
        </w:rPr>
        <w:t>人の住所，入院先，入所先を記入してください。</w:t>
      </w:r>
    </w:p>
    <w:p w:rsidR="00E25F76" w:rsidRPr="005F6118" w:rsidRDefault="00E25F76" w:rsidP="00E25F76">
      <w:pPr>
        <w:adjustRightInd/>
        <w:rPr>
          <w:rFonts w:ascii="ＭＳ 明朝"/>
          <w:color w:val="auto"/>
          <w:spacing w:val="2"/>
        </w:rPr>
      </w:pP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住所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</w:t>
      </w:r>
      <w:r w:rsidRPr="00391B11">
        <w:rPr>
          <w:rFonts w:ascii="ＭＳ ゴシック" w:eastAsia="ＭＳ ゴシック" w:hAnsi="ＭＳ ゴシック" w:hint="eastAsia"/>
          <w:b/>
          <w:color w:val="auto"/>
          <w:sz w:val="20"/>
          <w:szCs w:val="20"/>
          <w:u w:val="single"/>
        </w:rPr>
        <w:t xml:space="preserve">　　　　</w:t>
      </w:r>
      <w:r w:rsidRPr="00391B11"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 w:hint="eastAsia"/>
          <w:color w:val="auto"/>
          <w:u w:val="single" w:color="000000"/>
        </w:rPr>
        <w:t xml:space="preserve">　　　　電話番号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入院先又は入所先の名称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　　　　　　</w:t>
      </w:r>
      <w:r w:rsidRPr="00391B11">
        <w:rPr>
          <w:rFonts w:cs="ＭＳ 明朝" w:hint="eastAsia"/>
          <w:color w:val="auto"/>
          <w:sz w:val="18"/>
          <w:szCs w:val="18"/>
          <w:u w:val="single"/>
        </w:rPr>
        <w:t xml:space="preserve">　</w:t>
      </w:r>
      <w:r w:rsidRPr="00391B11">
        <w:rPr>
          <w:rFonts w:cs="ＭＳ 明朝" w:hint="eastAsia"/>
          <w:color w:val="auto"/>
          <w:u w:val="single"/>
        </w:rPr>
        <w:t xml:space="preserve">　</w:t>
      </w:r>
      <w:r w:rsidRPr="005F6118">
        <w:rPr>
          <w:rFonts w:cs="ＭＳ 明朝" w:hint="eastAsia"/>
          <w:color w:val="auto"/>
          <w:u w:val="single" w:color="000000"/>
        </w:rPr>
        <w:t xml:space="preserve">　　</w:t>
      </w:r>
      <w:r>
        <w:rPr>
          <w:color w:val="auto"/>
          <w:u w:val="single" w:color="000000"/>
        </w:rPr>
        <w:t xml:space="preserve"> </w:t>
      </w:r>
      <w:r w:rsidRPr="005F6118">
        <w:rPr>
          <w:color w:val="auto"/>
          <w:u w:val="single" w:color="000000"/>
        </w:rPr>
        <w:t xml:space="preserve">          </w:t>
      </w:r>
      <w:r>
        <w:rPr>
          <w:rFonts w:hint="eastAsia"/>
          <w:color w:val="auto"/>
          <w:u w:val="single" w:color="000000"/>
        </w:rPr>
        <w:t xml:space="preserve">電話番号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</w:t>
      </w:r>
    </w:p>
    <w:p w:rsidR="00E25F76" w:rsidRPr="005F6118" w:rsidRDefault="00E25F76" w:rsidP="00E25F76">
      <w:pPr>
        <w:adjustRightInd/>
        <w:ind w:left="446"/>
        <w:rPr>
          <w:rFonts w:ascii="ＭＳ 明朝"/>
          <w:color w:val="auto"/>
          <w:spacing w:val="2"/>
        </w:rPr>
      </w:pPr>
      <w:r w:rsidRPr="005F6118">
        <w:rPr>
          <w:rFonts w:ascii="ＭＳ 明朝" w:hAnsi="ＭＳ 明朝" w:cs="ＭＳ 明朝"/>
          <w:color w:val="auto"/>
          <w:u w:val="single" w:color="000000"/>
        </w:rPr>
        <w:t>(</w:t>
      </w:r>
      <w:r w:rsidRPr="005F6118">
        <w:rPr>
          <w:rFonts w:cs="ＭＳ 明朝" w:hint="eastAsia"/>
          <w:color w:val="auto"/>
          <w:sz w:val="18"/>
          <w:szCs w:val="18"/>
          <w:u w:val="single" w:color="000000"/>
        </w:rPr>
        <w:t>上記入院先又は入所先の所在地</w:t>
      </w:r>
      <w:r>
        <w:rPr>
          <w:rFonts w:cs="ＭＳ 明朝" w:hint="eastAsia"/>
          <w:color w:val="auto"/>
          <w:sz w:val="18"/>
          <w:szCs w:val="18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  <w:sz w:val="20"/>
          <w:szCs w:val="20"/>
          <w:u w:val="single" w:color="000000"/>
        </w:rPr>
        <w:t xml:space="preserve">　　　　　　　　　　　　　　　　　　　</w:t>
      </w:r>
      <w:r w:rsidRPr="005F6118">
        <w:rPr>
          <w:rFonts w:cs="ＭＳ 明朝" w:hint="eastAsia"/>
          <w:color w:val="auto"/>
          <w:u w:val="single" w:color="000000"/>
        </w:rPr>
        <w:t xml:space="preserve">　　　　　　　　　</w:t>
      </w:r>
      <w:r w:rsidRPr="005F6118">
        <w:rPr>
          <w:rFonts w:ascii="ＭＳ 明朝" w:hAnsi="ＭＳ 明朝" w:cs="ＭＳ 明朝"/>
          <w:color w:val="auto"/>
          <w:u w:val="single" w:color="000000"/>
        </w:rPr>
        <w:t>)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 w:rsidP="006D6456">
      <w:pPr>
        <w:adjustRightInd/>
        <w:ind w:left="224" w:hangingChars="100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２　被保佐人の現在の心身の状況はいかがでしょうか。また，今後の被保佐人の生活や治療に　ついての見通しはどうでしょうか。</w:t>
      </w: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</w:t>
      </w:r>
      <w:r w:rsidRPr="0003120E">
        <w:rPr>
          <w:rFonts w:cs="ＭＳ 明朝" w:hint="eastAsia"/>
          <w:color w:val="auto"/>
          <w:sz w:val="18"/>
          <w:szCs w:val="18"/>
        </w:rPr>
        <w:t>（現在の心身の状況）</w:t>
      </w:r>
    </w:p>
    <w:p w:rsidR="00C515B4" w:rsidRPr="0003120E" w:rsidRDefault="00C515B4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</w:t>
      </w:r>
      <w:r w:rsidRPr="0003120E">
        <w:rPr>
          <w:rFonts w:cs="ＭＳ 明朝" w:hint="eastAsia"/>
          <w:color w:val="auto"/>
          <w:sz w:val="18"/>
          <w:szCs w:val="18"/>
        </w:rPr>
        <w:t>（今後の見通し）</w:t>
      </w: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CC7EC2" w:rsidRPr="0003120E" w:rsidRDefault="00CC7EC2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3E6E" w:rsidRPr="0003120E" w:rsidRDefault="00681CA3" w:rsidP="00683E6E">
      <w:pPr>
        <w:adjustRightInd/>
        <w:ind w:left="448" w:hangingChars="200" w:hanging="448"/>
        <w:rPr>
          <w:color w:val="auto"/>
        </w:rPr>
      </w:pPr>
      <w:r w:rsidRPr="0003120E">
        <w:rPr>
          <w:rFonts w:hint="eastAsia"/>
          <w:color w:val="auto"/>
        </w:rPr>
        <w:t xml:space="preserve">３　</w:t>
      </w:r>
      <w:r w:rsidR="001C2EC1" w:rsidRPr="0003120E">
        <w:rPr>
          <w:rFonts w:hint="eastAsia"/>
          <w:color w:val="auto"/>
        </w:rPr>
        <w:t>審判後または前回の報告から今回の報告までの間に，同意権・取消権の行使をしましたか</w:t>
      </w:r>
      <w:r w:rsidR="00683E6E" w:rsidRPr="0003120E">
        <w:rPr>
          <w:rFonts w:hint="eastAsia"/>
          <w:color w:val="auto"/>
        </w:rPr>
        <w:t>。</w:t>
      </w:r>
    </w:p>
    <w:p w:rsidR="00C044AF" w:rsidRPr="0003120E" w:rsidRDefault="001C2EC1" w:rsidP="00C044AF">
      <w:pPr>
        <w:adjustRightInd/>
        <w:ind w:left="784" w:hangingChars="350" w:hanging="784"/>
        <w:rPr>
          <w:color w:val="auto"/>
        </w:rPr>
      </w:pPr>
      <w:r w:rsidRPr="0003120E">
        <w:rPr>
          <w:color w:val="auto"/>
        </w:rPr>
        <w:t xml:space="preserve">  </w:t>
      </w:r>
      <w:r w:rsidRPr="0003120E">
        <w:rPr>
          <w:rFonts w:hint="eastAsia"/>
          <w:color w:val="auto"/>
        </w:rPr>
        <w:t xml:space="preserve">　</w:t>
      </w:r>
      <w:r w:rsidRPr="0003120E">
        <w:rPr>
          <w:color w:val="auto"/>
        </w:rPr>
        <w:t xml:space="preserve"> </w:t>
      </w:r>
      <w:r w:rsidRPr="0003120E">
        <w:rPr>
          <w:rFonts w:hint="eastAsia"/>
          <w:color w:val="auto"/>
        </w:rPr>
        <w:t>□　行使した（別紙</w:t>
      </w:r>
      <w:r w:rsidR="00A228FF" w:rsidRPr="0003120E">
        <w:rPr>
          <w:rFonts w:hint="eastAsia"/>
          <w:color w:val="auto"/>
        </w:rPr>
        <w:t>「</w:t>
      </w:r>
      <w:r w:rsidRPr="0003120E">
        <w:rPr>
          <w:rFonts w:hint="eastAsia"/>
          <w:color w:val="auto"/>
        </w:rPr>
        <w:t>同意権・取消権の行使」のとおり</w:t>
      </w:r>
      <w:r w:rsidR="00C044AF" w:rsidRPr="0003120E">
        <w:rPr>
          <w:rFonts w:hint="eastAsia"/>
          <w:color w:val="auto"/>
        </w:rPr>
        <w:t>。）</w:t>
      </w:r>
    </w:p>
    <w:p w:rsidR="00C044AF" w:rsidRPr="0003120E" w:rsidRDefault="00C044AF" w:rsidP="00C044AF">
      <w:pPr>
        <w:adjustRightInd/>
        <w:ind w:leftChars="350" w:left="784" w:firstLineChars="100" w:firstLine="224"/>
        <w:rPr>
          <w:color w:val="auto"/>
        </w:rPr>
      </w:pPr>
      <w:r w:rsidRPr="0003120E">
        <w:rPr>
          <w:rFonts w:hint="eastAsia"/>
          <w:color w:val="auto"/>
        </w:rPr>
        <w:t>資料がある場合にはその写しを添付してください</w:t>
      </w:r>
      <w:r w:rsidR="001C2EC1" w:rsidRPr="0003120E">
        <w:rPr>
          <w:rFonts w:hint="eastAsia"/>
          <w:color w:val="auto"/>
        </w:rPr>
        <w:t>）。</w:t>
      </w:r>
    </w:p>
    <w:p w:rsidR="001C2EC1" w:rsidRPr="0003120E" w:rsidRDefault="001C2EC1" w:rsidP="00A228FF">
      <w:pPr>
        <w:adjustRightInd/>
        <w:ind w:left="784" w:hangingChars="350" w:hanging="78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</w:t>
      </w:r>
      <w:r w:rsidRPr="0003120E">
        <w:rPr>
          <w:rFonts w:hint="eastAsia"/>
          <w:color w:val="auto"/>
        </w:rPr>
        <w:t>□　行使していない。</w:t>
      </w:r>
    </w:p>
    <w:p w:rsidR="001C2EC1" w:rsidRPr="0003120E" w:rsidRDefault="001C2EC1" w:rsidP="001C2EC1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681CA3" w:rsidP="00A228FF">
      <w:pPr>
        <w:adjustRightInd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４　</w:t>
      </w:r>
      <w:r w:rsidR="00ED4F8E" w:rsidRPr="0003120E">
        <w:rPr>
          <w:rFonts w:cs="ＭＳ 明朝" w:hint="eastAsia"/>
          <w:color w:val="auto"/>
        </w:rPr>
        <w:t>今後，同意権・取消権を行使する予定はありますか。</w:t>
      </w:r>
    </w:p>
    <w:p w:rsidR="00ED4F8E" w:rsidRPr="0003120E" w:rsidRDefault="00ED4F8E" w:rsidP="00A207CA">
      <w:pPr>
        <w:adjustRightInd/>
        <w:ind w:leftChars="200" w:left="44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　　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□　予定がある。</w:t>
      </w:r>
      <w:r w:rsidRPr="0003120E">
        <w:rPr>
          <w:color w:val="auto"/>
        </w:rPr>
        <w:t xml:space="preserve">                </w:t>
      </w:r>
      <w:r w:rsidRPr="0003120E">
        <w:rPr>
          <w:rFonts w:cs="ＭＳ 明朝" w:hint="eastAsia"/>
          <w:color w:val="auto"/>
        </w:rPr>
        <w:t>□　予定していない。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　　</w:t>
      </w:r>
      <w:r w:rsidRPr="0003120E">
        <w:rPr>
          <w:color w:val="auto"/>
        </w:rPr>
        <w:t xml:space="preserve">      </w:t>
      </w:r>
      <w:r w:rsidRPr="0003120E">
        <w:rPr>
          <w:rFonts w:cs="ＭＳ 明朝" w:hint="eastAsia"/>
          <w:color w:val="auto"/>
        </w:rPr>
        <w:t>平成　　年　　月　　日ころ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     </w:t>
      </w:r>
      <w:r w:rsidRPr="0003120E">
        <w:rPr>
          <w:rFonts w:cs="ＭＳ 明朝" w:hint="eastAsia"/>
          <w:color w:val="auto"/>
        </w:rPr>
        <w:t>その内容は以下のとおりである。</w:t>
      </w:r>
    </w:p>
    <w:p w:rsidR="000C1E44" w:rsidRPr="0003120E" w:rsidRDefault="000C1E44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681CA3" w:rsidRPr="0003120E" w:rsidRDefault="00681CA3">
      <w:pPr>
        <w:adjustRightInd/>
        <w:ind w:left="224" w:hanging="224"/>
        <w:rPr>
          <w:rFonts w:ascii="ＭＳ 明朝"/>
          <w:color w:val="auto"/>
          <w:spacing w:val="2"/>
        </w:rPr>
      </w:pPr>
    </w:p>
    <w:p w:rsidR="00ED4F8E" w:rsidRPr="0003120E" w:rsidRDefault="009A2453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５　</w:t>
      </w:r>
      <w:r w:rsidR="00ED4F8E" w:rsidRPr="0003120E">
        <w:rPr>
          <w:rFonts w:cs="ＭＳ 明朝" w:hint="eastAsia"/>
          <w:color w:val="auto"/>
        </w:rPr>
        <w:t>審判後または前回の報告から今回の報告までの間に，</w:t>
      </w:r>
      <w:r w:rsidR="00722EDB" w:rsidRPr="0003120E">
        <w:rPr>
          <w:rFonts w:cs="ＭＳ 明朝" w:hint="eastAsia"/>
          <w:color w:val="auto"/>
        </w:rPr>
        <w:t>被保佐人</w:t>
      </w:r>
      <w:r w:rsidR="00ED4F8E" w:rsidRPr="0003120E">
        <w:rPr>
          <w:rFonts w:cs="ＭＳ 明朝" w:hint="eastAsia"/>
          <w:color w:val="auto"/>
        </w:rPr>
        <w:t>の財産に変動がありましたか。</w:t>
      </w:r>
    </w:p>
    <w:p w:rsidR="00ED4F8E" w:rsidRPr="0003120E" w:rsidRDefault="00ED4F8E">
      <w:pPr>
        <w:adjustRightInd/>
        <w:ind w:left="66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□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特に大きな変動はない。</w:t>
      </w:r>
    </w:p>
    <w:p w:rsidR="00ED4F8E" w:rsidRPr="0003120E" w:rsidRDefault="00ED4F8E">
      <w:pPr>
        <w:adjustRightInd/>
        <w:ind w:left="668"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>□</w:t>
      </w:r>
      <w:r w:rsidRPr="0003120E">
        <w:rPr>
          <w:color w:val="auto"/>
        </w:rPr>
        <w:t xml:space="preserve">  </w:t>
      </w:r>
      <w:r w:rsidRPr="0003120E">
        <w:rPr>
          <w:rFonts w:cs="ＭＳ 明朝" w:hint="eastAsia"/>
          <w:color w:val="auto"/>
        </w:rPr>
        <w:t>変動があった。</w:t>
      </w:r>
    </w:p>
    <w:p w:rsidR="00ED4F8E" w:rsidRPr="0003120E" w:rsidRDefault="00ED4F8E">
      <w:pPr>
        <w:adjustRightInd/>
        <w:ind w:left="224" w:hanging="224"/>
        <w:rPr>
          <w:rFonts w:ascii="ＭＳ 明朝"/>
          <w:color w:val="auto"/>
          <w:spacing w:val="2"/>
        </w:rPr>
      </w:pPr>
      <w:r w:rsidRPr="0003120E">
        <w:rPr>
          <w:color w:val="auto"/>
        </w:rPr>
        <w:t xml:space="preserve">          </w:t>
      </w:r>
      <w:r w:rsidRPr="0003120E">
        <w:rPr>
          <w:rFonts w:cs="ＭＳ 明朝" w:hint="eastAsia"/>
          <w:color w:val="auto"/>
        </w:rPr>
        <w:t>その内容は以下のとおりである。</w:t>
      </w:r>
    </w:p>
    <w:p w:rsidR="000C1E44" w:rsidRDefault="000C1E44">
      <w:pPr>
        <w:adjustRightInd/>
        <w:rPr>
          <w:rFonts w:ascii="ＭＳ 明朝"/>
          <w:color w:val="auto"/>
          <w:spacing w:val="2"/>
        </w:rPr>
      </w:pPr>
    </w:p>
    <w:p w:rsidR="00AB380D" w:rsidRDefault="00AB380D">
      <w:pPr>
        <w:adjustRightInd/>
        <w:rPr>
          <w:rFonts w:ascii="ＭＳ 明朝"/>
          <w:color w:val="auto"/>
          <w:spacing w:val="2"/>
        </w:rPr>
      </w:pPr>
    </w:p>
    <w:p w:rsidR="00AB380D" w:rsidRDefault="00AB380D">
      <w:pPr>
        <w:adjustRightInd/>
        <w:rPr>
          <w:rFonts w:ascii="ＭＳ 明朝"/>
          <w:color w:val="auto"/>
          <w:spacing w:val="2"/>
        </w:rPr>
      </w:pPr>
    </w:p>
    <w:p w:rsidR="00AB380D" w:rsidRPr="00AB380D" w:rsidRDefault="00AB380D">
      <w:pPr>
        <w:adjustRightInd/>
        <w:rPr>
          <w:rFonts w:ascii="ＭＳ 明朝"/>
          <w:color w:val="auto"/>
          <w:spacing w:val="2"/>
        </w:rPr>
      </w:pPr>
    </w:p>
    <w:p w:rsidR="00ED4F8E" w:rsidRPr="0003120E" w:rsidRDefault="009A2453">
      <w:pPr>
        <w:adjustRightInd/>
        <w:rPr>
          <w:rFonts w:ascii="ＭＳ 明朝"/>
          <w:color w:val="auto"/>
          <w:spacing w:val="2"/>
        </w:rPr>
      </w:pPr>
      <w:r w:rsidRPr="0003120E">
        <w:rPr>
          <w:rFonts w:cs="ＭＳ 明朝" w:hint="eastAsia"/>
          <w:color w:val="auto"/>
        </w:rPr>
        <w:t xml:space="preserve">６　</w:t>
      </w:r>
      <w:r w:rsidR="00ED4F8E" w:rsidRPr="0003120E">
        <w:rPr>
          <w:rFonts w:cs="ＭＳ 明朝" w:hint="eastAsia"/>
          <w:color w:val="auto"/>
        </w:rPr>
        <w:t>その他，家庭裁判所への連絡事項がありましたら記入してください。</w:t>
      </w:r>
    </w:p>
    <w:p w:rsidR="001C2EC1" w:rsidRPr="0003120E" w:rsidRDefault="00A228FF" w:rsidP="00C044AF">
      <w:pPr>
        <w:adjustRightInd/>
        <w:ind w:firstLineChars="1100" w:firstLine="2508"/>
        <w:rPr>
          <w:rFonts w:ascii="ＭＳ 明朝" w:eastAsia="ＭＳ ゴシック" w:cs="ＭＳ ゴシック"/>
          <w:b/>
          <w:bCs/>
          <w:color w:val="auto"/>
          <w:sz w:val="28"/>
          <w:szCs w:val="28"/>
        </w:rPr>
      </w:pPr>
      <w:r w:rsidRPr="0003120E">
        <w:rPr>
          <w:rFonts w:ascii="ＭＳ 明朝"/>
          <w:color w:val="auto"/>
          <w:spacing w:val="2"/>
        </w:rPr>
        <w:br w:type="page"/>
      </w:r>
      <w:r w:rsidR="001C2EC1" w:rsidRPr="0003120E">
        <w:rPr>
          <w:rFonts w:ascii="ＭＳ 明朝" w:eastAsia="ＭＳ ゴシック" w:cs="ＭＳ ゴシック" w:hint="eastAsia"/>
          <w:b/>
          <w:bCs/>
          <w:color w:val="auto"/>
          <w:sz w:val="32"/>
          <w:szCs w:val="32"/>
        </w:rPr>
        <w:lastRenderedPageBreak/>
        <w:t>同意権・取消権の行使</w:t>
      </w:r>
    </w:p>
    <w:tbl>
      <w:tblPr>
        <w:tblW w:w="887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02"/>
        <w:gridCol w:w="7371"/>
      </w:tblGrid>
      <w:tr w:rsidR="00A228FF" w:rsidRPr="0003120E" w:rsidTr="00C044AF">
        <w:trPr>
          <w:trHeight w:val="328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A228FF" w:rsidRPr="0003120E" w:rsidRDefault="00A228FF" w:rsidP="00B277B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85"/>
              <w:rPr>
                <w:rFonts w:ascii="ＭＳ 明朝" w:eastAsia="ＭＳ ゴシック" w:cs="ＭＳ ゴシック"/>
                <w:b/>
                <w:bCs/>
                <w:color w:val="auto"/>
                <w:sz w:val="28"/>
                <w:szCs w:val="28"/>
              </w:rPr>
            </w:pP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日　付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A228FF" w:rsidRPr="0003120E" w:rsidRDefault="00DA3C21" w:rsidP="00B277B8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570"/>
              <w:rPr>
                <w:rFonts w:ascii="ＭＳ 明朝"/>
                <w:color w:val="auto"/>
                <w:sz w:val="24"/>
              </w:rPr>
            </w:pP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同意権・取消権</w:t>
            </w:r>
            <w:r w:rsidR="00C044A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の</w:t>
            </w:r>
            <w:r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行使の</w:t>
            </w:r>
            <w:r w:rsidR="00A228F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内容</w:t>
            </w:r>
            <w:r w:rsidR="00C044AF" w:rsidRPr="0003120E">
              <w:rPr>
                <w:rFonts w:ascii="ＭＳ 明朝" w:eastAsia="ＭＳ ゴシック" w:cs="ＭＳ ゴシック" w:hint="eastAsia"/>
                <w:b/>
                <w:bCs/>
                <w:color w:val="auto"/>
                <w:sz w:val="28"/>
                <w:szCs w:val="28"/>
              </w:rPr>
              <w:t>（具体的に）</w:t>
            </w: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DA3C2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DA3C2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</w:t>
            </w:r>
            <w:r w:rsidR="00683E6E" w:rsidRPr="0003120E">
              <w:rPr>
                <w:rFonts w:ascii="ＭＳ 明朝"/>
                <w:b/>
                <w:color w:val="auto"/>
                <w:sz w:val="24"/>
              </w:rPr>
              <w:t xml:space="preserve"> </w:t>
            </w:r>
            <w:r w:rsidRPr="0003120E">
              <w:rPr>
                <w:rFonts w:ascii="ＭＳ 明朝" w:hint="eastAsia"/>
                <w:b/>
                <w:color w:val="auto"/>
                <w:sz w:val="24"/>
              </w:rPr>
              <w:t>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DA3C21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  <w:tr w:rsidR="00A228FF" w:rsidRPr="0003120E" w:rsidTr="00DA3C21">
        <w:trPr>
          <w:trHeight w:val="45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C044AF" w:rsidRPr="0003120E" w:rsidRDefault="00C044A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  <w:p w:rsidR="00DA3C21" w:rsidRPr="0003120E" w:rsidRDefault="00DA3C21" w:rsidP="00683E6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2"/>
              <w:jc w:val="left"/>
              <w:rPr>
                <w:rFonts w:ascii="ＭＳ 明朝"/>
                <w:b/>
                <w:color w:val="auto"/>
                <w:sz w:val="24"/>
              </w:rPr>
            </w:pPr>
            <w:r w:rsidRPr="0003120E">
              <w:rPr>
                <w:rFonts w:ascii="ＭＳ 明朝" w:hint="eastAsia"/>
                <w:b/>
                <w:color w:val="auto"/>
                <w:sz w:val="24"/>
              </w:rPr>
              <w:t xml:space="preserve">　・　・</w:t>
            </w:r>
          </w:p>
          <w:p w:rsidR="00DA3C21" w:rsidRPr="0003120E" w:rsidRDefault="00DA3C21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28FF" w:rsidRPr="0003120E" w:rsidRDefault="00A228FF" w:rsidP="00A16A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b/>
                <w:color w:val="auto"/>
                <w:sz w:val="24"/>
              </w:rPr>
            </w:pPr>
          </w:p>
        </w:tc>
      </w:tr>
    </w:tbl>
    <w:p w:rsidR="001C2EC1" w:rsidRPr="0003120E" w:rsidRDefault="001C2EC1" w:rsidP="00C044AF">
      <w:pPr>
        <w:spacing w:line="320" w:lineRule="exact"/>
        <w:rPr>
          <w:color w:val="auto"/>
        </w:rPr>
      </w:pPr>
    </w:p>
    <w:sectPr w:rsidR="001C2EC1" w:rsidRPr="0003120E" w:rsidSect="00E03788">
      <w:headerReference w:type="default" r:id="rId6"/>
      <w:footerReference w:type="default" r:id="rId7"/>
      <w:type w:val="continuous"/>
      <w:pgSz w:w="11906" w:h="16838"/>
      <w:pgMar w:top="-1418" w:right="850" w:bottom="1134" w:left="1588" w:header="1134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AF" w:rsidRDefault="004114AF">
      <w:r>
        <w:separator/>
      </w:r>
    </w:p>
  </w:endnote>
  <w:endnote w:type="continuationSeparator" w:id="0">
    <w:p w:rsidR="004114AF" w:rsidRDefault="0041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82" w:rsidRDefault="00141F82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fldSimple w:instr="page \* MERGEFORMAT">
      <w:r w:rsidR="002329E5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AF" w:rsidRDefault="004114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114AF" w:rsidRDefault="0041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82" w:rsidRPr="006C0FA0" w:rsidRDefault="00141F82">
    <w:pPr>
      <w:adjustRightInd/>
      <w:spacing w:line="264" w:lineRule="exact"/>
      <w:rPr>
        <w:rFonts w:ascii="ＭＳ 明朝"/>
        <w:spacing w:val="2"/>
        <w:sz w:val="21"/>
        <w:szCs w:val="21"/>
      </w:rPr>
    </w:pPr>
    <w:r>
      <w:t xml:space="preserve">                     </w:t>
    </w:r>
    <w:r>
      <w:rPr>
        <w:rFonts w:hint="eastAsia"/>
      </w:rPr>
      <w:t xml:space="preserve">　　　　　　　　　　　　　　　　　　　　　　</w:t>
    </w:r>
    <w:r>
      <w:rPr>
        <w:rFonts w:hint="eastAsia"/>
        <w:sz w:val="21"/>
        <w:szCs w:val="21"/>
      </w:rPr>
      <w:t>（資料７</w:t>
    </w:r>
    <w:r w:rsidRPr="006C0FA0">
      <w:rPr>
        <w:rFonts w:hint="eastAsia"/>
        <w:sz w:val="21"/>
        <w:szCs w:val="21"/>
      </w:rPr>
      <w:t>同意権のみ用）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456"/>
    <w:rsid w:val="0003120E"/>
    <w:rsid w:val="00043F07"/>
    <w:rsid w:val="000C1E44"/>
    <w:rsid w:val="000C6DBC"/>
    <w:rsid w:val="00141F82"/>
    <w:rsid w:val="0019769D"/>
    <w:rsid w:val="001C2EC1"/>
    <w:rsid w:val="001F0B7C"/>
    <w:rsid w:val="002329E5"/>
    <w:rsid w:val="00385C4B"/>
    <w:rsid w:val="00391B11"/>
    <w:rsid w:val="003C3B44"/>
    <w:rsid w:val="004114AF"/>
    <w:rsid w:val="004737F4"/>
    <w:rsid w:val="004A7CD7"/>
    <w:rsid w:val="005C0D72"/>
    <w:rsid w:val="005F6118"/>
    <w:rsid w:val="00631600"/>
    <w:rsid w:val="00681CA3"/>
    <w:rsid w:val="00683E6E"/>
    <w:rsid w:val="006C0FA0"/>
    <w:rsid w:val="006D6456"/>
    <w:rsid w:val="00722EDB"/>
    <w:rsid w:val="0079510B"/>
    <w:rsid w:val="007E7E4D"/>
    <w:rsid w:val="0081554A"/>
    <w:rsid w:val="00854324"/>
    <w:rsid w:val="008B00F2"/>
    <w:rsid w:val="00955A54"/>
    <w:rsid w:val="009612B6"/>
    <w:rsid w:val="009A2453"/>
    <w:rsid w:val="00A16AFD"/>
    <w:rsid w:val="00A207CA"/>
    <w:rsid w:val="00A228FF"/>
    <w:rsid w:val="00A4528C"/>
    <w:rsid w:val="00AB380D"/>
    <w:rsid w:val="00AD3A57"/>
    <w:rsid w:val="00B277B8"/>
    <w:rsid w:val="00B4380A"/>
    <w:rsid w:val="00B45809"/>
    <w:rsid w:val="00B76C31"/>
    <w:rsid w:val="00B773FF"/>
    <w:rsid w:val="00C044AF"/>
    <w:rsid w:val="00C515B4"/>
    <w:rsid w:val="00C6564D"/>
    <w:rsid w:val="00C72F16"/>
    <w:rsid w:val="00CA6DD7"/>
    <w:rsid w:val="00CC7EC2"/>
    <w:rsid w:val="00DA2F62"/>
    <w:rsid w:val="00DA3C21"/>
    <w:rsid w:val="00DE6DFC"/>
    <w:rsid w:val="00E03788"/>
    <w:rsid w:val="00E25F76"/>
    <w:rsid w:val="00E457B3"/>
    <w:rsid w:val="00ED4F8E"/>
    <w:rsid w:val="00ED5599"/>
    <w:rsid w:val="00F706CA"/>
    <w:rsid w:val="00F713D0"/>
    <w:rsid w:val="00FB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8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788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C04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788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6C0F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37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2015-04-09T00:56:00Z</cp:lastPrinted>
  <dcterms:created xsi:type="dcterms:W3CDTF">2016-03-01T01:33:00Z</dcterms:created>
  <dcterms:modified xsi:type="dcterms:W3CDTF">2016-03-07T03:06:00Z</dcterms:modified>
</cp:coreProperties>
</file>