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87" w:rsidRPr="000D3538" w:rsidRDefault="00D666A3">
      <w:pPr>
        <w:adjustRightInd/>
        <w:rPr>
          <w:rFonts w:ascii="ＭＳ 明朝"/>
          <w:color w:val="auto"/>
          <w:spacing w:val="2"/>
        </w:rPr>
      </w:pPr>
      <w:r w:rsidRPr="000D3538">
        <w:rPr>
          <w:rFonts w:cs="ＭＳ 明朝" w:hint="eastAsia"/>
          <w:color w:val="auto"/>
        </w:rPr>
        <w:t>平成</w:t>
      </w:r>
      <w:r w:rsidR="00CA3A09">
        <w:rPr>
          <w:rFonts w:cs="ＭＳ 明朝" w:hint="eastAsia"/>
          <w:color w:val="auto"/>
        </w:rPr>
        <w:t xml:space="preserve">　　</w:t>
      </w:r>
      <w:r w:rsidR="00DD2887" w:rsidRPr="000D3538">
        <w:rPr>
          <w:rFonts w:cs="ＭＳ 明朝" w:hint="eastAsia"/>
          <w:color w:val="auto"/>
        </w:rPr>
        <w:t>年（家）第</w:t>
      </w:r>
      <w:r w:rsidR="00CA3A09">
        <w:rPr>
          <w:rFonts w:cs="ＭＳ 明朝" w:hint="eastAsia"/>
          <w:color w:val="auto"/>
        </w:rPr>
        <w:t xml:space="preserve">　　　　　</w:t>
      </w:r>
      <w:r w:rsidR="00DD2887" w:rsidRPr="000D3538">
        <w:rPr>
          <w:rFonts w:cs="ＭＳ 明朝" w:hint="eastAsia"/>
          <w:color w:val="auto"/>
        </w:rPr>
        <w:t>号</w:t>
      </w:r>
      <w:r w:rsidR="00DD2887" w:rsidRPr="000D3538">
        <w:rPr>
          <w:color w:val="auto"/>
        </w:rPr>
        <w:t xml:space="preserve"> </w:t>
      </w:r>
      <w:r w:rsidR="00DD2887" w:rsidRPr="000D3538">
        <w:rPr>
          <w:rFonts w:cs="ＭＳ 明朝" w:hint="eastAsia"/>
          <w:color w:val="auto"/>
        </w:rPr>
        <w:t>補助監督処分事件</w:t>
      </w:r>
      <w:r w:rsidR="00DD2887" w:rsidRPr="000D3538">
        <w:rPr>
          <w:color w:val="auto"/>
        </w:rPr>
        <w:t xml:space="preserve">     </w:t>
      </w:r>
      <w:r w:rsidR="00DD2887" w:rsidRPr="000D3538">
        <w:rPr>
          <w:rFonts w:cs="ＭＳ 明朝" w:hint="eastAsia"/>
          <w:color w:val="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0"/>
        <w:gridCol w:w="3494"/>
        <w:gridCol w:w="1240"/>
        <w:gridCol w:w="3381"/>
      </w:tblGrid>
      <w:tr w:rsidR="00DD2887" w:rsidRPr="000D3538">
        <w:trPr>
          <w:trHeight w:val="318"/>
        </w:trPr>
        <w:tc>
          <w:tcPr>
            <w:tcW w:w="1240" w:type="dxa"/>
            <w:tcBorders>
              <w:top w:val="single" w:sz="4" w:space="0" w:color="000000"/>
              <w:left w:val="single" w:sz="4" w:space="0" w:color="000000"/>
              <w:bottom w:val="single" w:sz="4" w:space="0" w:color="000000"/>
              <w:right w:val="single" w:sz="4" w:space="0" w:color="000000"/>
            </w:tcBorders>
          </w:tcPr>
          <w:p w:rsidR="00DD2887" w:rsidRPr="000D3538" w:rsidRDefault="00DD2887">
            <w:pPr>
              <w:suppressAutoHyphens/>
              <w:kinsoku w:val="0"/>
              <w:wordWrap w:val="0"/>
              <w:autoSpaceDE w:val="0"/>
              <w:autoSpaceDN w:val="0"/>
              <w:spacing w:line="318" w:lineRule="atLeast"/>
              <w:jc w:val="left"/>
              <w:rPr>
                <w:rFonts w:ascii="ＭＳ 明朝"/>
                <w:color w:val="auto"/>
                <w:sz w:val="24"/>
                <w:szCs w:val="24"/>
              </w:rPr>
            </w:pPr>
            <w:r w:rsidRPr="000D3538">
              <w:rPr>
                <w:color w:val="auto"/>
              </w:rPr>
              <w:t xml:space="preserve"> </w:t>
            </w:r>
            <w:r w:rsidRPr="000D3538">
              <w:rPr>
                <w:rFonts w:cs="ＭＳ 明朝" w:hint="eastAsia"/>
                <w:color w:val="auto"/>
              </w:rPr>
              <w:t>基本事件</w:t>
            </w:r>
          </w:p>
        </w:tc>
        <w:tc>
          <w:tcPr>
            <w:tcW w:w="3494" w:type="dxa"/>
            <w:tcBorders>
              <w:top w:val="single" w:sz="4" w:space="0" w:color="000000"/>
              <w:left w:val="single" w:sz="4" w:space="0" w:color="000000"/>
              <w:bottom w:val="single" w:sz="4" w:space="0" w:color="000000"/>
              <w:right w:val="single" w:sz="4" w:space="0" w:color="000000"/>
            </w:tcBorders>
          </w:tcPr>
          <w:p w:rsidR="00DD2887" w:rsidRPr="000D3538" w:rsidRDefault="00DD2887" w:rsidP="00CA3A09">
            <w:pPr>
              <w:suppressAutoHyphens/>
              <w:kinsoku w:val="0"/>
              <w:wordWrap w:val="0"/>
              <w:autoSpaceDE w:val="0"/>
              <w:autoSpaceDN w:val="0"/>
              <w:spacing w:line="318" w:lineRule="atLeast"/>
              <w:jc w:val="left"/>
              <w:rPr>
                <w:rFonts w:ascii="ＭＳ 明朝"/>
                <w:color w:val="auto"/>
                <w:sz w:val="24"/>
                <w:szCs w:val="24"/>
              </w:rPr>
            </w:pPr>
            <w:r w:rsidRPr="000D3538">
              <w:rPr>
                <w:color w:val="auto"/>
              </w:rPr>
              <w:t xml:space="preserve"> </w:t>
            </w:r>
            <w:r w:rsidR="00D666A3" w:rsidRPr="000D3538">
              <w:rPr>
                <w:rFonts w:cs="ＭＳ 明朝" w:hint="eastAsia"/>
                <w:color w:val="auto"/>
              </w:rPr>
              <w:t>平成</w:t>
            </w:r>
            <w:r w:rsidR="00CA3A09">
              <w:rPr>
                <w:rFonts w:cs="ＭＳ 明朝" w:hint="eastAsia"/>
                <w:color w:val="auto"/>
              </w:rPr>
              <w:t xml:space="preserve">　　</w:t>
            </w:r>
            <w:r w:rsidRPr="000D3538">
              <w:rPr>
                <w:rFonts w:cs="ＭＳ 明朝" w:hint="eastAsia"/>
                <w:color w:val="auto"/>
              </w:rPr>
              <w:t>年（家）第</w:t>
            </w:r>
            <w:r w:rsidR="00CA3A09">
              <w:rPr>
                <w:rFonts w:cs="ＭＳ 明朝" w:hint="eastAsia"/>
                <w:color w:val="auto"/>
              </w:rPr>
              <w:t xml:space="preserve">　　　　</w:t>
            </w:r>
            <w:r w:rsidRPr="000D3538">
              <w:rPr>
                <w:rFonts w:cs="ＭＳ 明朝" w:hint="eastAsia"/>
                <w:color w:val="auto"/>
              </w:rPr>
              <w:t>号</w:t>
            </w:r>
          </w:p>
        </w:tc>
        <w:tc>
          <w:tcPr>
            <w:tcW w:w="1240" w:type="dxa"/>
            <w:tcBorders>
              <w:top w:val="single" w:sz="4" w:space="0" w:color="000000"/>
              <w:left w:val="single" w:sz="4" w:space="0" w:color="000000"/>
              <w:bottom w:val="single" w:sz="4" w:space="0" w:color="000000"/>
              <w:right w:val="single" w:sz="4" w:space="0" w:color="000000"/>
            </w:tcBorders>
          </w:tcPr>
          <w:p w:rsidR="00DD2887" w:rsidRPr="000D3538" w:rsidRDefault="00DD2887">
            <w:pPr>
              <w:suppressAutoHyphens/>
              <w:kinsoku w:val="0"/>
              <w:wordWrap w:val="0"/>
              <w:autoSpaceDE w:val="0"/>
              <w:autoSpaceDN w:val="0"/>
              <w:spacing w:line="318" w:lineRule="atLeast"/>
              <w:jc w:val="left"/>
              <w:rPr>
                <w:rFonts w:ascii="ＭＳ 明朝"/>
                <w:color w:val="auto"/>
                <w:sz w:val="24"/>
                <w:szCs w:val="24"/>
              </w:rPr>
            </w:pPr>
            <w:r w:rsidRPr="000D3538">
              <w:rPr>
                <w:color w:val="auto"/>
              </w:rPr>
              <w:t xml:space="preserve"> </w:t>
            </w:r>
            <w:r w:rsidRPr="000D3538">
              <w:rPr>
                <w:rFonts w:cs="ＭＳ 明朝" w:hint="eastAsia"/>
                <w:color w:val="auto"/>
              </w:rPr>
              <w:t>被補助人</w:t>
            </w:r>
          </w:p>
        </w:tc>
        <w:tc>
          <w:tcPr>
            <w:tcW w:w="3381" w:type="dxa"/>
            <w:tcBorders>
              <w:top w:val="single" w:sz="4" w:space="0" w:color="000000"/>
              <w:left w:val="single" w:sz="4" w:space="0" w:color="000000"/>
              <w:bottom w:val="single" w:sz="4" w:space="0" w:color="000000"/>
              <w:right w:val="single" w:sz="4" w:space="0" w:color="000000"/>
            </w:tcBorders>
          </w:tcPr>
          <w:p w:rsidR="00DD2887" w:rsidRPr="000D3538" w:rsidRDefault="00DD2887">
            <w:pPr>
              <w:suppressAutoHyphens/>
              <w:kinsoku w:val="0"/>
              <w:wordWrap w:val="0"/>
              <w:autoSpaceDE w:val="0"/>
              <w:autoSpaceDN w:val="0"/>
              <w:spacing w:line="318" w:lineRule="atLeast"/>
              <w:jc w:val="center"/>
              <w:rPr>
                <w:rFonts w:ascii="ＭＳ 明朝"/>
                <w:color w:val="auto"/>
                <w:sz w:val="24"/>
                <w:szCs w:val="24"/>
              </w:rPr>
            </w:pPr>
          </w:p>
        </w:tc>
      </w:tr>
    </w:tbl>
    <w:p w:rsidR="00DD2887" w:rsidRPr="000D3538" w:rsidRDefault="00DD2887">
      <w:pPr>
        <w:adjustRightInd/>
        <w:rPr>
          <w:rFonts w:ascii="ＭＳ 明朝"/>
          <w:color w:val="auto"/>
          <w:spacing w:val="2"/>
        </w:rPr>
      </w:pPr>
    </w:p>
    <w:p w:rsidR="00DD2887" w:rsidRPr="000D3538" w:rsidRDefault="00DD2887">
      <w:pPr>
        <w:adjustRightInd/>
        <w:spacing w:line="338" w:lineRule="exact"/>
        <w:rPr>
          <w:rFonts w:ascii="ＭＳ 明朝"/>
          <w:color w:val="auto"/>
          <w:spacing w:val="2"/>
        </w:rPr>
      </w:pPr>
      <w:r w:rsidRPr="000D3538">
        <w:rPr>
          <w:rFonts w:cs="ＭＳ 明朝" w:hint="eastAsia"/>
          <w:color w:val="auto"/>
          <w:sz w:val="24"/>
          <w:szCs w:val="24"/>
        </w:rPr>
        <w:t>富山家庭裁判所　後見係　御中</w:t>
      </w:r>
    </w:p>
    <w:p w:rsidR="00DD2887" w:rsidRPr="000D3538" w:rsidRDefault="00DD2887">
      <w:pPr>
        <w:adjustRightInd/>
        <w:rPr>
          <w:rFonts w:ascii="ＭＳ 明朝"/>
          <w:color w:val="auto"/>
          <w:spacing w:val="2"/>
        </w:rPr>
      </w:pPr>
    </w:p>
    <w:p w:rsidR="00DD2887" w:rsidRPr="000D3538" w:rsidRDefault="00DD2887" w:rsidP="000D3538">
      <w:pPr>
        <w:adjustRightInd/>
        <w:spacing w:line="398" w:lineRule="exact"/>
        <w:jc w:val="center"/>
        <w:rPr>
          <w:rFonts w:cs="ＭＳ 明朝"/>
          <w:b/>
          <w:bCs/>
          <w:color w:val="auto"/>
          <w:sz w:val="30"/>
          <w:szCs w:val="30"/>
        </w:rPr>
      </w:pPr>
      <w:r w:rsidRPr="000D3538">
        <w:rPr>
          <w:rFonts w:cs="ＭＳ 明朝" w:hint="eastAsia"/>
          <w:b/>
          <w:bCs/>
          <w:color w:val="auto"/>
          <w:sz w:val="30"/>
          <w:szCs w:val="30"/>
        </w:rPr>
        <w:t>補　助</w:t>
      </w:r>
      <w:r w:rsidRPr="000D3538">
        <w:rPr>
          <w:b/>
          <w:bCs/>
          <w:color w:val="auto"/>
          <w:sz w:val="30"/>
          <w:szCs w:val="30"/>
        </w:rPr>
        <w:t xml:space="preserve"> </w:t>
      </w:r>
      <w:r w:rsidRPr="000D3538">
        <w:rPr>
          <w:rFonts w:cs="ＭＳ 明朝" w:hint="eastAsia"/>
          <w:b/>
          <w:bCs/>
          <w:color w:val="auto"/>
          <w:sz w:val="30"/>
          <w:szCs w:val="30"/>
        </w:rPr>
        <w:t>事</w:t>
      </w:r>
      <w:r w:rsidRPr="000D3538">
        <w:rPr>
          <w:b/>
          <w:bCs/>
          <w:color w:val="auto"/>
          <w:sz w:val="30"/>
          <w:szCs w:val="30"/>
        </w:rPr>
        <w:t xml:space="preserve"> </w:t>
      </w:r>
      <w:r w:rsidRPr="000D3538">
        <w:rPr>
          <w:rFonts w:cs="ＭＳ 明朝" w:hint="eastAsia"/>
          <w:b/>
          <w:bCs/>
          <w:color w:val="auto"/>
          <w:sz w:val="30"/>
          <w:szCs w:val="30"/>
        </w:rPr>
        <w:t>務</w:t>
      </w:r>
      <w:r w:rsidRPr="000D3538">
        <w:rPr>
          <w:b/>
          <w:bCs/>
          <w:color w:val="auto"/>
          <w:sz w:val="30"/>
          <w:szCs w:val="30"/>
        </w:rPr>
        <w:t xml:space="preserve"> </w:t>
      </w:r>
      <w:r w:rsidRPr="000D3538">
        <w:rPr>
          <w:rFonts w:cs="ＭＳ 明朝" w:hint="eastAsia"/>
          <w:b/>
          <w:bCs/>
          <w:color w:val="auto"/>
          <w:sz w:val="30"/>
          <w:szCs w:val="30"/>
        </w:rPr>
        <w:t>報</w:t>
      </w:r>
      <w:r w:rsidRPr="000D3538">
        <w:rPr>
          <w:b/>
          <w:bCs/>
          <w:color w:val="auto"/>
          <w:sz w:val="30"/>
          <w:szCs w:val="30"/>
        </w:rPr>
        <w:t xml:space="preserve"> </w:t>
      </w:r>
      <w:r w:rsidRPr="000D3538">
        <w:rPr>
          <w:rFonts w:cs="ＭＳ 明朝" w:hint="eastAsia"/>
          <w:b/>
          <w:bCs/>
          <w:color w:val="auto"/>
          <w:sz w:val="30"/>
          <w:szCs w:val="30"/>
        </w:rPr>
        <w:t>告</w:t>
      </w:r>
      <w:r w:rsidRPr="000D3538">
        <w:rPr>
          <w:b/>
          <w:bCs/>
          <w:color w:val="auto"/>
          <w:sz w:val="30"/>
          <w:szCs w:val="30"/>
        </w:rPr>
        <w:t xml:space="preserve"> </w:t>
      </w:r>
      <w:r w:rsidRPr="000D3538">
        <w:rPr>
          <w:rFonts w:cs="ＭＳ 明朝" w:hint="eastAsia"/>
          <w:b/>
          <w:bCs/>
          <w:color w:val="auto"/>
          <w:sz w:val="30"/>
          <w:szCs w:val="30"/>
        </w:rPr>
        <w:t>書</w:t>
      </w:r>
    </w:p>
    <w:p w:rsidR="000D3538" w:rsidRPr="000D3538" w:rsidRDefault="000D3538" w:rsidP="000D3538">
      <w:pPr>
        <w:adjustRightInd/>
        <w:spacing w:line="398" w:lineRule="exact"/>
        <w:jc w:val="center"/>
        <w:rPr>
          <w:rFonts w:ascii="ＭＳ 明朝"/>
          <w:color w:val="auto"/>
          <w:spacing w:val="2"/>
        </w:rPr>
      </w:pPr>
    </w:p>
    <w:p w:rsidR="00F861BA" w:rsidRDefault="00F861BA" w:rsidP="00F861BA">
      <w:pPr>
        <w:adjustRightInd/>
        <w:ind w:left="674" w:firstLine="898"/>
        <w:rPr>
          <w:rFonts w:ascii="ＭＳ 明朝"/>
          <w:color w:val="auto"/>
          <w:spacing w:val="2"/>
        </w:rPr>
      </w:pPr>
      <w:r>
        <w:rPr>
          <w:rFonts w:cs="ＭＳ 明朝" w:hint="eastAsia"/>
          <w:color w:val="auto"/>
        </w:rPr>
        <w:t>平成</w:t>
      </w:r>
      <w:r>
        <w:rPr>
          <w:rFonts w:ascii="ＭＳ ゴシック" w:eastAsia="ＭＳ ゴシック" w:hAnsi="ＭＳ ゴシック" w:hint="eastAsia"/>
          <w:b/>
          <w:color w:val="0070C0"/>
          <w:sz w:val="20"/>
          <w:szCs w:val="20"/>
        </w:rPr>
        <w:t xml:space="preserve">　　</w:t>
      </w:r>
      <w:r>
        <w:rPr>
          <w:rFonts w:cs="ＭＳ 明朝" w:hint="eastAsia"/>
          <w:color w:val="auto"/>
        </w:rPr>
        <w:t xml:space="preserve">年　　月　　日　</w:t>
      </w:r>
    </w:p>
    <w:p w:rsidR="00F861BA" w:rsidRDefault="00F861BA" w:rsidP="00F861BA">
      <w:pPr>
        <w:adjustRightInd/>
        <w:rPr>
          <w:rFonts w:cs="ＭＳ 明朝"/>
          <w:color w:val="auto"/>
          <w:u w:val="single" w:color="000000"/>
        </w:rPr>
      </w:pPr>
      <w:r>
        <w:rPr>
          <w:color w:val="auto"/>
        </w:rPr>
        <w:t xml:space="preserve">               </w:t>
      </w:r>
      <w:r>
        <w:rPr>
          <w:rFonts w:cs="ＭＳ 明朝" w:hint="eastAsia"/>
          <w:color w:val="auto"/>
          <w:u w:val="single" w:color="000000"/>
        </w:rPr>
        <w:t>報告者（補助人）</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hint="eastAsia"/>
          <w:color w:val="auto"/>
          <w:u w:val="single" w:color="000000"/>
        </w:rPr>
        <w:t xml:space="preserve">　　　　　　</w:t>
      </w:r>
      <w:r>
        <w:rPr>
          <w:color w:val="auto"/>
          <w:u w:val="single" w:color="000000"/>
        </w:rPr>
        <w:t xml:space="preserve"> </w:t>
      </w:r>
      <w:r>
        <w:rPr>
          <w:rFonts w:cs="ＭＳ 明朝" w:hint="eastAsia"/>
          <w:color w:val="auto"/>
          <w:u w:val="single" w:color="000000"/>
        </w:rPr>
        <w:t xml:space="preserve">　　</w:t>
      </w:r>
      <w:r>
        <w:rPr>
          <w:color w:val="auto"/>
          <w:u w:val="single" w:color="000000"/>
        </w:rPr>
        <w:t xml:space="preserve"> </w:t>
      </w:r>
      <w:r>
        <w:rPr>
          <w:rFonts w:cs="ＭＳ 明朝" w:hint="eastAsia"/>
          <w:color w:val="auto"/>
          <w:u w:val="single" w:color="000000"/>
        </w:rPr>
        <w:t>印</w:t>
      </w:r>
    </w:p>
    <w:p w:rsidR="00F861BA" w:rsidRDefault="00F861BA" w:rsidP="00F861BA">
      <w:pPr>
        <w:adjustRightInd/>
        <w:rPr>
          <w:rFonts w:cs="ＭＳ 明朝"/>
          <w:color w:val="auto"/>
          <w:u w:val="single" w:color="000000"/>
        </w:rPr>
      </w:pPr>
      <w:r>
        <w:rPr>
          <w:color w:val="auto"/>
        </w:rPr>
        <w:t xml:space="preserve">               </w:t>
      </w:r>
      <w:r>
        <w:rPr>
          <w:rFonts w:cs="ＭＳ 明朝" w:hint="eastAsia"/>
          <w:color w:val="auto"/>
          <w:u w:val="single" w:color="000000"/>
        </w:rPr>
        <w:t xml:space="preserve">住所　</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1F497D"/>
          <w:u w:val="single" w:color="000000"/>
        </w:rPr>
        <w:t xml:space="preserve"> </w:t>
      </w:r>
      <w:r>
        <w:rPr>
          <w:rFonts w:cs="ＭＳ 明朝" w:hint="eastAsia"/>
          <w:color w:val="auto"/>
          <w:u w:val="single" w:color="000000"/>
        </w:rPr>
        <w:t xml:space="preserve">　　　　　</w:t>
      </w:r>
    </w:p>
    <w:p w:rsidR="00F861BA" w:rsidRDefault="00F861BA" w:rsidP="00F861BA">
      <w:pPr>
        <w:adjustRightInd/>
        <w:ind w:firstLineChars="750" w:firstLine="1680"/>
        <w:rPr>
          <w:color w:val="auto"/>
          <w:u w:val="single" w:color="000000"/>
        </w:rPr>
      </w:pPr>
      <w:r>
        <w:rPr>
          <w:rFonts w:cs="ＭＳ 明朝" w:hint="eastAsia"/>
          <w:color w:val="auto"/>
          <w:u w:val="single" w:color="000000"/>
        </w:rPr>
        <w:t>電話番号（自宅）</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F861BA" w:rsidRDefault="00F861BA" w:rsidP="00F861BA">
      <w:pPr>
        <w:adjustRightInd/>
        <w:ind w:firstLineChars="750" w:firstLine="1680"/>
        <w:rPr>
          <w:color w:val="auto"/>
          <w:u w:val="single" w:color="000000"/>
        </w:rPr>
      </w:pPr>
      <w:r>
        <w:rPr>
          <w:rFonts w:cs="ＭＳ 明朝" w:hint="eastAsia"/>
          <w:color w:val="auto"/>
          <w:u w:val="single" w:color="000000"/>
        </w:rPr>
        <w:t>電話番号（携帯）</w:t>
      </w:r>
      <w:r>
        <w:rPr>
          <w:rFonts w:ascii="ＭＳ ゴシック" w:eastAsia="ＭＳ ゴシック" w:hAnsi="ＭＳ ゴシック" w:hint="eastAsia"/>
          <w:b/>
          <w:color w:val="0070C0"/>
          <w:sz w:val="20"/>
          <w:szCs w:val="20"/>
          <w:u w:val="single" w:color="000000"/>
        </w:rPr>
        <w:t xml:space="preserve">　　　　　　　　　　　　</w:t>
      </w:r>
      <w:r>
        <w:rPr>
          <w:rFonts w:ascii="ＭＳ ゴシック" w:eastAsia="ＭＳ ゴシック" w:hAnsi="ＭＳ ゴシック"/>
          <w:b/>
          <w:color w:val="0070C0"/>
          <w:sz w:val="20"/>
          <w:szCs w:val="20"/>
          <w:u w:val="single" w:color="000000"/>
        </w:rPr>
        <w:t xml:space="preserve"> </w:t>
      </w:r>
      <w:r>
        <w:rPr>
          <w:color w:val="auto"/>
          <w:u w:val="single" w:color="000000"/>
        </w:rPr>
        <w:t xml:space="preserve">  </w:t>
      </w:r>
    </w:p>
    <w:p w:rsidR="00F861BA" w:rsidRDefault="00F861BA" w:rsidP="00F861BA">
      <w:pPr>
        <w:adjustRightInd/>
        <w:rPr>
          <w:rFonts w:ascii="ＭＳ 明朝"/>
          <w:color w:val="auto"/>
          <w:spacing w:val="2"/>
        </w:rPr>
      </w:pPr>
    </w:p>
    <w:p w:rsidR="00F861BA" w:rsidRDefault="00F861BA" w:rsidP="00F861BA">
      <w:pPr>
        <w:adjustRightInd/>
        <w:rPr>
          <w:rFonts w:ascii="ＭＳ 明朝"/>
          <w:color w:val="auto"/>
          <w:spacing w:val="2"/>
        </w:rPr>
      </w:pPr>
      <w:r>
        <w:rPr>
          <w:rFonts w:cs="ＭＳ 明朝" w:hint="eastAsia"/>
          <w:color w:val="auto"/>
        </w:rPr>
        <w:t>１　現在の被補助人の住所，入院先，入所先を記入してください。</w:t>
      </w:r>
    </w:p>
    <w:p w:rsidR="00F861BA" w:rsidRDefault="00F861BA" w:rsidP="00F861BA">
      <w:pPr>
        <w:adjustRightInd/>
        <w:rPr>
          <w:rFonts w:ascii="ＭＳ 明朝"/>
          <w:color w:val="auto"/>
          <w:spacing w:val="2"/>
        </w:rPr>
      </w:pPr>
    </w:p>
    <w:p w:rsidR="00F861BA" w:rsidRDefault="00F861BA" w:rsidP="00F861BA">
      <w:pPr>
        <w:adjustRightInd/>
        <w:ind w:left="446"/>
        <w:rPr>
          <w:rFonts w:ascii="ＭＳ 明朝"/>
          <w:color w:val="auto"/>
          <w:spacing w:val="2"/>
        </w:rPr>
      </w:pPr>
      <w:r>
        <w:rPr>
          <w:rFonts w:cs="ＭＳ 明朝" w:hint="eastAsia"/>
          <w:color w:val="auto"/>
          <w:sz w:val="18"/>
          <w:szCs w:val="18"/>
          <w:u w:val="single" w:color="000000"/>
        </w:rPr>
        <w:t xml:space="preserve">住所　　　　　　　　　　　　　　　　</w:t>
      </w:r>
      <w:r>
        <w:rPr>
          <w:rFonts w:ascii="ＭＳ ゴシック" w:eastAsia="ＭＳ ゴシック" w:hAnsi="ＭＳ ゴシック" w:hint="eastAsia"/>
          <w:b/>
          <w:color w:val="auto"/>
          <w:sz w:val="20"/>
          <w:szCs w:val="20"/>
          <w:u w:val="single"/>
        </w:rPr>
        <w:t xml:space="preserve">　　　　　</w:t>
      </w:r>
      <w:r>
        <w:rPr>
          <w:rFonts w:cs="ＭＳ 明朝" w:hint="eastAsia"/>
          <w:color w:val="auto"/>
          <w:u w:val="single"/>
        </w:rPr>
        <w:t xml:space="preserve">　　　　　電話番号　　　　　　　　　　　</w:t>
      </w:r>
      <w:r>
        <w:rPr>
          <w:rFonts w:cs="ＭＳ 明朝" w:hint="eastAsia"/>
          <w:color w:val="auto"/>
          <w:u w:val="single" w:color="000000"/>
        </w:rPr>
        <w:t xml:space="preserve">　</w:t>
      </w:r>
    </w:p>
    <w:p w:rsidR="00F861BA" w:rsidRDefault="00F861BA" w:rsidP="00F861BA">
      <w:pPr>
        <w:adjustRightInd/>
        <w:ind w:left="446"/>
        <w:rPr>
          <w:rFonts w:ascii="ＭＳ 明朝"/>
          <w:color w:val="auto"/>
          <w:spacing w:val="2"/>
        </w:rPr>
      </w:pPr>
      <w:r>
        <w:rPr>
          <w:rFonts w:cs="ＭＳ 明朝" w:hint="eastAsia"/>
          <w:color w:val="auto"/>
          <w:sz w:val="18"/>
          <w:szCs w:val="18"/>
          <w:u w:val="single" w:color="000000"/>
        </w:rPr>
        <w:t xml:space="preserve">入院先又は入所先の名称　　　　　　　</w:t>
      </w:r>
      <w:r>
        <w:rPr>
          <w:rFonts w:cs="ＭＳ 明朝" w:hint="eastAsia"/>
          <w:color w:val="auto"/>
          <w:sz w:val="18"/>
          <w:szCs w:val="18"/>
          <w:u w:val="single"/>
        </w:rPr>
        <w:t xml:space="preserve">　</w:t>
      </w:r>
      <w:r>
        <w:rPr>
          <w:rFonts w:cs="ＭＳ 明朝" w:hint="eastAsia"/>
          <w:color w:val="auto"/>
          <w:u w:val="single"/>
        </w:rPr>
        <w:t xml:space="preserve">　　　</w:t>
      </w:r>
      <w:r>
        <w:rPr>
          <w:color w:val="auto"/>
          <w:u w:val="single" w:color="000000"/>
        </w:rPr>
        <w:t xml:space="preserve">           </w:t>
      </w:r>
      <w:r>
        <w:rPr>
          <w:rFonts w:hint="eastAsia"/>
          <w:color w:val="auto"/>
          <w:u w:val="single" w:color="000000"/>
        </w:rPr>
        <w:t xml:space="preserve">電話番号　　　　　　　　　　　</w:t>
      </w:r>
      <w:r>
        <w:rPr>
          <w:rFonts w:cs="ＭＳ 明朝" w:hint="eastAsia"/>
          <w:color w:val="auto"/>
          <w:u w:val="single" w:color="000000"/>
        </w:rPr>
        <w:t xml:space="preserve">　</w:t>
      </w:r>
    </w:p>
    <w:p w:rsidR="00F861BA" w:rsidRDefault="00F861BA" w:rsidP="00F861BA">
      <w:pPr>
        <w:adjustRightInd/>
        <w:ind w:left="446"/>
        <w:rPr>
          <w:rFonts w:ascii="ＭＳ 明朝"/>
          <w:color w:val="auto"/>
          <w:spacing w:val="2"/>
        </w:rPr>
      </w:pPr>
      <w:r>
        <w:rPr>
          <w:rFonts w:ascii="ＭＳ 明朝" w:hAnsi="ＭＳ 明朝" w:cs="ＭＳ 明朝"/>
          <w:color w:val="auto"/>
          <w:u w:val="single" w:color="000000"/>
        </w:rPr>
        <w:t>(</w:t>
      </w:r>
      <w:r>
        <w:rPr>
          <w:rFonts w:cs="ＭＳ 明朝" w:hint="eastAsia"/>
          <w:color w:val="auto"/>
          <w:sz w:val="18"/>
          <w:szCs w:val="18"/>
          <w:u w:val="single" w:color="000000"/>
        </w:rPr>
        <w:t xml:space="preserve">上記入院先又は入所先の所在地　　　　　　　　　　　　　　　</w:t>
      </w:r>
      <w:r>
        <w:rPr>
          <w:rFonts w:cs="ＭＳ 明朝"/>
          <w:color w:val="auto"/>
          <w:sz w:val="18"/>
          <w:szCs w:val="18"/>
          <w:u w:val="single" w:color="000000"/>
        </w:rPr>
        <w:t xml:space="preserve"> </w:t>
      </w:r>
      <w:r>
        <w:rPr>
          <w:rFonts w:ascii="ＭＳ ゴシック" w:eastAsia="ＭＳ ゴシック" w:hAnsi="ＭＳ ゴシック" w:hint="eastAsia"/>
          <w:b/>
          <w:color w:val="0070C0"/>
          <w:sz w:val="20"/>
          <w:szCs w:val="20"/>
          <w:u w:val="single" w:color="000000"/>
        </w:rPr>
        <w:t xml:space="preserve">　　　　　　</w:t>
      </w:r>
      <w:r>
        <w:rPr>
          <w:rFonts w:cs="ＭＳ 明朝" w:hint="eastAsia"/>
          <w:color w:val="auto"/>
          <w:u w:val="single" w:color="000000"/>
        </w:rPr>
        <w:t xml:space="preserve">　　　　　　　　　</w:t>
      </w:r>
      <w:r>
        <w:rPr>
          <w:rFonts w:ascii="ＭＳ 明朝" w:hAnsi="ＭＳ 明朝" w:cs="ＭＳ 明朝"/>
          <w:color w:val="auto"/>
          <w:u w:val="single" w:color="000000"/>
        </w:rPr>
        <w:t>)</w:t>
      </w:r>
    </w:p>
    <w:p w:rsidR="00DD2887" w:rsidRPr="000D3538" w:rsidRDefault="00DD2887">
      <w:pPr>
        <w:adjustRightInd/>
        <w:rPr>
          <w:rFonts w:ascii="ＭＳ 明朝"/>
          <w:color w:val="auto"/>
          <w:spacing w:val="2"/>
        </w:rPr>
      </w:pPr>
    </w:p>
    <w:p w:rsidR="00DD2887" w:rsidRPr="000D3538" w:rsidRDefault="00DD2887" w:rsidP="00DD2887">
      <w:pPr>
        <w:adjustRightInd/>
        <w:ind w:left="224" w:hangingChars="100" w:hanging="224"/>
        <w:rPr>
          <w:rFonts w:ascii="ＭＳ 明朝"/>
          <w:color w:val="auto"/>
          <w:spacing w:val="2"/>
        </w:rPr>
      </w:pPr>
      <w:r w:rsidRPr="000D3538">
        <w:rPr>
          <w:rFonts w:cs="ＭＳ 明朝" w:hint="eastAsia"/>
          <w:color w:val="auto"/>
        </w:rPr>
        <w:t>２　被補助人の現在の心身の状況はいかがでしょうか。また，今後の被補助人の生活や治療に　ついての見通しはどうでしょうか。</w:t>
      </w:r>
    </w:p>
    <w:p w:rsidR="00DD2887" w:rsidRPr="000D3538" w:rsidRDefault="00DD2887">
      <w:pPr>
        <w:adjustRightInd/>
        <w:rPr>
          <w:rFonts w:ascii="ＭＳ 明朝"/>
          <w:color w:val="auto"/>
          <w:spacing w:val="2"/>
        </w:rPr>
      </w:pPr>
      <w:r w:rsidRPr="000D3538">
        <w:rPr>
          <w:color w:val="auto"/>
        </w:rPr>
        <w:t xml:space="preserve">    </w:t>
      </w:r>
      <w:r w:rsidRPr="000D3538">
        <w:rPr>
          <w:rFonts w:cs="ＭＳ 明朝" w:hint="eastAsia"/>
          <w:color w:val="auto"/>
          <w:sz w:val="18"/>
          <w:szCs w:val="18"/>
        </w:rPr>
        <w:t>（現在の心身の状況）</w:t>
      </w:r>
    </w:p>
    <w:p w:rsidR="00DD2887" w:rsidRPr="000D3538" w:rsidRDefault="00DD2887">
      <w:pPr>
        <w:adjustRightInd/>
        <w:rPr>
          <w:rFonts w:ascii="ＭＳ 明朝"/>
          <w:color w:val="auto"/>
          <w:spacing w:val="2"/>
        </w:rPr>
      </w:pPr>
    </w:p>
    <w:p w:rsidR="00DD2887" w:rsidRPr="000D3538" w:rsidRDefault="00DD2887">
      <w:pPr>
        <w:adjustRightInd/>
        <w:rPr>
          <w:rFonts w:ascii="ＭＳ 明朝"/>
          <w:color w:val="auto"/>
          <w:spacing w:val="2"/>
        </w:rPr>
      </w:pPr>
    </w:p>
    <w:p w:rsidR="00E15564" w:rsidRPr="000D3538" w:rsidRDefault="00E15564">
      <w:pPr>
        <w:adjustRightInd/>
        <w:rPr>
          <w:rFonts w:ascii="ＭＳ 明朝"/>
          <w:color w:val="auto"/>
          <w:spacing w:val="2"/>
        </w:rPr>
      </w:pPr>
    </w:p>
    <w:p w:rsidR="004B51AC" w:rsidRPr="000D3538" w:rsidRDefault="004B51AC">
      <w:pPr>
        <w:adjustRightInd/>
        <w:rPr>
          <w:rFonts w:ascii="ＭＳ 明朝"/>
          <w:color w:val="auto"/>
          <w:spacing w:val="2"/>
        </w:rPr>
      </w:pPr>
    </w:p>
    <w:p w:rsidR="00DD2887" w:rsidRPr="000D3538" w:rsidRDefault="00DD2887">
      <w:pPr>
        <w:adjustRightInd/>
        <w:rPr>
          <w:rFonts w:ascii="ＭＳ 明朝"/>
          <w:color w:val="auto"/>
          <w:spacing w:val="2"/>
        </w:rPr>
      </w:pPr>
    </w:p>
    <w:p w:rsidR="00DD2887" w:rsidRPr="000D3538" w:rsidRDefault="00DD2887">
      <w:pPr>
        <w:adjustRightInd/>
        <w:rPr>
          <w:rFonts w:ascii="ＭＳ 明朝"/>
          <w:color w:val="auto"/>
          <w:spacing w:val="2"/>
        </w:rPr>
      </w:pPr>
      <w:r w:rsidRPr="000D3538">
        <w:rPr>
          <w:color w:val="auto"/>
        </w:rPr>
        <w:t xml:space="preserve">    </w:t>
      </w:r>
      <w:r w:rsidRPr="000D3538">
        <w:rPr>
          <w:rFonts w:cs="ＭＳ 明朝" w:hint="eastAsia"/>
          <w:color w:val="auto"/>
          <w:sz w:val="18"/>
          <w:szCs w:val="18"/>
        </w:rPr>
        <w:t>（今後の見通し）</w:t>
      </w:r>
    </w:p>
    <w:p w:rsidR="00DD2887" w:rsidRPr="000D3538" w:rsidRDefault="00DD2887">
      <w:pPr>
        <w:adjustRightInd/>
        <w:ind w:left="898" w:hanging="898"/>
        <w:rPr>
          <w:rFonts w:ascii="ＭＳ 明朝"/>
          <w:color w:val="auto"/>
          <w:spacing w:val="2"/>
        </w:rPr>
      </w:pPr>
    </w:p>
    <w:p w:rsidR="004B51AC" w:rsidRPr="000D3538" w:rsidRDefault="004B51AC">
      <w:pPr>
        <w:adjustRightInd/>
        <w:ind w:left="898" w:hanging="898"/>
        <w:rPr>
          <w:rFonts w:ascii="ＭＳ 明朝"/>
          <w:color w:val="auto"/>
          <w:spacing w:val="2"/>
        </w:rPr>
      </w:pPr>
    </w:p>
    <w:p w:rsidR="004B51AC" w:rsidRPr="000D3538" w:rsidRDefault="004B51AC">
      <w:pPr>
        <w:adjustRightInd/>
        <w:ind w:left="898" w:hanging="898"/>
        <w:rPr>
          <w:rFonts w:ascii="ＭＳ 明朝"/>
          <w:color w:val="auto"/>
          <w:spacing w:val="2"/>
        </w:rPr>
      </w:pPr>
    </w:p>
    <w:p w:rsidR="00DD2887" w:rsidRPr="000D3538" w:rsidRDefault="00DD2887">
      <w:pPr>
        <w:adjustRightInd/>
        <w:ind w:left="224" w:hanging="224"/>
        <w:rPr>
          <w:rFonts w:ascii="ＭＳ 明朝"/>
          <w:color w:val="auto"/>
          <w:spacing w:val="2"/>
        </w:rPr>
      </w:pPr>
    </w:p>
    <w:p w:rsidR="00DD2887" w:rsidRPr="000D3538" w:rsidRDefault="00DD2887">
      <w:pPr>
        <w:adjustRightInd/>
        <w:ind w:left="224" w:hanging="224"/>
        <w:rPr>
          <w:rFonts w:ascii="ＭＳ 明朝"/>
          <w:color w:val="auto"/>
          <w:spacing w:val="2"/>
        </w:rPr>
      </w:pPr>
    </w:p>
    <w:p w:rsidR="00422D75" w:rsidRPr="000D3538" w:rsidRDefault="00422D75" w:rsidP="00422D75">
      <w:pPr>
        <w:adjustRightInd/>
        <w:ind w:left="448" w:hangingChars="200" w:hanging="448"/>
        <w:rPr>
          <w:color w:val="auto"/>
        </w:rPr>
      </w:pPr>
      <w:r w:rsidRPr="000D3538">
        <w:rPr>
          <w:rFonts w:hint="eastAsia"/>
          <w:color w:val="auto"/>
        </w:rPr>
        <w:t xml:space="preserve">３　</w:t>
      </w:r>
      <w:r w:rsidR="004B51AC" w:rsidRPr="000D3538">
        <w:rPr>
          <w:rFonts w:hint="eastAsia"/>
          <w:color w:val="auto"/>
        </w:rPr>
        <w:t>被補助人</w:t>
      </w:r>
      <w:r w:rsidRPr="000D3538">
        <w:rPr>
          <w:rFonts w:hint="eastAsia"/>
          <w:color w:val="auto"/>
        </w:rPr>
        <w:t>の財産についてお聞きします。</w:t>
      </w:r>
    </w:p>
    <w:p w:rsidR="00422D75" w:rsidRPr="000D3538" w:rsidRDefault="00422D75" w:rsidP="00422D75">
      <w:pPr>
        <w:adjustRightInd/>
        <w:ind w:left="898" w:hanging="898"/>
        <w:rPr>
          <w:rFonts w:ascii="ＭＳ 明朝"/>
          <w:color w:val="auto"/>
          <w:spacing w:val="2"/>
        </w:rPr>
      </w:pPr>
      <w:r w:rsidRPr="000D3538">
        <w:rPr>
          <w:rFonts w:ascii="ＭＳ 明朝" w:hint="eastAsia"/>
          <w:color w:val="auto"/>
          <w:spacing w:val="2"/>
        </w:rPr>
        <w:t xml:space="preserve">　　なお，記入できない場合は，</w:t>
      </w:r>
      <w:r w:rsidRPr="000D3538">
        <w:rPr>
          <w:rFonts w:ascii="ＭＳ 明朝" w:hAnsi="ＭＳ 明朝" w:hint="eastAsia"/>
          <w:color w:val="auto"/>
          <w:spacing w:val="2"/>
        </w:rPr>
        <w:t>にその理由を記載してください。</w:t>
      </w:r>
    </w:p>
    <w:p w:rsidR="00422D75" w:rsidRPr="000D3538" w:rsidRDefault="00422D75" w:rsidP="00422D75">
      <w:pPr>
        <w:adjustRightInd/>
        <w:ind w:left="898" w:hanging="898"/>
        <w:rPr>
          <w:rFonts w:ascii="ＭＳ 明朝"/>
          <w:color w:val="auto"/>
          <w:spacing w:val="2"/>
        </w:rPr>
      </w:pPr>
    </w:p>
    <w:p w:rsidR="00422D75" w:rsidRPr="000D3538" w:rsidRDefault="00422D75" w:rsidP="00422D75">
      <w:pPr>
        <w:adjustRightInd/>
        <w:ind w:left="450" w:hanging="450"/>
        <w:rPr>
          <w:rFonts w:ascii="ＭＳ 明朝"/>
          <w:color w:val="auto"/>
          <w:spacing w:val="2"/>
        </w:rPr>
      </w:pPr>
      <w:r w:rsidRPr="000D3538">
        <w:rPr>
          <w:color w:val="auto"/>
        </w:rPr>
        <w:t xml:space="preserve">  </w:t>
      </w:r>
      <w:r w:rsidRPr="000D3538">
        <w:rPr>
          <w:rFonts w:ascii="ＭＳ 明朝" w:hAnsi="ＭＳ 明朝"/>
          <w:color w:val="auto"/>
        </w:rPr>
        <w:t>(</w:t>
      </w:r>
      <w:r w:rsidRPr="000D3538">
        <w:rPr>
          <w:color w:val="auto"/>
        </w:rPr>
        <w:t>1</w:t>
      </w:r>
      <w:r w:rsidRPr="000D3538">
        <w:rPr>
          <w:rFonts w:ascii="ＭＳ 明朝" w:hAnsi="ＭＳ 明朝"/>
          <w:color w:val="auto"/>
        </w:rPr>
        <w:t>)</w:t>
      </w:r>
      <w:r w:rsidRPr="000D3538">
        <w:rPr>
          <w:color w:val="auto"/>
        </w:rPr>
        <w:t xml:space="preserve"> </w:t>
      </w:r>
      <w:r w:rsidRPr="000D3538">
        <w:rPr>
          <w:rFonts w:hint="eastAsia"/>
          <w:bCs/>
          <w:color w:val="auto"/>
        </w:rPr>
        <w:t>前回の報告からの</w:t>
      </w:r>
      <w:r w:rsidR="004B51AC" w:rsidRPr="000D3538">
        <w:rPr>
          <w:rFonts w:hint="eastAsia"/>
          <w:bCs/>
          <w:color w:val="auto"/>
        </w:rPr>
        <w:t>被補助人の</w:t>
      </w:r>
      <w:r w:rsidRPr="000D3538">
        <w:rPr>
          <w:rFonts w:hint="eastAsia"/>
          <w:bCs/>
          <w:color w:val="auto"/>
        </w:rPr>
        <w:t>財産の変動（預貯金額等の変動等）を確認し，その結果を，別紙「財産目録」に記入してください</w:t>
      </w:r>
      <w:r w:rsidRPr="000D3538">
        <w:rPr>
          <w:rFonts w:hint="eastAsia"/>
          <w:b/>
          <w:bCs/>
          <w:color w:val="auto"/>
        </w:rPr>
        <w:t>。</w:t>
      </w:r>
    </w:p>
    <w:p w:rsidR="00422D75" w:rsidRPr="000D3538" w:rsidRDefault="00422D75" w:rsidP="00422D75">
      <w:pPr>
        <w:adjustRightInd/>
        <w:ind w:left="1234" w:hanging="562"/>
        <w:rPr>
          <w:rFonts w:ascii="ＭＳ 明朝"/>
          <w:color w:val="auto"/>
          <w:spacing w:val="2"/>
        </w:rPr>
      </w:pPr>
    </w:p>
    <w:p w:rsidR="00422D75" w:rsidRPr="000D3538" w:rsidRDefault="00422D75" w:rsidP="00422D75">
      <w:pPr>
        <w:adjustRightInd/>
        <w:ind w:leftChars="100" w:left="448" w:hangingChars="100" w:hanging="224"/>
        <w:rPr>
          <w:color w:val="auto"/>
        </w:rPr>
      </w:pPr>
      <w:r w:rsidRPr="000D3538">
        <w:rPr>
          <w:color w:val="auto"/>
        </w:rPr>
        <w:t>(2)</w:t>
      </w:r>
      <w:r w:rsidRPr="000D3538">
        <w:rPr>
          <w:rFonts w:hint="eastAsia"/>
          <w:color w:val="auto"/>
        </w:rPr>
        <w:t xml:space="preserve">　前回の報告から今回の報告までの間に，本人収支表に記載されていない１０万円以上の臨時の収入・支出がありますか。</w:t>
      </w:r>
    </w:p>
    <w:p w:rsidR="00422D75" w:rsidRPr="000D3538" w:rsidRDefault="00422D75" w:rsidP="00422D75">
      <w:pPr>
        <w:adjustRightInd/>
        <w:ind w:leftChars="100" w:left="448" w:hangingChars="100" w:hanging="224"/>
        <w:rPr>
          <w:color w:val="auto"/>
        </w:rPr>
      </w:pPr>
      <w:r w:rsidRPr="000D3538">
        <w:rPr>
          <w:rFonts w:hint="eastAsia"/>
          <w:color w:val="auto"/>
        </w:rPr>
        <w:t xml:space="preserve">　　　□ある（別紙「１０万円以上の臨時の収入・支出」のとおり）。</w:t>
      </w:r>
    </w:p>
    <w:p w:rsidR="00422D75" w:rsidRPr="000D3538" w:rsidRDefault="00422D75" w:rsidP="00422D75">
      <w:pPr>
        <w:adjustRightInd/>
        <w:ind w:leftChars="100" w:left="448" w:hangingChars="100" w:hanging="224"/>
        <w:rPr>
          <w:color w:val="auto"/>
        </w:rPr>
      </w:pPr>
      <w:r w:rsidRPr="000D3538">
        <w:rPr>
          <w:rFonts w:hint="eastAsia"/>
          <w:color w:val="auto"/>
        </w:rPr>
        <w:t xml:space="preserve">　　　□ない。</w:t>
      </w:r>
    </w:p>
    <w:p w:rsidR="00422D75" w:rsidRPr="000D3538" w:rsidRDefault="00422D75" w:rsidP="00422D75">
      <w:pPr>
        <w:adjustRightInd/>
        <w:rPr>
          <w:color w:val="auto"/>
        </w:rPr>
      </w:pPr>
    </w:p>
    <w:p w:rsidR="004B51AC" w:rsidRPr="000D3538" w:rsidRDefault="00422D75" w:rsidP="00422D75">
      <w:pPr>
        <w:adjustRightInd/>
        <w:ind w:left="448" w:hangingChars="200" w:hanging="448"/>
        <w:rPr>
          <w:color w:val="auto"/>
        </w:rPr>
      </w:pPr>
      <w:r w:rsidRPr="000D3538">
        <w:rPr>
          <w:color w:val="auto"/>
        </w:rPr>
        <w:lastRenderedPageBreak/>
        <w:t xml:space="preserve">  </w:t>
      </w:r>
    </w:p>
    <w:p w:rsidR="00422D75" w:rsidRPr="000D3538" w:rsidRDefault="00422D75" w:rsidP="00422D75">
      <w:pPr>
        <w:adjustRightInd/>
        <w:ind w:left="448" w:hangingChars="200" w:hanging="448"/>
        <w:rPr>
          <w:color w:val="auto"/>
        </w:rPr>
      </w:pPr>
      <w:r w:rsidRPr="000D3538">
        <w:rPr>
          <w:rFonts w:ascii="ＭＳ 明朝" w:hAnsi="ＭＳ 明朝"/>
          <w:color w:val="auto"/>
        </w:rPr>
        <w:t>(3)</w:t>
      </w:r>
      <w:r w:rsidRPr="000D3538">
        <w:rPr>
          <w:color w:val="auto"/>
        </w:rPr>
        <w:t xml:space="preserve"> </w:t>
      </w:r>
      <w:r w:rsidRPr="000D3538">
        <w:rPr>
          <w:rFonts w:hint="eastAsia"/>
          <w:color w:val="auto"/>
        </w:rPr>
        <w:t>「財産目録」や「１０万円以上の臨時の収入・支出」を記入できない理由は次のとおり</w:t>
      </w:r>
    </w:p>
    <w:p w:rsidR="00422D75" w:rsidRPr="000D3538" w:rsidRDefault="00422D75" w:rsidP="00422D75">
      <w:pPr>
        <w:adjustRightInd/>
        <w:ind w:left="674" w:firstLine="336"/>
        <w:rPr>
          <w:rFonts w:ascii="ＭＳ 明朝"/>
          <w:color w:val="auto"/>
          <w:spacing w:val="2"/>
        </w:rPr>
      </w:pPr>
      <w:r w:rsidRPr="000D3538">
        <w:rPr>
          <w:rFonts w:hint="eastAsia"/>
          <w:color w:val="auto"/>
          <w:sz w:val="18"/>
          <w:szCs w:val="18"/>
        </w:rPr>
        <w:t>（その理由を記入してください。）</w:t>
      </w:r>
    </w:p>
    <w:p w:rsidR="00422D75" w:rsidRPr="000D3538" w:rsidRDefault="00422D75" w:rsidP="00422D75">
      <w:pPr>
        <w:adjustRightInd/>
        <w:ind w:left="562" w:firstLine="112"/>
        <w:rPr>
          <w:color w:val="auto"/>
        </w:rPr>
      </w:pPr>
      <w:r w:rsidRPr="000D3538">
        <w:rPr>
          <w:rFonts w:hint="eastAsia"/>
          <w:color w:val="auto"/>
        </w:rPr>
        <w:t xml:space="preserve">　</w:t>
      </w:r>
    </w:p>
    <w:p w:rsidR="00422D75" w:rsidRPr="000D3538" w:rsidRDefault="00422D75" w:rsidP="00422D75">
      <w:pPr>
        <w:adjustRightInd/>
        <w:ind w:left="562" w:firstLine="112"/>
        <w:rPr>
          <w:color w:val="auto"/>
        </w:rPr>
      </w:pPr>
    </w:p>
    <w:p w:rsidR="00422D75" w:rsidRPr="000D3538" w:rsidRDefault="00422D75" w:rsidP="00422D75">
      <w:pPr>
        <w:adjustRightInd/>
        <w:ind w:left="562" w:firstLine="112"/>
        <w:rPr>
          <w:color w:val="auto"/>
        </w:rPr>
      </w:pPr>
    </w:p>
    <w:p w:rsidR="00422D75" w:rsidRPr="000D3538" w:rsidRDefault="00422D75" w:rsidP="00422D75">
      <w:pPr>
        <w:adjustRightInd/>
        <w:ind w:left="562" w:firstLine="112"/>
        <w:rPr>
          <w:color w:val="auto"/>
        </w:rPr>
      </w:pPr>
    </w:p>
    <w:p w:rsidR="00422D75" w:rsidRPr="000D3538" w:rsidRDefault="00422D75" w:rsidP="00422D75">
      <w:pPr>
        <w:adjustRightInd/>
        <w:ind w:left="562" w:firstLine="112"/>
        <w:rPr>
          <w:color w:val="auto"/>
        </w:rPr>
      </w:pPr>
    </w:p>
    <w:p w:rsidR="00422D75" w:rsidRPr="000D3538" w:rsidRDefault="00422D75" w:rsidP="00422D75">
      <w:pPr>
        <w:adjustRightInd/>
        <w:ind w:left="562" w:hanging="562"/>
        <w:rPr>
          <w:rFonts w:ascii="ＭＳ 明朝"/>
          <w:color w:val="auto"/>
          <w:spacing w:val="2"/>
        </w:rPr>
      </w:pPr>
      <w:r w:rsidRPr="000D3538">
        <w:rPr>
          <w:rFonts w:hint="eastAsia"/>
          <w:color w:val="auto"/>
        </w:rPr>
        <w:t xml:space="preserve">４　</w:t>
      </w:r>
      <w:r w:rsidRPr="000D3538">
        <w:rPr>
          <w:color w:val="auto"/>
        </w:rPr>
        <w:t xml:space="preserve"> </w:t>
      </w:r>
      <w:r w:rsidRPr="000D3538">
        <w:rPr>
          <w:rFonts w:hint="eastAsia"/>
          <w:color w:val="auto"/>
        </w:rPr>
        <w:t>現在の</w:t>
      </w:r>
      <w:r w:rsidR="004B51AC" w:rsidRPr="000D3538">
        <w:rPr>
          <w:rFonts w:hint="eastAsia"/>
          <w:color w:val="auto"/>
        </w:rPr>
        <w:t>被補助人</w:t>
      </w:r>
      <w:r w:rsidRPr="000D3538">
        <w:rPr>
          <w:rFonts w:hint="eastAsia"/>
          <w:color w:val="auto"/>
        </w:rPr>
        <w:t>に関する毎月の収支についてお聞きします。</w:t>
      </w:r>
    </w:p>
    <w:p w:rsidR="00422D75" w:rsidRPr="00F40D27" w:rsidRDefault="00422D75" w:rsidP="00422D75">
      <w:pPr>
        <w:adjustRightInd/>
        <w:ind w:firstLineChars="100" w:firstLine="224"/>
        <w:rPr>
          <w:rFonts w:ascii="ＭＳ 明朝"/>
          <w:color w:val="auto"/>
        </w:rPr>
      </w:pPr>
    </w:p>
    <w:p w:rsidR="00897578" w:rsidRPr="0019769D" w:rsidRDefault="00F40D27" w:rsidP="00897578">
      <w:pPr>
        <w:adjustRightInd/>
        <w:ind w:leftChars="100" w:left="560" w:hangingChars="150" w:hanging="336"/>
        <w:rPr>
          <w:rFonts w:ascii="ＭＳ 明朝"/>
          <w:color w:val="auto"/>
          <w:spacing w:val="2"/>
        </w:rPr>
      </w:pPr>
      <w:r>
        <w:rPr>
          <w:rFonts w:ascii="ＭＳ 明朝" w:hAnsi="ＭＳ 明朝" w:hint="eastAsia"/>
          <w:color w:val="auto"/>
        </w:rPr>
        <w:t></w:t>
      </w:r>
      <w:r w:rsidR="00422D75" w:rsidRPr="000D3538">
        <w:rPr>
          <w:rFonts w:ascii="ＭＳ 明朝" w:hAnsi="ＭＳ 明朝" w:hint="eastAsia"/>
          <w:color w:val="auto"/>
        </w:rPr>
        <w:t xml:space="preserve">　</w:t>
      </w:r>
      <w:r w:rsidR="00897578" w:rsidRPr="005D7C8D">
        <w:rPr>
          <w:rFonts w:hint="eastAsia"/>
          <w:color w:val="auto"/>
        </w:rPr>
        <w:t>前回報告以降現在までの</w:t>
      </w:r>
      <w:r w:rsidR="00897578" w:rsidRPr="0022051E">
        <w:rPr>
          <w:rFonts w:hint="eastAsia"/>
          <w:bCs/>
          <w:color w:val="auto"/>
        </w:rPr>
        <w:t>収支実績</w:t>
      </w:r>
      <w:r w:rsidR="0022051E" w:rsidRPr="0022051E">
        <w:rPr>
          <w:rFonts w:hint="eastAsia"/>
          <w:bCs/>
          <w:color w:val="auto"/>
        </w:rPr>
        <w:t>に基づき</w:t>
      </w:r>
      <w:r w:rsidR="00897578" w:rsidRPr="0022051E">
        <w:rPr>
          <w:rFonts w:hint="eastAsia"/>
          <w:bCs/>
          <w:color w:val="auto"/>
        </w:rPr>
        <w:t>別紙「本人収支表」</w:t>
      </w:r>
      <w:r w:rsidR="0022051E" w:rsidRPr="0022051E">
        <w:rPr>
          <w:rFonts w:hint="eastAsia"/>
          <w:bCs/>
          <w:color w:val="auto"/>
        </w:rPr>
        <w:t>を</w:t>
      </w:r>
      <w:r w:rsidR="00897578" w:rsidRPr="0022051E">
        <w:rPr>
          <w:rFonts w:hint="eastAsia"/>
          <w:bCs/>
          <w:color w:val="auto"/>
        </w:rPr>
        <w:t>記入してください。</w:t>
      </w:r>
    </w:p>
    <w:p w:rsidR="00897578" w:rsidRDefault="00897578" w:rsidP="00897578">
      <w:pPr>
        <w:adjustRightInd/>
        <w:ind w:left="456" w:hangingChars="200" w:hanging="456"/>
        <w:rPr>
          <w:rFonts w:ascii="ＭＳ 明朝"/>
          <w:color w:val="auto"/>
          <w:spacing w:val="2"/>
        </w:rPr>
      </w:pPr>
      <w:r w:rsidRPr="0019769D">
        <w:rPr>
          <w:rFonts w:ascii="ＭＳ 明朝" w:hint="eastAsia"/>
          <w:color w:val="auto"/>
          <w:spacing w:val="2"/>
        </w:rPr>
        <w:t xml:space="preserve">　</w:t>
      </w:r>
      <w:r>
        <w:rPr>
          <w:rFonts w:ascii="ＭＳ 明朝" w:hint="eastAsia"/>
          <w:color w:val="auto"/>
          <w:spacing w:val="2"/>
        </w:rPr>
        <w:t xml:space="preserve">　なお，記入できない場合は，</w:t>
      </w:r>
      <w:r>
        <w:rPr>
          <w:rFonts w:hint="eastAsia"/>
          <w:color w:val="auto"/>
        </w:rPr>
        <w:t></w:t>
      </w:r>
      <w:r>
        <w:rPr>
          <w:rFonts w:ascii="ＭＳ 明朝" w:hint="eastAsia"/>
          <w:color w:val="auto"/>
          <w:spacing w:val="2"/>
        </w:rPr>
        <w:t>にその理由を記載してください。</w:t>
      </w:r>
    </w:p>
    <w:p w:rsidR="00897578" w:rsidRPr="003C3B44" w:rsidRDefault="00897578" w:rsidP="00897578">
      <w:pPr>
        <w:adjustRightInd/>
        <w:ind w:left="456" w:hangingChars="200" w:hanging="456"/>
        <w:rPr>
          <w:rFonts w:ascii="ＭＳ 明朝"/>
          <w:color w:val="auto"/>
          <w:spacing w:val="2"/>
        </w:rPr>
      </w:pPr>
    </w:p>
    <w:p w:rsidR="00422D75" w:rsidRPr="000D3538" w:rsidRDefault="00422D75" w:rsidP="00422D75">
      <w:pPr>
        <w:adjustRightInd/>
        <w:ind w:left="456" w:hangingChars="200" w:hanging="456"/>
        <w:rPr>
          <w:rFonts w:ascii="ＭＳ 明朝"/>
          <w:color w:val="auto"/>
          <w:spacing w:val="2"/>
        </w:rPr>
      </w:pPr>
      <w:r w:rsidRPr="000D3538">
        <w:rPr>
          <w:rFonts w:ascii="ＭＳ 明朝" w:hint="eastAsia"/>
          <w:color w:val="auto"/>
          <w:spacing w:val="2"/>
        </w:rPr>
        <w:t xml:space="preserve">　</w:t>
      </w:r>
    </w:p>
    <w:p w:rsidR="00422D75" w:rsidRPr="000D3538" w:rsidRDefault="00422D75" w:rsidP="00422D75">
      <w:pPr>
        <w:adjustRightInd/>
        <w:rPr>
          <w:rFonts w:ascii="ＭＳ 明朝"/>
          <w:color w:val="auto"/>
          <w:spacing w:val="2"/>
        </w:rPr>
      </w:pPr>
      <w:r w:rsidRPr="000D3538">
        <w:rPr>
          <w:rFonts w:hint="eastAsia"/>
          <w:color w:val="auto"/>
        </w:rPr>
        <w:t xml:space="preserve">　</w:t>
      </w:r>
      <w:r w:rsidR="00F40D27">
        <w:rPr>
          <w:rFonts w:ascii="ＭＳ 明朝" w:hAnsi="ＭＳ 明朝" w:hint="eastAsia"/>
          <w:color w:val="auto"/>
        </w:rPr>
        <w:t></w:t>
      </w:r>
      <w:r w:rsidRPr="000D3538">
        <w:rPr>
          <w:color w:val="auto"/>
        </w:rPr>
        <w:t xml:space="preserve"> </w:t>
      </w:r>
      <w:r w:rsidRPr="000D3538">
        <w:rPr>
          <w:rFonts w:hint="eastAsia"/>
          <w:color w:val="auto"/>
        </w:rPr>
        <w:t xml:space="preserve">　今後，「本人収支表」に記載されてい</w:t>
      </w:r>
      <w:r w:rsidR="00897578">
        <w:rPr>
          <w:rFonts w:hint="eastAsia"/>
          <w:color w:val="auto"/>
        </w:rPr>
        <w:t>ない</w:t>
      </w:r>
      <w:r w:rsidRPr="000D3538">
        <w:rPr>
          <w:rFonts w:hint="eastAsia"/>
          <w:color w:val="auto"/>
        </w:rPr>
        <w:t>特別の支出又は収入を予定していますか。</w:t>
      </w:r>
    </w:p>
    <w:p w:rsidR="00422D75" w:rsidRPr="000D3538" w:rsidRDefault="00422D75" w:rsidP="00422D75">
      <w:pPr>
        <w:adjustRightInd/>
        <w:ind w:left="562" w:firstLine="112"/>
        <w:rPr>
          <w:rFonts w:ascii="ＭＳ 明朝"/>
          <w:color w:val="auto"/>
          <w:spacing w:val="2"/>
        </w:rPr>
      </w:pPr>
    </w:p>
    <w:p w:rsidR="00422D75" w:rsidRPr="000D3538" w:rsidRDefault="00422D75" w:rsidP="00422D75">
      <w:pPr>
        <w:adjustRightInd/>
        <w:ind w:left="668"/>
        <w:rPr>
          <w:rFonts w:ascii="ＭＳ 明朝"/>
          <w:color w:val="auto"/>
          <w:spacing w:val="2"/>
        </w:rPr>
      </w:pPr>
      <w:r w:rsidRPr="000D3538">
        <w:rPr>
          <w:rFonts w:hint="eastAsia"/>
          <w:color w:val="auto"/>
        </w:rPr>
        <w:t>□　していない。</w:t>
      </w:r>
    </w:p>
    <w:p w:rsidR="00422D75" w:rsidRPr="000D3538" w:rsidRDefault="00422D75" w:rsidP="00422D75">
      <w:pPr>
        <w:adjustRightInd/>
        <w:ind w:left="668"/>
        <w:rPr>
          <w:rFonts w:ascii="ＭＳ 明朝"/>
          <w:color w:val="auto"/>
          <w:spacing w:val="2"/>
        </w:rPr>
      </w:pPr>
      <w:r w:rsidRPr="000D3538">
        <w:rPr>
          <w:rFonts w:hint="eastAsia"/>
          <w:color w:val="auto"/>
        </w:rPr>
        <w:t>□　している。</w:t>
      </w:r>
    </w:p>
    <w:p w:rsidR="00422D75" w:rsidRPr="000D3538" w:rsidRDefault="00422D75" w:rsidP="00422D75">
      <w:pPr>
        <w:adjustRightInd/>
        <w:ind w:left="674" w:firstLine="336"/>
        <w:rPr>
          <w:rFonts w:ascii="ＭＳ 明朝"/>
          <w:color w:val="auto"/>
          <w:spacing w:val="2"/>
        </w:rPr>
      </w:pPr>
      <w:r w:rsidRPr="000D3538">
        <w:rPr>
          <w:rFonts w:hint="eastAsia"/>
          <w:color w:val="auto"/>
          <w:sz w:val="18"/>
          <w:szCs w:val="18"/>
        </w:rPr>
        <w:t>（その内容を記入してください。）</w:t>
      </w:r>
    </w:p>
    <w:p w:rsidR="00422D75" w:rsidRPr="000D3538" w:rsidRDefault="00422D75"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641850" w:rsidRDefault="00641850" w:rsidP="00641850">
      <w:pPr>
        <w:adjustRightInd/>
        <w:ind w:left="448" w:hangingChars="200" w:hanging="448"/>
        <w:rPr>
          <w:color w:val="auto"/>
        </w:rPr>
      </w:pPr>
      <w:r>
        <w:rPr>
          <w:color w:val="auto"/>
        </w:rPr>
        <w:t xml:space="preserve">  </w:t>
      </w:r>
      <w:r>
        <w:rPr>
          <w:rFonts w:ascii="ＭＳ 明朝" w:hAnsi="ＭＳ 明朝"/>
          <w:color w:val="auto"/>
        </w:rPr>
        <w:t>(3)</w:t>
      </w:r>
      <w:r>
        <w:rPr>
          <w:color w:val="auto"/>
        </w:rPr>
        <w:t xml:space="preserve"> </w:t>
      </w:r>
      <w:r>
        <w:rPr>
          <w:rFonts w:hint="eastAsia"/>
          <w:color w:val="auto"/>
        </w:rPr>
        <w:t>「本人収入表」を記入できない理由は次のとおり</w:t>
      </w:r>
    </w:p>
    <w:p w:rsidR="00641850" w:rsidRDefault="00641850" w:rsidP="00641850">
      <w:pPr>
        <w:adjustRightInd/>
        <w:ind w:left="674" w:firstLine="336"/>
        <w:rPr>
          <w:color w:val="auto"/>
          <w:sz w:val="18"/>
          <w:szCs w:val="18"/>
        </w:rPr>
      </w:pPr>
      <w:r>
        <w:rPr>
          <w:rFonts w:hint="eastAsia"/>
          <w:color w:val="auto"/>
          <w:sz w:val="18"/>
          <w:szCs w:val="18"/>
        </w:rPr>
        <w:t>（その理由を記入してください。）</w:t>
      </w:r>
    </w:p>
    <w:p w:rsidR="00422D75" w:rsidRDefault="00422D75" w:rsidP="00422D75">
      <w:pPr>
        <w:adjustRightInd/>
        <w:ind w:left="448" w:hangingChars="200" w:hanging="448"/>
        <w:rPr>
          <w:color w:val="auto"/>
        </w:rPr>
      </w:pPr>
    </w:p>
    <w:p w:rsidR="00641850" w:rsidRPr="00641850" w:rsidRDefault="00641850"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422D75" w:rsidRPr="000D3538" w:rsidRDefault="00422D75" w:rsidP="00422D75">
      <w:pPr>
        <w:adjustRightInd/>
        <w:ind w:left="448" w:hangingChars="200" w:hanging="448"/>
        <w:rPr>
          <w:color w:val="auto"/>
        </w:rPr>
      </w:pPr>
    </w:p>
    <w:p w:rsidR="00422D75" w:rsidRPr="000D3538" w:rsidRDefault="00F40D27" w:rsidP="00422D75">
      <w:pPr>
        <w:adjustRightInd/>
        <w:ind w:left="224" w:hanging="224"/>
        <w:rPr>
          <w:color w:val="auto"/>
        </w:rPr>
      </w:pPr>
      <w:r>
        <w:rPr>
          <w:rFonts w:hint="eastAsia"/>
          <w:color w:val="auto"/>
        </w:rPr>
        <w:t>５</w:t>
      </w:r>
      <w:r w:rsidR="00422D75" w:rsidRPr="000D3538">
        <w:rPr>
          <w:rFonts w:hint="eastAsia"/>
          <w:color w:val="auto"/>
        </w:rPr>
        <w:t xml:space="preserve">　審判後または前回の報告から今回の報告までの間に，代理権の行使をしましたか。</w:t>
      </w:r>
    </w:p>
    <w:p w:rsidR="00422D75" w:rsidRPr="000D3538" w:rsidRDefault="00422D75" w:rsidP="00422D75">
      <w:pPr>
        <w:adjustRightInd/>
        <w:rPr>
          <w:rFonts w:ascii="ＭＳ 明朝"/>
          <w:color w:val="auto"/>
          <w:spacing w:val="2"/>
        </w:rPr>
      </w:pPr>
      <w:r w:rsidRPr="000D3538">
        <w:rPr>
          <w:rFonts w:hint="eastAsia"/>
          <w:color w:val="auto"/>
        </w:rPr>
        <w:t xml:space="preserve">　（ただし，１０万円未満の預貯金の預入れ及び引出しを除く。）</w:t>
      </w:r>
    </w:p>
    <w:p w:rsidR="00422D75" w:rsidRPr="000D3538" w:rsidRDefault="00422D75" w:rsidP="00422D75">
      <w:pPr>
        <w:adjustRightInd/>
        <w:ind w:left="224" w:hanging="224"/>
        <w:rPr>
          <w:color w:val="auto"/>
        </w:rPr>
      </w:pPr>
      <w:r w:rsidRPr="000D3538">
        <w:rPr>
          <w:color w:val="auto"/>
        </w:rPr>
        <w:t xml:space="preserve">  </w:t>
      </w:r>
      <w:r w:rsidRPr="000D3538">
        <w:rPr>
          <w:rFonts w:hint="eastAsia"/>
          <w:color w:val="auto"/>
        </w:rPr>
        <w:t xml:space="preserve">　</w:t>
      </w:r>
      <w:r w:rsidRPr="000D3538">
        <w:rPr>
          <w:color w:val="auto"/>
        </w:rPr>
        <w:t xml:space="preserve">  </w:t>
      </w:r>
      <w:r w:rsidRPr="000D3538">
        <w:rPr>
          <w:rFonts w:hint="eastAsia"/>
          <w:color w:val="auto"/>
        </w:rPr>
        <w:t>□　行使した（別紙「代理権の行使」のとおり）。</w:t>
      </w:r>
    </w:p>
    <w:p w:rsidR="00422D75" w:rsidRPr="000D3538" w:rsidRDefault="00422D75" w:rsidP="00422D75">
      <w:pPr>
        <w:adjustRightInd/>
        <w:ind w:left="224" w:hanging="224"/>
        <w:rPr>
          <w:rFonts w:ascii="ＭＳ 明朝"/>
          <w:color w:val="auto"/>
          <w:spacing w:val="2"/>
        </w:rPr>
      </w:pPr>
      <w:r w:rsidRPr="000D3538">
        <w:rPr>
          <w:color w:val="auto"/>
        </w:rPr>
        <w:t xml:space="preserve">      </w:t>
      </w:r>
      <w:r w:rsidRPr="000D3538">
        <w:rPr>
          <w:rFonts w:hint="eastAsia"/>
          <w:color w:val="auto"/>
        </w:rPr>
        <w:t>□　行使していない。</w:t>
      </w:r>
    </w:p>
    <w:p w:rsidR="00422D75" w:rsidRPr="000D3538" w:rsidRDefault="00422D75" w:rsidP="00422D75">
      <w:pPr>
        <w:adjustRightInd/>
        <w:ind w:left="224" w:hanging="224"/>
        <w:rPr>
          <w:rFonts w:ascii="ＭＳ 明朝"/>
          <w:color w:val="auto"/>
          <w:spacing w:val="2"/>
        </w:rPr>
      </w:pPr>
    </w:p>
    <w:p w:rsidR="00422D75" w:rsidRPr="000D3538" w:rsidRDefault="00422D75" w:rsidP="00422D75">
      <w:pPr>
        <w:adjustRightInd/>
        <w:ind w:left="224" w:hanging="224"/>
        <w:rPr>
          <w:rFonts w:ascii="ＭＳ 明朝"/>
          <w:color w:val="auto"/>
          <w:spacing w:val="2"/>
        </w:rPr>
      </w:pPr>
    </w:p>
    <w:p w:rsidR="00422D75" w:rsidRPr="000D3538" w:rsidRDefault="00F40D27" w:rsidP="00422D75">
      <w:pPr>
        <w:adjustRightInd/>
        <w:ind w:left="224" w:hanging="224"/>
        <w:rPr>
          <w:rFonts w:ascii="ＭＳ 明朝"/>
          <w:color w:val="auto"/>
          <w:spacing w:val="2"/>
        </w:rPr>
      </w:pPr>
      <w:r>
        <w:rPr>
          <w:rFonts w:hint="eastAsia"/>
          <w:color w:val="auto"/>
        </w:rPr>
        <w:t>６</w:t>
      </w:r>
      <w:r w:rsidR="00422D75" w:rsidRPr="000D3538">
        <w:rPr>
          <w:rFonts w:hint="eastAsia"/>
          <w:color w:val="auto"/>
        </w:rPr>
        <w:t xml:space="preserve">　今後，代理権を行使する予定はありますか。</w:t>
      </w:r>
    </w:p>
    <w:p w:rsidR="00422D75" w:rsidRPr="000D3538" w:rsidRDefault="00422D75" w:rsidP="00422D75">
      <w:pPr>
        <w:adjustRightInd/>
        <w:ind w:leftChars="100" w:left="448" w:hangingChars="100" w:hanging="224"/>
        <w:rPr>
          <w:color w:val="auto"/>
        </w:rPr>
      </w:pPr>
      <w:r w:rsidRPr="000D3538">
        <w:rPr>
          <w:color w:val="auto"/>
        </w:rPr>
        <w:t xml:space="preserve"> </w:t>
      </w:r>
      <w:r w:rsidRPr="000D3538">
        <w:rPr>
          <w:rFonts w:hint="eastAsia"/>
          <w:color w:val="auto"/>
        </w:rPr>
        <w:t>（ただし，１０万円未満の預貯金の預入れ及び引出しについての代理権の行使予定を除く。）</w:t>
      </w:r>
    </w:p>
    <w:p w:rsidR="00422D75" w:rsidRPr="000D3538" w:rsidRDefault="00422D75" w:rsidP="00422D75">
      <w:pPr>
        <w:adjustRightInd/>
        <w:ind w:left="224" w:hanging="224"/>
        <w:rPr>
          <w:rFonts w:ascii="ＭＳ 明朝"/>
          <w:color w:val="auto"/>
          <w:spacing w:val="2"/>
        </w:rPr>
      </w:pPr>
      <w:r w:rsidRPr="000D3538">
        <w:rPr>
          <w:rFonts w:hint="eastAsia"/>
          <w:color w:val="auto"/>
        </w:rPr>
        <w:t xml:space="preserve">　　</w:t>
      </w:r>
      <w:r w:rsidRPr="000D3538">
        <w:rPr>
          <w:color w:val="auto"/>
        </w:rPr>
        <w:t xml:space="preserve">  </w:t>
      </w:r>
      <w:r w:rsidRPr="000D3538">
        <w:rPr>
          <w:rFonts w:hint="eastAsia"/>
          <w:color w:val="auto"/>
        </w:rPr>
        <w:t>□　予定がある。</w:t>
      </w:r>
      <w:r w:rsidRPr="000D3538">
        <w:rPr>
          <w:color w:val="auto"/>
        </w:rPr>
        <w:t xml:space="preserve">                </w:t>
      </w:r>
      <w:r w:rsidRPr="000D3538">
        <w:rPr>
          <w:rFonts w:hint="eastAsia"/>
          <w:color w:val="auto"/>
        </w:rPr>
        <w:t>□　予定していない。</w:t>
      </w:r>
    </w:p>
    <w:p w:rsidR="00422D75" w:rsidRPr="000D3538" w:rsidRDefault="00422D75" w:rsidP="00422D75">
      <w:pPr>
        <w:adjustRightInd/>
        <w:ind w:left="224" w:hanging="224"/>
        <w:rPr>
          <w:rFonts w:ascii="ＭＳ 明朝"/>
          <w:color w:val="auto"/>
          <w:spacing w:val="2"/>
        </w:rPr>
      </w:pPr>
      <w:r w:rsidRPr="000D3538">
        <w:rPr>
          <w:rFonts w:hint="eastAsia"/>
          <w:color w:val="auto"/>
        </w:rPr>
        <w:t xml:space="preserve">　　</w:t>
      </w:r>
      <w:r w:rsidRPr="000D3538">
        <w:rPr>
          <w:color w:val="auto"/>
        </w:rPr>
        <w:t xml:space="preserve">      </w:t>
      </w:r>
      <w:r w:rsidRPr="000D3538">
        <w:rPr>
          <w:rFonts w:hint="eastAsia"/>
          <w:color w:val="auto"/>
        </w:rPr>
        <w:t>平成　　年　　月　　日ころ</w:t>
      </w:r>
    </w:p>
    <w:p w:rsidR="00422D75" w:rsidRPr="000D3538" w:rsidRDefault="00422D75" w:rsidP="00422D75">
      <w:pPr>
        <w:adjustRightInd/>
        <w:ind w:left="224" w:hanging="224"/>
        <w:rPr>
          <w:rFonts w:ascii="ＭＳ 明朝"/>
          <w:color w:val="auto"/>
          <w:spacing w:val="2"/>
        </w:rPr>
      </w:pPr>
      <w:r w:rsidRPr="000D3538">
        <w:rPr>
          <w:color w:val="auto"/>
        </w:rPr>
        <w:t xml:space="preserve">          </w:t>
      </w:r>
      <w:r w:rsidRPr="000D3538">
        <w:rPr>
          <w:rFonts w:hint="eastAsia"/>
          <w:color w:val="auto"/>
        </w:rPr>
        <w:t>その内容は以下のとおりである。</w:t>
      </w:r>
    </w:p>
    <w:p w:rsidR="00422D75" w:rsidRPr="000D3538" w:rsidRDefault="00422D75" w:rsidP="00422D75">
      <w:pPr>
        <w:adjustRightInd/>
        <w:ind w:left="224" w:hanging="224"/>
        <w:rPr>
          <w:rFonts w:ascii="ＭＳ 明朝"/>
          <w:color w:val="auto"/>
          <w:spacing w:val="2"/>
        </w:rPr>
      </w:pPr>
    </w:p>
    <w:p w:rsidR="00422D75" w:rsidRPr="000D3538" w:rsidRDefault="00422D75" w:rsidP="00422D75">
      <w:pPr>
        <w:adjustRightInd/>
        <w:ind w:left="224" w:hanging="224"/>
        <w:rPr>
          <w:rFonts w:ascii="ＭＳ 明朝"/>
          <w:color w:val="auto"/>
          <w:spacing w:val="2"/>
        </w:rPr>
      </w:pPr>
    </w:p>
    <w:p w:rsidR="004B51AC" w:rsidRDefault="004B51AC" w:rsidP="00422D75">
      <w:pPr>
        <w:adjustRightInd/>
        <w:ind w:left="224" w:hanging="224"/>
        <w:rPr>
          <w:rFonts w:ascii="ＭＳ 明朝"/>
          <w:color w:val="auto"/>
          <w:spacing w:val="2"/>
        </w:rPr>
      </w:pPr>
    </w:p>
    <w:p w:rsidR="00F860B7" w:rsidRDefault="00F860B7" w:rsidP="00422D75">
      <w:pPr>
        <w:adjustRightInd/>
        <w:ind w:left="224" w:hanging="224"/>
        <w:rPr>
          <w:rFonts w:ascii="ＭＳ 明朝"/>
          <w:color w:val="auto"/>
          <w:spacing w:val="2"/>
        </w:rPr>
      </w:pPr>
    </w:p>
    <w:p w:rsidR="00F860B7" w:rsidRDefault="00F860B7" w:rsidP="00422D75">
      <w:pPr>
        <w:adjustRightInd/>
        <w:ind w:left="224" w:hanging="224"/>
        <w:rPr>
          <w:rFonts w:ascii="ＭＳ 明朝"/>
          <w:color w:val="auto"/>
          <w:spacing w:val="2"/>
        </w:rPr>
      </w:pPr>
    </w:p>
    <w:p w:rsidR="00F860B7" w:rsidRPr="00F860B7" w:rsidRDefault="00F860B7" w:rsidP="00422D75">
      <w:pPr>
        <w:adjustRightInd/>
        <w:ind w:left="224" w:hanging="224"/>
        <w:rPr>
          <w:rFonts w:ascii="ＭＳ 明朝"/>
          <w:color w:val="auto"/>
          <w:spacing w:val="2"/>
        </w:rPr>
      </w:pPr>
    </w:p>
    <w:p w:rsidR="00422D75" w:rsidRPr="000D3538" w:rsidRDefault="00422D75" w:rsidP="00422D75">
      <w:pPr>
        <w:adjustRightInd/>
        <w:ind w:left="224" w:hanging="224"/>
        <w:rPr>
          <w:rFonts w:ascii="ＭＳ 明朝"/>
          <w:color w:val="auto"/>
          <w:spacing w:val="2"/>
        </w:rPr>
      </w:pPr>
    </w:p>
    <w:p w:rsidR="00422D75" w:rsidRPr="000D3538" w:rsidRDefault="00F40D27" w:rsidP="00422D75">
      <w:pPr>
        <w:adjustRightInd/>
        <w:ind w:left="224" w:hanging="224"/>
        <w:rPr>
          <w:rFonts w:ascii="ＭＳ 明朝"/>
          <w:color w:val="auto"/>
          <w:spacing w:val="2"/>
        </w:rPr>
      </w:pPr>
      <w:r>
        <w:rPr>
          <w:rFonts w:hint="eastAsia"/>
          <w:color w:val="auto"/>
        </w:rPr>
        <w:t>７</w:t>
      </w:r>
      <w:r w:rsidR="00422D75" w:rsidRPr="000D3538">
        <w:rPr>
          <w:rFonts w:hint="eastAsia"/>
          <w:color w:val="auto"/>
        </w:rPr>
        <w:t xml:space="preserve">　審判後または前回の報告から今回の報告までの間に，</w:t>
      </w:r>
      <w:r w:rsidR="004B51AC" w:rsidRPr="000D3538">
        <w:rPr>
          <w:rFonts w:hint="eastAsia"/>
          <w:color w:val="auto"/>
        </w:rPr>
        <w:t>被補助人</w:t>
      </w:r>
      <w:r w:rsidR="00422D75" w:rsidRPr="000D3538">
        <w:rPr>
          <w:rFonts w:hint="eastAsia"/>
          <w:color w:val="auto"/>
        </w:rPr>
        <w:t>の財産に変動がありましたか。</w:t>
      </w:r>
    </w:p>
    <w:p w:rsidR="00422D75" w:rsidRPr="000D3538" w:rsidRDefault="00422D75" w:rsidP="00422D75">
      <w:pPr>
        <w:adjustRightInd/>
        <w:ind w:left="668"/>
        <w:rPr>
          <w:rFonts w:ascii="ＭＳ 明朝"/>
          <w:color w:val="auto"/>
          <w:spacing w:val="2"/>
        </w:rPr>
      </w:pPr>
      <w:r w:rsidRPr="000D3538">
        <w:rPr>
          <w:rFonts w:hint="eastAsia"/>
          <w:color w:val="auto"/>
        </w:rPr>
        <w:t>□</w:t>
      </w:r>
      <w:r w:rsidRPr="000D3538">
        <w:rPr>
          <w:color w:val="auto"/>
        </w:rPr>
        <w:t xml:space="preserve">  </w:t>
      </w:r>
      <w:r w:rsidRPr="000D3538">
        <w:rPr>
          <w:rFonts w:hint="eastAsia"/>
          <w:color w:val="auto"/>
        </w:rPr>
        <w:t>特に大きな変動はない。</w:t>
      </w:r>
    </w:p>
    <w:p w:rsidR="00422D75" w:rsidRPr="000D3538" w:rsidRDefault="00422D75" w:rsidP="00422D75">
      <w:pPr>
        <w:adjustRightInd/>
        <w:ind w:left="668"/>
        <w:rPr>
          <w:rFonts w:ascii="ＭＳ 明朝"/>
          <w:color w:val="auto"/>
          <w:spacing w:val="2"/>
        </w:rPr>
      </w:pPr>
      <w:r w:rsidRPr="000D3538">
        <w:rPr>
          <w:rFonts w:hint="eastAsia"/>
          <w:color w:val="auto"/>
        </w:rPr>
        <w:t>□</w:t>
      </w:r>
      <w:r w:rsidRPr="000D3538">
        <w:rPr>
          <w:color w:val="auto"/>
        </w:rPr>
        <w:t xml:space="preserve">  </w:t>
      </w:r>
      <w:r w:rsidRPr="000D3538">
        <w:rPr>
          <w:rFonts w:hint="eastAsia"/>
          <w:color w:val="auto"/>
        </w:rPr>
        <w:t>変動があった。</w:t>
      </w:r>
    </w:p>
    <w:p w:rsidR="00422D75" w:rsidRPr="000D3538" w:rsidRDefault="00422D75" w:rsidP="00422D75">
      <w:pPr>
        <w:adjustRightInd/>
        <w:ind w:left="224" w:hanging="224"/>
        <w:rPr>
          <w:rFonts w:ascii="ＭＳ 明朝"/>
          <w:color w:val="auto"/>
          <w:spacing w:val="2"/>
        </w:rPr>
      </w:pPr>
      <w:r w:rsidRPr="000D3538">
        <w:rPr>
          <w:color w:val="auto"/>
        </w:rPr>
        <w:t xml:space="preserve">          </w:t>
      </w:r>
      <w:r w:rsidRPr="000D3538">
        <w:rPr>
          <w:rFonts w:hint="eastAsia"/>
          <w:color w:val="auto"/>
        </w:rPr>
        <w:t>その内容は以下のとおりである。</w:t>
      </w:r>
    </w:p>
    <w:p w:rsidR="00422D75" w:rsidRPr="000D3538" w:rsidRDefault="00422D75" w:rsidP="00422D75">
      <w:pPr>
        <w:adjustRightInd/>
        <w:ind w:left="562" w:hanging="562"/>
        <w:rPr>
          <w:color w:val="auto"/>
        </w:rPr>
      </w:pPr>
    </w:p>
    <w:p w:rsidR="00422D75" w:rsidRPr="000D3538" w:rsidRDefault="00422D75" w:rsidP="00422D75">
      <w:pPr>
        <w:adjustRightInd/>
        <w:ind w:left="562" w:hanging="562"/>
        <w:rPr>
          <w:color w:val="auto"/>
        </w:rPr>
      </w:pPr>
    </w:p>
    <w:p w:rsidR="00422D75" w:rsidRPr="000D3538" w:rsidRDefault="00422D75" w:rsidP="00422D75">
      <w:pPr>
        <w:adjustRightInd/>
        <w:ind w:left="562" w:hanging="562"/>
        <w:rPr>
          <w:color w:val="auto"/>
        </w:rPr>
      </w:pPr>
    </w:p>
    <w:p w:rsidR="004B51AC" w:rsidRDefault="004B51AC" w:rsidP="00422D75">
      <w:pPr>
        <w:adjustRightInd/>
        <w:ind w:left="562" w:hanging="562"/>
        <w:rPr>
          <w:color w:val="auto"/>
        </w:rPr>
      </w:pPr>
    </w:p>
    <w:p w:rsidR="00422D75" w:rsidRPr="000D3538" w:rsidRDefault="00F40D27" w:rsidP="00422D75">
      <w:pPr>
        <w:adjustRightInd/>
        <w:rPr>
          <w:color w:val="auto"/>
        </w:rPr>
      </w:pPr>
      <w:r>
        <w:rPr>
          <w:rFonts w:hint="eastAsia"/>
          <w:color w:val="auto"/>
        </w:rPr>
        <w:t>８</w:t>
      </w:r>
      <w:r w:rsidR="00422D75" w:rsidRPr="000D3538">
        <w:rPr>
          <w:rFonts w:hint="eastAsia"/>
          <w:color w:val="auto"/>
        </w:rPr>
        <w:t xml:space="preserve">　その他，家庭裁判所への連絡事項がありましたら記入してください。</w:t>
      </w:r>
    </w:p>
    <w:p w:rsidR="00C1488D" w:rsidRDefault="00422D75" w:rsidP="00C1488D">
      <w:pPr>
        <w:rPr>
          <w:spacing w:val="2"/>
        </w:rPr>
      </w:pPr>
      <w:r w:rsidRPr="000D3538">
        <w:rPr>
          <w:color w:val="auto"/>
        </w:rPr>
        <w:br w:type="page"/>
      </w:r>
      <w:r w:rsidR="00C1488D">
        <w:rPr>
          <w:rFonts w:hint="eastAsia"/>
          <w:color w:val="auto"/>
        </w:rPr>
        <w:lastRenderedPageBreak/>
        <w:t>（</w:t>
      </w:r>
      <w:r w:rsidR="00C1488D">
        <w:rPr>
          <w:rFonts w:hint="eastAsia"/>
          <w:spacing w:val="2"/>
        </w:rPr>
        <w:t>別紙）</w:t>
      </w:r>
    </w:p>
    <w:p w:rsidR="00C1488D" w:rsidRDefault="00C1488D" w:rsidP="00C1488D">
      <w:pPr>
        <w:rPr>
          <w:spacing w:val="2"/>
        </w:rPr>
      </w:pPr>
    </w:p>
    <w:p w:rsidR="00C1488D" w:rsidRDefault="00C1488D" w:rsidP="00C1488D">
      <w:pPr>
        <w:tabs>
          <w:tab w:val="left" w:pos="8460"/>
        </w:tabs>
        <w:spacing w:line="320" w:lineRule="exact"/>
        <w:ind w:rightChars="20" w:right="45" w:firstLineChars="200" w:firstLine="650"/>
        <w:jc w:val="center"/>
        <w:rPr>
          <w:rFonts w:eastAsia="ＭＳ ゴシック" w:cs="ＭＳ ゴシック"/>
          <w:b/>
          <w:bCs/>
          <w:sz w:val="32"/>
          <w:szCs w:val="32"/>
        </w:rPr>
      </w:pPr>
      <w:r>
        <w:rPr>
          <w:rFonts w:eastAsia="ＭＳ ゴシック" w:cs="ＭＳ ゴシック" w:hint="eastAsia"/>
          <w:b/>
          <w:bCs/>
          <w:sz w:val="32"/>
          <w:szCs w:val="32"/>
        </w:rPr>
        <w:t>１０万円以上の臨時の収支表（本人　　　　　　　）</w:t>
      </w:r>
    </w:p>
    <w:p w:rsidR="00C1488D" w:rsidRDefault="00C1488D" w:rsidP="00C1488D">
      <w:pPr>
        <w:tabs>
          <w:tab w:val="left" w:pos="8460"/>
        </w:tabs>
        <w:spacing w:line="320" w:lineRule="exact"/>
        <w:ind w:rightChars="20" w:right="45" w:firstLineChars="200" w:firstLine="536"/>
        <w:jc w:val="center"/>
        <w:rPr>
          <w:spacing w:val="12"/>
          <w:sz w:val="24"/>
          <w:szCs w:val="21"/>
        </w:rPr>
      </w:pPr>
    </w:p>
    <w:p w:rsidR="00C1488D" w:rsidRDefault="00C1488D" w:rsidP="00C1488D">
      <w:pPr>
        <w:spacing w:line="320" w:lineRule="exact"/>
        <w:jc w:val="center"/>
        <w:rPr>
          <w:rFonts w:eastAsia="ＭＳ ゴシック" w:cs="ＭＳ ゴシック"/>
          <w:b/>
          <w:bCs/>
          <w:sz w:val="28"/>
          <w:szCs w:val="28"/>
        </w:rPr>
      </w:pPr>
      <w:r>
        <w:rPr>
          <w:rFonts w:eastAsia="ＭＳ ゴシック" w:cs="ＭＳ ゴシック" w:hint="eastAsia"/>
          <w:b/>
          <w:bCs/>
          <w:sz w:val="28"/>
          <w:szCs w:val="28"/>
        </w:rPr>
        <w:t>（※資料があるものについては添付してください。）</w:t>
      </w:r>
    </w:p>
    <w:p w:rsidR="00C1488D" w:rsidRDefault="00C1488D" w:rsidP="00C1488D">
      <w:pPr>
        <w:spacing w:line="320" w:lineRule="exact"/>
        <w:jc w:val="center"/>
        <w:rPr>
          <w:rFonts w:eastAsia="ＭＳ ゴシック" w:cs="ＭＳ ゴシック"/>
          <w:b/>
          <w:bCs/>
          <w:sz w:val="32"/>
          <w:szCs w:val="32"/>
        </w:rPr>
      </w:pPr>
    </w:p>
    <w:p w:rsidR="00C1488D" w:rsidRDefault="00C1488D" w:rsidP="00C1488D">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１．１０万円以上の臨時の収入</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681"/>
        <w:gridCol w:w="1682"/>
        <w:gridCol w:w="5877"/>
      </w:tblGrid>
      <w:tr w:rsidR="00C1488D" w:rsidTr="00C94C6A">
        <w:trPr>
          <w:trHeight w:val="450"/>
        </w:trPr>
        <w:tc>
          <w:tcPr>
            <w:tcW w:w="1681" w:type="dxa"/>
            <w:tcBorders>
              <w:top w:val="single" w:sz="12" w:space="0" w:color="auto"/>
              <w:left w:val="single" w:sz="12" w:space="0" w:color="auto"/>
              <w:bottom w:val="single" w:sz="12" w:space="0" w:color="000000"/>
              <w:right w:val="single" w:sz="4" w:space="0" w:color="000000"/>
            </w:tcBorders>
            <w:hideMark/>
          </w:tcPr>
          <w:p w:rsidR="00C1488D" w:rsidRDefault="00C1488D"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C1488D" w:rsidRDefault="00C1488D"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C1488D" w:rsidRDefault="00C1488D" w:rsidP="00C94C6A">
            <w:pPr>
              <w:suppressAutoHyphens/>
              <w:kinsoku w:val="0"/>
              <w:autoSpaceDE w:val="0"/>
              <w:autoSpaceDN w:val="0"/>
              <w:spacing w:line="320" w:lineRule="exact"/>
              <w:jc w:val="center"/>
              <w:rPr>
                <w:rFonts w:ascii="ＭＳ 明朝"/>
                <w:kern w:val="2"/>
                <w:sz w:val="24"/>
              </w:rPr>
            </w:pPr>
            <w:r>
              <w:rPr>
                <w:rFonts w:eastAsia="ＭＳ ゴシック" w:cs="ＭＳ ゴシック" w:hint="eastAsia"/>
                <w:b/>
                <w:bCs/>
                <w:kern w:val="2"/>
                <w:sz w:val="28"/>
                <w:szCs w:val="28"/>
              </w:rPr>
              <w:t>内　　　容</w:t>
            </w:r>
          </w:p>
        </w:tc>
      </w:tr>
      <w:tr w:rsidR="00C1488D" w:rsidTr="00C94C6A">
        <w:trPr>
          <w:trHeight w:val="450"/>
        </w:trPr>
        <w:tc>
          <w:tcPr>
            <w:tcW w:w="1681" w:type="dxa"/>
            <w:tcBorders>
              <w:top w:val="single" w:sz="12"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12"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top w:val="single" w:sz="4" w:space="0" w:color="000000"/>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50"/>
        </w:trPr>
        <w:tc>
          <w:tcPr>
            <w:tcW w:w="1681" w:type="dxa"/>
            <w:tcBorders>
              <w:left w:val="single" w:sz="12" w:space="0" w:color="auto"/>
              <w:bottom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bl>
    <w:p w:rsidR="00C1488D" w:rsidRDefault="00C1488D" w:rsidP="00C1488D">
      <w:pPr>
        <w:spacing w:line="320" w:lineRule="exact"/>
        <w:rPr>
          <w:rFonts w:ascii="ＭＳ 明朝"/>
          <w:b/>
          <w:spacing w:val="12"/>
          <w:szCs w:val="21"/>
        </w:rPr>
      </w:pPr>
    </w:p>
    <w:p w:rsidR="00C1488D" w:rsidRDefault="00C1488D" w:rsidP="00C1488D">
      <w:pPr>
        <w:spacing w:line="320" w:lineRule="exact"/>
        <w:rPr>
          <w:rFonts w:hAnsi="Century"/>
          <w:b/>
          <w:spacing w:val="12"/>
          <w:sz w:val="24"/>
          <w:szCs w:val="21"/>
        </w:rPr>
      </w:pPr>
    </w:p>
    <w:p w:rsidR="00C1488D" w:rsidRDefault="00C1488D" w:rsidP="00C1488D">
      <w:pPr>
        <w:spacing w:line="320" w:lineRule="exact"/>
        <w:rPr>
          <w:b/>
          <w:spacing w:val="12"/>
          <w:szCs w:val="21"/>
        </w:rPr>
      </w:pPr>
    </w:p>
    <w:p w:rsidR="00C1488D" w:rsidRDefault="00C1488D" w:rsidP="00C1488D">
      <w:pPr>
        <w:spacing w:line="320" w:lineRule="exact"/>
        <w:rPr>
          <w:b/>
          <w:spacing w:val="12"/>
          <w:szCs w:val="21"/>
        </w:rPr>
      </w:pPr>
    </w:p>
    <w:p w:rsidR="00C1488D" w:rsidRDefault="00C1488D" w:rsidP="00C1488D">
      <w:pPr>
        <w:spacing w:line="320" w:lineRule="exact"/>
        <w:rPr>
          <w:rFonts w:ascii="ＭＳ ゴシック" w:eastAsia="ＭＳ ゴシック" w:hAnsi="ＭＳ ゴシック"/>
          <w:b/>
          <w:spacing w:val="12"/>
          <w:sz w:val="28"/>
          <w:szCs w:val="28"/>
        </w:rPr>
      </w:pPr>
      <w:r>
        <w:rPr>
          <w:rFonts w:ascii="ＭＳ ゴシック" w:eastAsia="ＭＳ ゴシック" w:hAnsi="ＭＳ ゴシック" w:hint="eastAsia"/>
          <w:b/>
          <w:spacing w:val="12"/>
          <w:sz w:val="28"/>
          <w:szCs w:val="28"/>
        </w:rPr>
        <w:t>２．１０万円以上の臨時の支出</w:t>
      </w:r>
    </w:p>
    <w:tbl>
      <w:tblPr>
        <w:tblW w:w="92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1681"/>
        <w:gridCol w:w="1682"/>
        <w:gridCol w:w="5877"/>
      </w:tblGrid>
      <w:tr w:rsidR="00C1488D" w:rsidTr="00C94C6A">
        <w:trPr>
          <w:trHeight w:val="465"/>
        </w:trPr>
        <w:tc>
          <w:tcPr>
            <w:tcW w:w="1681" w:type="dxa"/>
            <w:tcBorders>
              <w:top w:val="single" w:sz="12" w:space="0" w:color="auto"/>
              <w:left w:val="single" w:sz="12" w:space="0" w:color="auto"/>
              <w:bottom w:val="single" w:sz="12" w:space="0" w:color="000000"/>
              <w:right w:val="single" w:sz="4" w:space="0" w:color="000000"/>
            </w:tcBorders>
            <w:hideMark/>
          </w:tcPr>
          <w:p w:rsidR="00C1488D" w:rsidRDefault="00C1488D" w:rsidP="00C94C6A">
            <w:pPr>
              <w:suppressAutoHyphens/>
              <w:kinsoku w:val="0"/>
              <w:autoSpaceDE w:val="0"/>
              <w:autoSpaceDN w:val="0"/>
              <w:spacing w:line="320" w:lineRule="exact"/>
              <w:jc w:val="center"/>
              <w:rPr>
                <w:rFonts w:ascii="ＭＳ ゴシック" w:eastAsia="ＭＳ ゴシック" w:hAnsi="ＭＳ ゴシック"/>
                <w:b/>
                <w:kern w:val="2"/>
                <w:sz w:val="28"/>
                <w:szCs w:val="28"/>
              </w:rPr>
            </w:pPr>
            <w:r>
              <w:rPr>
                <w:rFonts w:ascii="ＭＳ ゴシック" w:eastAsia="ＭＳ ゴシック" w:hAnsi="ＭＳ ゴシック" w:hint="eastAsia"/>
                <w:b/>
                <w:kern w:val="2"/>
                <w:sz w:val="28"/>
                <w:szCs w:val="28"/>
              </w:rPr>
              <w:t>日　　　付</w:t>
            </w:r>
          </w:p>
        </w:tc>
        <w:tc>
          <w:tcPr>
            <w:tcW w:w="1681" w:type="dxa"/>
            <w:tcBorders>
              <w:top w:val="single" w:sz="12" w:space="0" w:color="auto"/>
              <w:left w:val="single" w:sz="4" w:space="0" w:color="000000"/>
              <w:bottom w:val="single" w:sz="12" w:space="0" w:color="000000"/>
              <w:right w:val="single" w:sz="4" w:space="0" w:color="000000"/>
            </w:tcBorders>
            <w:hideMark/>
          </w:tcPr>
          <w:p w:rsidR="00C1488D" w:rsidRDefault="00C1488D" w:rsidP="00C94C6A">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金　　　額</w:t>
            </w:r>
          </w:p>
        </w:tc>
        <w:tc>
          <w:tcPr>
            <w:tcW w:w="5875" w:type="dxa"/>
            <w:tcBorders>
              <w:top w:val="single" w:sz="12" w:space="0" w:color="auto"/>
              <w:left w:val="single" w:sz="4" w:space="0" w:color="000000"/>
              <w:bottom w:val="single" w:sz="12" w:space="0" w:color="000000"/>
              <w:right w:val="single" w:sz="12" w:space="0" w:color="auto"/>
            </w:tcBorders>
            <w:hideMark/>
          </w:tcPr>
          <w:p w:rsidR="00C1488D" w:rsidRDefault="00C1488D" w:rsidP="00C94C6A">
            <w:pPr>
              <w:suppressAutoHyphens/>
              <w:kinsoku w:val="0"/>
              <w:autoSpaceDE w:val="0"/>
              <w:autoSpaceDN w:val="0"/>
              <w:spacing w:line="320" w:lineRule="exact"/>
              <w:jc w:val="center"/>
              <w:rPr>
                <w:rFonts w:ascii="ＭＳ 明朝"/>
                <w:b/>
                <w:kern w:val="2"/>
                <w:sz w:val="24"/>
              </w:rPr>
            </w:pPr>
            <w:r>
              <w:rPr>
                <w:rFonts w:eastAsia="ＭＳ ゴシック" w:cs="ＭＳ ゴシック" w:hint="eastAsia"/>
                <w:b/>
                <w:bCs/>
                <w:kern w:val="2"/>
                <w:sz w:val="28"/>
                <w:szCs w:val="28"/>
              </w:rPr>
              <w:t>内　　　容</w:t>
            </w:r>
          </w:p>
        </w:tc>
      </w:tr>
      <w:tr w:rsidR="00C1488D" w:rsidTr="00C94C6A">
        <w:trPr>
          <w:trHeight w:val="465"/>
        </w:trPr>
        <w:tc>
          <w:tcPr>
            <w:tcW w:w="1681" w:type="dxa"/>
            <w:tcBorders>
              <w:top w:val="single" w:sz="12"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12" w:space="0" w:color="000000"/>
              <w:left w:val="single" w:sz="4" w:space="0" w:color="000000"/>
              <w:bottom w:val="single" w:sz="4" w:space="0" w:color="000000"/>
              <w:right w:val="single" w:sz="4" w:space="0" w:color="000000"/>
            </w:tcBorders>
            <w:hideMark/>
          </w:tcPr>
          <w:p w:rsidR="00C1488D" w:rsidRDefault="00C1488D" w:rsidP="00C94C6A">
            <w:pPr>
              <w:suppressAutoHyphens/>
              <w:kinsoku w:val="0"/>
              <w:autoSpaceDE w:val="0"/>
              <w:autoSpaceDN w:val="0"/>
              <w:spacing w:line="320" w:lineRule="exact"/>
              <w:jc w:val="left"/>
              <w:rPr>
                <w:rFonts w:ascii="ＭＳ 明朝"/>
                <w:b/>
                <w:kern w:val="2"/>
                <w:sz w:val="24"/>
              </w:rPr>
            </w:pPr>
            <w:r>
              <w:rPr>
                <w:b/>
                <w:spacing w:val="12"/>
                <w:kern w:val="2"/>
                <w:szCs w:val="21"/>
              </w:rPr>
              <w:t xml:space="preserve"> </w:t>
            </w:r>
          </w:p>
        </w:tc>
        <w:tc>
          <w:tcPr>
            <w:tcW w:w="5875" w:type="dxa"/>
            <w:tcBorders>
              <w:top w:val="single" w:sz="12"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bottom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bottom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top w:val="single" w:sz="4" w:space="0" w:color="000000"/>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top w:val="single" w:sz="4" w:space="0" w:color="000000"/>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top w:val="single" w:sz="4" w:space="0" w:color="000000"/>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left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r w:rsidR="00C1488D" w:rsidTr="00C94C6A">
        <w:trPr>
          <w:trHeight w:val="465"/>
        </w:trPr>
        <w:tc>
          <w:tcPr>
            <w:tcW w:w="1681" w:type="dxa"/>
            <w:tcBorders>
              <w:left w:val="single" w:sz="12" w:space="0" w:color="auto"/>
              <w:bottom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1681" w:type="dxa"/>
            <w:tcBorders>
              <w:left w:val="single" w:sz="4" w:space="0" w:color="000000"/>
              <w:bottom w:val="single" w:sz="12" w:space="0" w:color="auto"/>
              <w:right w:val="single" w:sz="4" w:space="0" w:color="000000"/>
            </w:tcBorders>
          </w:tcPr>
          <w:p w:rsidR="00C1488D" w:rsidRDefault="00C1488D" w:rsidP="00C94C6A">
            <w:pPr>
              <w:suppressAutoHyphens/>
              <w:kinsoku w:val="0"/>
              <w:autoSpaceDE w:val="0"/>
              <w:autoSpaceDN w:val="0"/>
              <w:spacing w:line="320" w:lineRule="exact"/>
              <w:jc w:val="left"/>
              <w:rPr>
                <w:rFonts w:ascii="ＭＳ 明朝"/>
                <w:b/>
                <w:kern w:val="2"/>
                <w:sz w:val="24"/>
              </w:rPr>
            </w:pPr>
          </w:p>
        </w:tc>
        <w:tc>
          <w:tcPr>
            <w:tcW w:w="5875" w:type="dxa"/>
            <w:tcBorders>
              <w:left w:val="single" w:sz="4" w:space="0" w:color="000000"/>
              <w:bottom w:val="single" w:sz="12" w:space="0" w:color="auto"/>
              <w:right w:val="single" w:sz="12" w:space="0" w:color="auto"/>
            </w:tcBorders>
          </w:tcPr>
          <w:p w:rsidR="00C1488D" w:rsidRDefault="00C1488D" w:rsidP="00C94C6A">
            <w:pPr>
              <w:suppressAutoHyphens/>
              <w:kinsoku w:val="0"/>
              <w:autoSpaceDE w:val="0"/>
              <w:autoSpaceDN w:val="0"/>
              <w:spacing w:line="320" w:lineRule="exact"/>
              <w:jc w:val="left"/>
              <w:rPr>
                <w:rFonts w:ascii="ＭＳ 明朝"/>
                <w:b/>
                <w:kern w:val="2"/>
                <w:sz w:val="24"/>
              </w:rPr>
            </w:pPr>
          </w:p>
        </w:tc>
      </w:tr>
    </w:tbl>
    <w:p w:rsidR="00C1488D" w:rsidRDefault="00C1488D" w:rsidP="00C1488D">
      <w:pPr>
        <w:spacing w:line="320" w:lineRule="exact"/>
      </w:pPr>
    </w:p>
    <w:p w:rsidR="00C1488D" w:rsidRDefault="00C1488D" w:rsidP="00C1488D">
      <w:pPr>
        <w:rPr>
          <w:rFonts w:ascii="ＭＳ 明朝" w:hAnsi="Century"/>
          <w:spacing w:val="2"/>
          <w:sz w:val="24"/>
          <w:szCs w:val="24"/>
        </w:rPr>
      </w:pPr>
    </w:p>
    <w:p w:rsidR="00EB5CC4" w:rsidRPr="000D3538" w:rsidRDefault="00EB5CC4" w:rsidP="00C1488D">
      <w:pPr>
        <w:adjustRightInd/>
        <w:jc w:val="center"/>
        <w:rPr>
          <w:color w:val="auto"/>
        </w:rPr>
      </w:pPr>
      <w:r w:rsidRPr="000D3538">
        <w:rPr>
          <w:rFonts w:ascii="ＭＳ 明朝" w:eastAsia="ＭＳ ゴシック" w:cs="ＭＳ ゴシック" w:hint="eastAsia"/>
          <w:b/>
          <w:bCs/>
          <w:color w:val="auto"/>
          <w:sz w:val="32"/>
          <w:szCs w:val="32"/>
        </w:rPr>
        <w:lastRenderedPageBreak/>
        <w:t>代理権の行使</w:t>
      </w:r>
    </w:p>
    <w:p w:rsidR="00EB5CC4" w:rsidRPr="000D3538" w:rsidRDefault="00EB5CC4" w:rsidP="00EB5CC4">
      <w:pPr>
        <w:spacing w:line="320" w:lineRule="exact"/>
        <w:jc w:val="center"/>
        <w:rPr>
          <w:rFonts w:ascii="ＭＳ 明朝" w:eastAsia="ＭＳ ゴシック" w:cs="ＭＳ ゴシック"/>
          <w:b/>
          <w:bCs/>
          <w:color w:val="auto"/>
          <w:sz w:val="24"/>
          <w:szCs w:val="24"/>
        </w:rPr>
      </w:pPr>
      <w:r w:rsidRPr="000D3538">
        <w:rPr>
          <w:rFonts w:ascii="ＭＳ 明朝" w:eastAsia="ＭＳ ゴシック" w:cs="ＭＳ ゴシック" w:hint="eastAsia"/>
          <w:b/>
          <w:bCs/>
          <w:color w:val="auto"/>
          <w:sz w:val="24"/>
          <w:szCs w:val="24"/>
        </w:rPr>
        <w:t xml:space="preserve">　　　　　　　　　　　　　　　　（※資料があるものについては添付してください。）</w:t>
      </w:r>
    </w:p>
    <w:p w:rsidR="00EB5CC4" w:rsidRPr="000D3538" w:rsidRDefault="00EB5CC4" w:rsidP="00EB5CC4">
      <w:pPr>
        <w:spacing w:line="320" w:lineRule="exact"/>
        <w:jc w:val="center"/>
        <w:rPr>
          <w:rFonts w:ascii="ＭＳ 明朝" w:eastAsia="ＭＳ ゴシック" w:cs="ＭＳ ゴシック"/>
          <w:b/>
          <w:bCs/>
          <w:color w:val="auto"/>
          <w:sz w:val="28"/>
          <w:szCs w:val="28"/>
        </w:rPr>
      </w:pPr>
    </w:p>
    <w:p w:rsidR="00EB5CC4" w:rsidRPr="000D3538" w:rsidRDefault="00EB5CC4" w:rsidP="00EB5CC4">
      <w:pPr>
        <w:spacing w:line="320" w:lineRule="exact"/>
        <w:rPr>
          <w:rFonts w:ascii="ＭＳ ゴシック" w:eastAsia="ＭＳ ゴシック" w:hAnsi="ＭＳ ゴシック"/>
          <w:b/>
          <w:color w:val="auto"/>
          <w:spacing w:val="12"/>
          <w:sz w:val="28"/>
          <w:szCs w:val="28"/>
        </w:rPr>
      </w:pPr>
      <w:r w:rsidRPr="000D3538">
        <w:rPr>
          <w:rFonts w:ascii="ＭＳ ゴシック" w:eastAsia="ＭＳ ゴシック" w:hAnsi="ＭＳ ゴシック" w:hint="eastAsia"/>
          <w:b/>
          <w:color w:val="auto"/>
          <w:spacing w:val="12"/>
          <w:sz w:val="28"/>
          <w:szCs w:val="28"/>
        </w:rPr>
        <w:t>１．収入に関するもの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02"/>
        <w:gridCol w:w="1559"/>
        <w:gridCol w:w="6520"/>
      </w:tblGrid>
      <w:tr w:rsidR="00EB5CC4" w:rsidRPr="000D3538" w:rsidTr="00312CE5">
        <w:trPr>
          <w:trHeight w:val="450"/>
        </w:trPr>
        <w:tc>
          <w:tcPr>
            <w:tcW w:w="1502" w:type="dxa"/>
            <w:tcBorders>
              <w:top w:val="single" w:sz="12" w:space="0" w:color="auto"/>
              <w:left w:val="single" w:sz="12" w:space="0" w:color="auto"/>
              <w:bottom w:val="single" w:sz="12" w:space="0" w:color="000000"/>
              <w:right w:val="single" w:sz="4" w:space="0" w:color="000000"/>
            </w:tcBorders>
          </w:tcPr>
          <w:p w:rsidR="00EB5CC4" w:rsidRPr="000D3538" w:rsidRDefault="00EB5CC4" w:rsidP="00BC3D58">
            <w:pPr>
              <w:suppressAutoHyphens/>
              <w:kinsoku w:val="0"/>
              <w:autoSpaceDE w:val="0"/>
              <w:autoSpaceDN w:val="0"/>
              <w:spacing w:line="320" w:lineRule="exact"/>
              <w:ind w:firstLineChars="100" w:firstLine="285"/>
              <w:rPr>
                <w:rFonts w:ascii="ＭＳ 明朝"/>
                <w:color w:val="auto"/>
                <w:sz w:val="24"/>
              </w:rPr>
            </w:pPr>
            <w:r w:rsidRPr="000D3538">
              <w:rPr>
                <w:rFonts w:ascii="ＭＳ 明朝" w:eastAsia="ＭＳ ゴシック" w:cs="ＭＳ ゴシック" w:hint="eastAsia"/>
                <w:b/>
                <w:bCs/>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EB5CC4" w:rsidRPr="000D3538" w:rsidRDefault="00EB5CC4" w:rsidP="00BC3D58">
            <w:pPr>
              <w:suppressAutoHyphens/>
              <w:kinsoku w:val="0"/>
              <w:autoSpaceDE w:val="0"/>
              <w:autoSpaceDN w:val="0"/>
              <w:spacing w:line="320" w:lineRule="exact"/>
              <w:ind w:firstLineChars="100" w:firstLine="285"/>
              <w:rPr>
                <w:rFonts w:ascii="ＭＳ 明朝"/>
                <w:color w:val="auto"/>
                <w:sz w:val="24"/>
              </w:rPr>
            </w:pPr>
            <w:r w:rsidRPr="000D353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EB5CC4" w:rsidRPr="000D3538" w:rsidRDefault="00EB5CC4" w:rsidP="00312CE5">
            <w:pPr>
              <w:suppressAutoHyphens/>
              <w:kinsoku w:val="0"/>
              <w:autoSpaceDE w:val="0"/>
              <w:autoSpaceDN w:val="0"/>
              <w:spacing w:line="320" w:lineRule="exact"/>
              <w:jc w:val="center"/>
              <w:rPr>
                <w:rFonts w:ascii="ＭＳ 明朝"/>
                <w:color w:val="auto"/>
                <w:sz w:val="24"/>
              </w:rPr>
            </w:pPr>
            <w:r w:rsidRPr="000D3538">
              <w:rPr>
                <w:rFonts w:ascii="ＭＳ 明朝" w:eastAsia="ＭＳ ゴシック" w:cs="ＭＳ ゴシック" w:hint="eastAsia"/>
                <w:b/>
                <w:bCs/>
                <w:color w:val="auto"/>
                <w:sz w:val="28"/>
                <w:szCs w:val="28"/>
              </w:rPr>
              <w:t>内　　　容</w:t>
            </w:r>
          </w:p>
        </w:tc>
      </w:tr>
      <w:tr w:rsidR="00EB5CC4" w:rsidRPr="000D3538" w:rsidTr="00312CE5">
        <w:trPr>
          <w:trHeight w:val="450"/>
        </w:trPr>
        <w:tc>
          <w:tcPr>
            <w:tcW w:w="1502" w:type="dxa"/>
            <w:tcBorders>
              <w:top w:val="single" w:sz="12"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top w:val="single" w:sz="12"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50"/>
        </w:trPr>
        <w:tc>
          <w:tcPr>
            <w:tcW w:w="1502" w:type="dxa"/>
            <w:tcBorders>
              <w:left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50"/>
        </w:trPr>
        <w:tc>
          <w:tcPr>
            <w:tcW w:w="1502" w:type="dxa"/>
            <w:tcBorders>
              <w:left w:val="single" w:sz="12" w:space="0" w:color="auto"/>
              <w:bottom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bl>
    <w:p w:rsidR="00EB5CC4" w:rsidRPr="000D3538" w:rsidRDefault="00EB5CC4" w:rsidP="00EB5CC4">
      <w:pPr>
        <w:spacing w:line="320" w:lineRule="exact"/>
        <w:rPr>
          <w:rFonts w:ascii="ＭＳ 明朝"/>
          <w:b/>
          <w:color w:val="auto"/>
          <w:spacing w:val="12"/>
          <w:szCs w:val="21"/>
        </w:rPr>
      </w:pPr>
    </w:p>
    <w:p w:rsidR="00EB5CC4" w:rsidRPr="000D3538" w:rsidRDefault="00EB5CC4" w:rsidP="00EB5CC4">
      <w:pPr>
        <w:spacing w:line="320" w:lineRule="exact"/>
        <w:rPr>
          <w:rFonts w:ascii="ＭＳ 明朝"/>
          <w:b/>
          <w:color w:val="auto"/>
          <w:spacing w:val="12"/>
          <w:szCs w:val="21"/>
        </w:rPr>
      </w:pPr>
    </w:p>
    <w:p w:rsidR="00EB5CC4" w:rsidRPr="000D3538" w:rsidRDefault="00EB5CC4" w:rsidP="00EB5CC4">
      <w:pPr>
        <w:spacing w:line="320" w:lineRule="exact"/>
        <w:rPr>
          <w:rFonts w:ascii="ＭＳ ゴシック" w:eastAsia="ＭＳ ゴシック" w:hAnsi="ＭＳ ゴシック"/>
          <w:b/>
          <w:color w:val="auto"/>
          <w:spacing w:val="12"/>
          <w:sz w:val="28"/>
          <w:szCs w:val="28"/>
        </w:rPr>
      </w:pPr>
      <w:r w:rsidRPr="000D3538">
        <w:rPr>
          <w:rFonts w:ascii="ＭＳ ゴシック" w:eastAsia="ＭＳ ゴシック" w:hAnsi="ＭＳ ゴシック" w:hint="eastAsia"/>
          <w:b/>
          <w:color w:val="auto"/>
          <w:spacing w:val="12"/>
          <w:sz w:val="28"/>
          <w:szCs w:val="28"/>
        </w:rPr>
        <w:t>２．支出に関するもの</w:t>
      </w:r>
    </w:p>
    <w:tbl>
      <w:tblPr>
        <w:tblW w:w="95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02"/>
        <w:gridCol w:w="1559"/>
        <w:gridCol w:w="6520"/>
      </w:tblGrid>
      <w:tr w:rsidR="00EB5CC4" w:rsidRPr="000D3538" w:rsidTr="00312CE5">
        <w:trPr>
          <w:trHeight w:val="465"/>
        </w:trPr>
        <w:tc>
          <w:tcPr>
            <w:tcW w:w="1502" w:type="dxa"/>
            <w:tcBorders>
              <w:top w:val="single" w:sz="12" w:space="0" w:color="auto"/>
              <w:left w:val="single" w:sz="12" w:space="0" w:color="auto"/>
              <w:bottom w:val="single" w:sz="12" w:space="0" w:color="000000"/>
              <w:right w:val="single" w:sz="4" w:space="0" w:color="000000"/>
            </w:tcBorders>
          </w:tcPr>
          <w:p w:rsidR="00EB5CC4" w:rsidRPr="000D3538" w:rsidRDefault="00EB5CC4" w:rsidP="00BC3D58">
            <w:pPr>
              <w:suppressAutoHyphens/>
              <w:kinsoku w:val="0"/>
              <w:autoSpaceDE w:val="0"/>
              <w:autoSpaceDN w:val="0"/>
              <w:spacing w:line="320" w:lineRule="exact"/>
              <w:ind w:firstLineChars="100" w:firstLine="285"/>
              <w:rPr>
                <w:rFonts w:ascii="ＭＳ ゴシック" w:eastAsia="ＭＳ ゴシック" w:hAnsi="ＭＳ ゴシック"/>
                <w:b/>
                <w:color w:val="auto"/>
                <w:sz w:val="28"/>
                <w:szCs w:val="28"/>
              </w:rPr>
            </w:pPr>
            <w:r w:rsidRPr="000D3538">
              <w:rPr>
                <w:rFonts w:ascii="ＭＳ ゴシック" w:eastAsia="ＭＳ ゴシック" w:hAnsi="ＭＳ ゴシック" w:hint="eastAsia"/>
                <w:b/>
                <w:color w:val="auto"/>
                <w:sz w:val="28"/>
                <w:szCs w:val="28"/>
              </w:rPr>
              <w:t>日　付</w:t>
            </w:r>
          </w:p>
        </w:tc>
        <w:tc>
          <w:tcPr>
            <w:tcW w:w="1559" w:type="dxa"/>
            <w:tcBorders>
              <w:top w:val="single" w:sz="12" w:space="0" w:color="auto"/>
              <w:left w:val="single" w:sz="4" w:space="0" w:color="000000"/>
              <w:bottom w:val="single" w:sz="12" w:space="0" w:color="000000"/>
              <w:right w:val="single" w:sz="4" w:space="0" w:color="000000"/>
            </w:tcBorders>
          </w:tcPr>
          <w:p w:rsidR="00EB5CC4" w:rsidRPr="000D3538" w:rsidRDefault="00EB5CC4" w:rsidP="00BC3D58">
            <w:pPr>
              <w:suppressAutoHyphens/>
              <w:kinsoku w:val="0"/>
              <w:autoSpaceDE w:val="0"/>
              <w:autoSpaceDN w:val="0"/>
              <w:spacing w:line="320" w:lineRule="exact"/>
              <w:ind w:firstLineChars="100" w:firstLine="285"/>
              <w:rPr>
                <w:rFonts w:ascii="ＭＳ 明朝"/>
                <w:b/>
                <w:color w:val="auto"/>
                <w:sz w:val="24"/>
              </w:rPr>
            </w:pPr>
            <w:r w:rsidRPr="000D3538">
              <w:rPr>
                <w:rFonts w:ascii="ＭＳ 明朝" w:eastAsia="ＭＳ ゴシック" w:cs="ＭＳ ゴシック" w:hint="eastAsia"/>
                <w:b/>
                <w:bCs/>
                <w:color w:val="auto"/>
                <w:sz w:val="28"/>
                <w:szCs w:val="28"/>
              </w:rPr>
              <w:t>金　額</w:t>
            </w:r>
          </w:p>
        </w:tc>
        <w:tc>
          <w:tcPr>
            <w:tcW w:w="6520" w:type="dxa"/>
            <w:tcBorders>
              <w:top w:val="single" w:sz="12" w:space="0" w:color="auto"/>
              <w:left w:val="single" w:sz="4" w:space="0" w:color="000000"/>
              <w:bottom w:val="single" w:sz="12" w:space="0" w:color="000000"/>
              <w:right w:val="single" w:sz="12" w:space="0" w:color="auto"/>
            </w:tcBorders>
          </w:tcPr>
          <w:p w:rsidR="00EB5CC4" w:rsidRPr="000D3538" w:rsidRDefault="00EB5CC4" w:rsidP="00312CE5">
            <w:pPr>
              <w:suppressAutoHyphens/>
              <w:kinsoku w:val="0"/>
              <w:autoSpaceDE w:val="0"/>
              <w:autoSpaceDN w:val="0"/>
              <w:spacing w:line="320" w:lineRule="exact"/>
              <w:jc w:val="center"/>
              <w:rPr>
                <w:rFonts w:ascii="ＭＳ 明朝"/>
                <w:b/>
                <w:color w:val="auto"/>
                <w:sz w:val="24"/>
              </w:rPr>
            </w:pPr>
            <w:r w:rsidRPr="000D3538">
              <w:rPr>
                <w:rFonts w:ascii="ＭＳ 明朝" w:eastAsia="ＭＳ ゴシック" w:cs="ＭＳ ゴシック" w:hint="eastAsia"/>
                <w:b/>
                <w:bCs/>
                <w:color w:val="auto"/>
                <w:sz w:val="28"/>
                <w:szCs w:val="28"/>
              </w:rPr>
              <w:t>内　　　容</w:t>
            </w:r>
          </w:p>
        </w:tc>
      </w:tr>
      <w:tr w:rsidR="00EB5CC4" w:rsidRPr="000D3538" w:rsidTr="00312CE5">
        <w:trPr>
          <w:trHeight w:val="465"/>
        </w:trPr>
        <w:tc>
          <w:tcPr>
            <w:tcW w:w="1502" w:type="dxa"/>
            <w:tcBorders>
              <w:top w:val="single" w:sz="12"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top w:val="single" w:sz="12"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b/>
                <w:color w:val="auto"/>
                <w:spacing w:val="12"/>
                <w:szCs w:val="21"/>
              </w:rPr>
              <w:t xml:space="preserve"> </w:t>
            </w:r>
          </w:p>
        </w:tc>
        <w:tc>
          <w:tcPr>
            <w:tcW w:w="6520" w:type="dxa"/>
            <w:tcBorders>
              <w:top w:val="single" w:sz="12"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65"/>
        </w:trPr>
        <w:tc>
          <w:tcPr>
            <w:tcW w:w="1502" w:type="dxa"/>
            <w:tcBorders>
              <w:top w:val="single" w:sz="4"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65"/>
        </w:trPr>
        <w:tc>
          <w:tcPr>
            <w:tcW w:w="1502" w:type="dxa"/>
            <w:tcBorders>
              <w:top w:val="single" w:sz="4"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65"/>
        </w:trPr>
        <w:tc>
          <w:tcPr>
            <w:tcW w:w="1502" w:type="dxa"/>
            <w:tcBorders>
              <w:top w:val="single" w:sz="4" w:space="0" w:color="000000"/>
              <w:left w:val="single" w:sz="12" w:space="0" w:color="auto"/>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numPr>
                <w:ilvl w:val="0"/>
                <w:numId w:val="1"/>
              </w:num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w:t>
            </w:r>
          </w:p>
          <w:p w:rsidR="00EB5CC4" w:rsidRPr="000D3538" w:rsidRDefault="00EB5CC4" w:rsidP="00EB5CC4">
            <w:pPr>
              <w:suppressAutoHyphens/>
              <w:kinsoku w:val="0"/>
              <w:autoSpaceDE w:val="0"/>
              <w:autoSpaceDN w:val="0"/>
              <w:spacing w:line="320" w:lineRule="exact"/>
              <w:ind w:left="375"/>
              <w:jc w:val="left"/>
              <w:rPr>
                <w:rFonts w:ascii="ＭＳ 明朝"/>
                <w:b/>
                <w:color w:val="auto"/>
                <w:sz w:val="24"/>
              </w:rPr>
            </w:pPr>
          </w:p>
        </w:tc>
        <w:tc>
          <w:tcPr>
            <w:tcW w:w="1559" w:type="dxa"/>
            <w:tcBorders>
              <w:top w:val="single" w:sz="4" w:space="0" w:color="000000"/>
              <w:left w:val="single" w:sz="4" w:space="0" w:color="000000"/>
              <w:bottom w:val="single" w:sz="4" w:space="0" w:color="000000"/>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top w:val="single" w:sz="4" w:space="0" w:color="000000"/>
              <w:left w:val="single" w:sz="4" w:space="0" w:color="000000"/>
              <w:bottom w:val="single" w:sz="4" w:space="0" w:color="000000"/>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r w:rsidR="00EB5CC4" w:rsidRPr="000D3538" w:rsidTr="00312CE5">
        <w:trPr>
          <w:trHeight w:val="465"/>
        </w:trPr>
        <w:tc>
          <w:tcPr>
            <w:tcW w:w="1502" w:type="dxa"/>
            <w:tcBorders>
              <w:left w:val="single" w:sz="12" w:space="0" w:color="auto"/>
              <w:bottom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p>
          <w:p w:rsidR="00EB5CC4" w:rsidRPr="000D3538" w:rsidRDefault="00EB5CC4" w:rsidP="00312CE5">
            <w:pPr>
              <w:suppressAutoHyphens/>
              <w:kinsoku w:val="0"/>
              <w:autoSpaceDE w:val="0"/>
              <w:autoSpaceDN w:val="0"/>
              <w:spacing w:line="320" w:lineRule="exact"/>
              <w:jc w:val="left"/>
              <w:rPr>
                <w:rFonts w:ascii="ＭＳ 明朝"/>
                <w:b/>
                <w:color w:val="auto"/>
                <w:sz w:val="24"/>
              </w:rPr>
            </w:pPr>
            <w:r w:rsidRPr="000D3538">
              <w:rPr>
                <w:rFonts w:ascii="ＭＳ 明朝" w:hint="eastAsia"/>
                <w:b/>
                <w:color w:val="auto"/>
                <w:sz w:val="24"/>
              </w:rPr>
              <w:t xml:space="preserve">　</w:t>
            </w:r>
            <w:r w:rsidRPr="000D3538">
              <w:rPr>
                <w:rFonts w:ascii="ＭＳ 明朝"/>
                <w:b/>
                <w:color w:val="auto"/>
                <w:sz w:val="24"/>
              </w:rPr>
              <w:t xml:space="preserve"> </w:t>
            </w:r>
            <w:r w:rsidRPr="000D3538">
              <w:rPr>
                <w:rFonts w:ascii="ＭＳ 明朝" w:hint="eastAsia"/>
                <w:b/>
                <w:color w:val="auto"/>
                <w:sz w:val="24"/>
              </w:rPr>
              <w:t>・　・</w:t>
            </w:r>
          </w:p>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1559" w:type="dxa"/>
            <w:tcBorders>
              <w:left w:val="single" w:sz="4" w:space="0" w:color="000000"/>
              <w:bottom w:val="single" w:sz="12" w:space="0" w:color="auto"/>
              <w:right w:val="single" w:sz="4" w:space="0" w:color="000000"/>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c>
          <w:tcPr>
            <w:tcW w:w="6520" w:type="dxa"/>
            <w:tcBorders>
              <w:left w:val="single" w:sz="4" w:space="0" w:color="000000"/>
              <w:bottom w:val="single" w:sz="12" w:space="0" w:color="auto"/>
              <w:right w:val="single" w:sz="12" w:space="0" w:color="auto"/>
            </w:tcBorders>
          </w:tcPr>
          <w:p w:rsidR="00EB5CC4" w:rsidRPr="000D3538" w:rsidRDefault="00EB5CC4" w:rsidP="00312CE5">
            <w:pPr>
              <w:suppressAutoHyphens/>
              <w:kinsoku w:val="0"/>
              <w:autoSpaceDE w:val="0"/>
              <w:autoSpaceDN w:val="0"/>
              <w:spacing w:line="320" w:lineRule="exact"/>
              <w:jc w:val="left"/>
              <w:rPr>
                <w:rFonts w:ascii="ＭＳ 明朝"/>
                <w:b/>
                <w:color w:val="auto"/>
                <w:sz w:val="24"/>
              </w:rPr>
            </w:pPr>
          </w:p>
        </w:tc>
      </w:tr>
    </w:tbl>
    <w:p w:rsidR="00DD2887" w:rsidRPr="000D3538" w:rsidRDefault="00DD2887">
      <w:pPr>
        <w:overflowPunct/>
        <w:autoSpaceDE w:val="0"/>
        <w:autoSpaceDN w:val="0"/>
        <w:jc w:val="left"/>
        <w:textAlignment w:val="auto"/>
        <w:rPr>
          <w:rFonts w:ascii="ＭＳ 明朝"/>
          <w:color w:val="auto"/>
          <w:spacing w:val="2"/>
        </w:rPr>
      </w:pPr>
    </w:p>
    <w:sectPr w:rsidR="00DD2887" w:rsidRPr="000D3538" w:rsidSect="007D4BBB">
      <w:headerReference w:type="default" r:id="rId7"/>
      <w:footerReference w:type="default" r:id="rId8"/>
      <w:type w:val="continuous"/>
      <w:pgSz w:w="11906" w:h="16838"/>
      <w:pgMar w:top="-1418" w:right="850" w:bottom="1134" w:left="1588" w:header="1134" w:footer="720" w:gutter="0"/>
      <w:pgNumType w:start="1"/>
      <w:cols w:space="720"/>
      <w:noEndnote/>
      <w:docGrid w:type="linesAndChars" w:linePitch="317"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F7" w:rsidRDefault="005B07F7">
      <w:r>
        <w:separator/>
      </w:r>
    </w:p>
  </w:endnote>
  <w:endnote w:type="continuationSeparator" w:id="0">
    <w:p w:rsidR="005B07F7" w:rsidRDefault="005B07F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87" w:rsidRDefault="00DD2887">
    <w:pPr>
      <w:framePr w:wrap="auto" w:vAnchor="text" w:hAnchor="margin" w:xAlign="center" w:y="1"/>
      <w:adjustRightInd/>
      <w:jc w:val="center"/>
      <w:rPr>
        <w:rFonts w:ascii="ＭＳ 明朝"/>
        <w:spacing w:val="2"/>
      </w:rPr>
    </w:pPr>
    <w:r>
      <w:t xml:space="preserve">- </w:t>
    </w:r>
    <w:fldSimple w:instr="page \* MERGEFORMAT">
      <w:r w:rsidR="00386101">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F7" w:rsidRDefault="005B07F7">
      <w:r>
        <w:rPr>
          <w:rFonts w:ascii="ＭＳ 明朝"/>
          <w:color w:val="auto"/>
          <w:sz w:val="2"/>
          <w:szCs w:val="2"/>
        </w:rPr>
        <w:continuationSeparator/>
      </w:r>
    </w:p>
  </w:footnote>
  <w:footnote w:type="continuationSeparator" w:id="0">
    <w:p w:rsidR="005B07F7" w:rsidRDefault="005B0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87" w:rsidRPr="00957F28" w:rsidRDefault="00DD2887">
    <w:pPr>
      <w:adjustRightInd/>
      <w:spacing w:line="264" w:lineRule="exact"/>
      <w:rPr>
        <w:rFonts w:ascii="ＭＳ 明朝"/>
        <w:spacing w:val="2"/>
        <w:sz w:val="21"/>
        <w:szCs w:val="21"/>
      </w:rPr>
    </w:pPr>
    <w:r>
      <w:t xml:space="preserve">                    </w:t>
    </w:r>
    <w:r w:rsidR="00957F28">
      <w:rPr>
        <w:rFonts w:hint="eastAsia"/>
      </w:rPr>
      <w:t xml:space="preserve">　　　　　　　　　　　　　　　　　　　　</w:t>
    </w:r>
    <w:r>
      <w:t xml:space="preserve"> </w:t>
    </w:r>
    <w:r w:rsidR="00957F28" w:rsidRPr="00957F28">
      <w:rPr>
        <w:rFonts w:hint="eastAsia"/>
        <w:sz w:val="21"/>
        <w:szCs w:val="21"/>
      </w:rPr>
      <w:t>（資料１２代理権のみ用）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94CE5"/>
    <w:multiLevelType w:val="hybridMultilevel"/>
    <w:tmpl w:val="F5FEDAF6"/>
    <w:lvl w:ilvl="0" w:tplc="6E62463C">
      <w:start w:val="1"/>
      <w:numFmt w:val="bullet"/>
      <w:lvlText w:val="・"/>
      <w:lvlJc w:val="left"/>
      <w:pPr>
        <w:tabs>
          <w:tab w:val="num" w:pos="855"/>
        </w:tabs>
        <w:ind w:left="855" w:hanging="480"/>
      </w:pPr>
      <w:rPr>
        <w:rFonts w:ascii="ＭＳ 明朝" w:eastAsia="ＭＳ 明朝" w:hAnsi="ＭＳ 明朝"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887"/>
    <w:rsid w:val="000D3538"/>
    <w:rsid w:val="0012496A"/>
    <w:rsid w:val="0019769D"/>
    <w:rsid w:val="001B6BF9"/>
    <w:rsid w:val="0022051E"/>
    <w:rsid w:val="00312CE5"/>
    <w:rsid w:val="00386101"/>
    <w:rsid w:val="003C3B44"/>
    <w:rsid w:val="00422D75"/>
    <w:rsid w:val="004B51AC"/>
    <w:rsid w:val="005B07F7"/>
    <w:rsid w:val="005D7C8D"/>
    <w:rsid w:val="00641850"/>
    <w:rsid w:val="00645F2C"/>
    <w:rsid w:val="00683E6E"/>
    <w:rsid w:val="00737FD5"/>
    <w:rsid w:val="007D4BBB"/>
    <w:rsid w:val="0082670E"/>
    <w:rsid w:val="00896B45"/>
    <w:rsid w:val="00897578"/>
    <w:rsid w:val="00957F28"/>
    <w:rsid w:val="009612B6"/>
    <w:rsid w:val="00972F27"/>
    <w:rsid w:val="00A277CC"/>
    <w:rsid w:val="00A4528C"/>
    <w:rsid w:val="00B7508F"/>
    <w:rsid w:val="00BC3D58"/>
    <w:rsid w:val="00BF71BE"/>
    <w:rsid w:val="00C03AE9"/>
    <w:rsid w:val="00C1488D"/>
    <w:rsid w:val="00C5492E"/>
    <w:rsid w:val="00C94C6A"/>
    <w:rsid w:val="00CA3A09"/>
    <w:rsid w:val="00D666A3"/>
    <w:rsid w:val="00D81477"/>
    <w:rsid w:val="00DD2887"/>
    <w:rsid w:val="00E15564"/>
    <w:rsid w:val="00E214C3"/>
    <w:rsid w:val="00EB5CC4"/>
    <w:rsid w:val="00F40D27"/>
    <w:rsid w:val="00F45E11"/>
    <w:rsid w:val="00F860B7"/>
    <w:rsid w:val="00F861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BBB"/>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7F28"/>
    <w:pPr>
      <w:tabs>
        <w:tab w:val="center" w:pos="4252"/>
        <w:tab w:val="right" w:pos="8504"/>
      </w:tabs>
      <w:snapToGrid w:val="0"/>
    </w:pPr>
  </w:style>
  <w:style w:type="character" w:customStyle="1" w:styleId="a4">
    <w:name w:val="ヘッダー (文字)"/>
    <w:basedOn w:val="a0"/>
    <w:link w:val="a3"/>
    <w:uiPriority w:val="99"/>
    <w:semiHidden/>
    <w:locked/>
    <w:rsid w:val="007D4BBB"/>
    <w:rPr>
      <w:rFonts w:cs="Times New Roman"/>
      <w:color w:val="000000"/>
      <w:kern w:val="0"/>
      <w:sz w:val="22"/>
    </w:rPr>
  </w:style>
  <w:style w:type="paragraph" w:styleId="a5">
    <w:name w:val="footer"/>
    <w:basedOn w:val="a"/>
    <w:link w:val="a6"/>
    <w:uiPriority w:val="99"/>
    <w:rsid w:val="00957F28"/>
    <w:pPr>
      <w:tabs>
        <w:tab w:val="center" w:pos="4252"/>
        <w:tab w:val="right" w:pos="8504"/>
      </w:tabs>
      <w:snapToGrid w:val="0"/>
    </w:pPr>
  </w:style>
  <w:style w:type="character" w:customStyle="1" w:styleId="a6">
    <w:name w:val="フッター (文字)"/>
    <w:basedOn w:val="a0"/>
    <w:link w:val="a5"/>
    <w:uiPriority w:val="99"/>
    <w:semiHidden/>
    <w:locked/>
    <w:rsid w:val="007D4BBB"/>
    <w:rPr>
      <w:rFonts w:cs="Times New Roman"/>
      <w:color w:val="000000"/>
      <w:kern w:val="0"/>
      <w:sz w:val="22"/>
    </w:rPr>
  </w:style>
  <w:style w:type="paragraph" w:styleId="a7">
    <w:name w:val="Balloon Text"/>
    <w:basedOn w:val="a"/>
    <w:link w:val="a8"/>
    <w:uiPriority w:val="99"/>
    <w:semiHidden/>
    <w:rsid w:val="00957F28"/>
    <w:rPr>
      <w:rFonts w:ascii="Arial" w:eastAsia="ＭＳ ゴシック" w:hAnsi="Arial"/>
      <w:sz w:val="18"/>
      <w:szCs w:val="18"/>
    </w:rPr>
  </w:style>
  <w:style w:type="character" w:customStyle="1" w:styleId="a8">
    <w:name w:val="吹き出し (文字)"/>
    <w:basedOn w:val="a0"/>
    <w:link w:val="a7"/>
    <w:uiPriority w:val="99"/>
    <w:semiHidden/>
    <w:locked/>
    <w:rsid w:val="007D4BBB"/>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789709401">
      <w:marLeft w:val="0"/>
      <w:marRight w:val="0"/>
      <w:marTop w:val="0"/>
      <w:marBottom w:val="0"/>
      <w:divBdr>
        <w:top w:val="none" w:sz="0" w:space="0" w:color="auto"/>
        <w:left w:val="none" w:sz="0" w:space="0" w:color="auto"/>
        <w:bottom w:val="none" w:sz="0" w:space="0" w:color="auto"/>
        <w:right w:val="none" w:sz="0" w:space="0" w:color="auto"/>
      </w:divBdr>
    </w:div>
    <w:div w:id="789709402">
      <w:marLeft w:val="0"/>
      <w:marRight w:val="0"/>
      <w:marTop w:val="0"/>
      <w:marBottom w:val="0"/>
      <w:divBdr>
        <w:top w:val="none" w:sz="0" w:space="0" w:color="auto"/>
        <w:left w:val="none" w:sz="0" w:space="0" w:color="auto"/>
        <w:bottom w:val="none" w:sz="0" w:space="0" w:color="auto"/>
        <w:right w:val="none" w:sz="0" w:space="0" w:color="auto"/>
      </w:divBdr>
    </w:div>
    <w:div w:id="789709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2016-02-09T06:52:00Z</cp:lastPrinted>
  <dcterms:created xsi:type="dcterms:W3CDTF">2016-03-01T01:36:00Z</dcterms:created>
  <dcterms:modified xsi:type="dcterms:W3CDTF">2016-03-07T03:17:00Z</dcterms:modified>
</cp:coreProperties>
</file>