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8E" w:rsidRDefault="0078038E">
      <w:pPr>
        <w:adjustRightInd/>
        <w:spacing w:line="482" w:lineRule="exact"/>
        <w:jc w:val="center"/>
        <w:rPr>
          <w:rFonts w:ascii="ＭＳ 明朝"/>
          <w:spacing w:val="6"/>
        </w:rPr>
      </w:pPr>
      <w:r>
        <w:rPr>
          <w:rFonts w:ascii="ＭＳ 明朝" w:eastAsia="ＭＳ ゴシック" w:cs="ＭＳ ゴシック" w:hint="eastAsia"/>
          <w:b/>
          <w:bCs/>
          <w:spacing w:val="2"/>
          <w:sz w:val="28"/>
          <w:szCs w:val="28"/>
        </w:rPr>
        <w:t>申立事情説明書</w:t>
      </w:r>
    </w:p>
    <w:p w:rsidR="0078038E" w:rsidRDefault="0078038E">
      <w:pPr>
        <w:adjustRightInd/>
        <w:jc w:val="center"/>
        <w:rPr>
          <w:rFonts w:ascii="ＭＳ 明朝"/>
          <w:spacing w:val="6"/>
        </w:rPr>
      </w:pPr>
      <w:r>
        <w:rPr>
          <w:rFonts w:cs="ＭＳ 明朝" w:hint="eastAsia"/>
        </w:rPr>
        <w:t>（任意後見）</w:t>
      </w:r>
    </w:p>
    <w:p w:rsidR="0078038E" w:rsidRDefault="0078038E">
      <w:pPr>
        <w:adjustRightInd/>
        <w:spacing w:line="294" w:lineRule="exact"/>
        <w:ind w:left="252" w:hanging="252"/>
        <w:rPr>
          <w:rFonts w:ascii="ＭＳ 明朝"/>
          <w:spacing w:val="6"/>
        </w:rPr>
      </w:pPr>
    </w:p>
    <w:p w:rsidR="0078038E" w:rsidRDefault="0078038E" w:rsidP="00991922">
      <w:pPr>
        <w:adjustRightInd/>
        <w:spacing w:line="294" w:lineRule="exact"/>
        <w:ind w:leftChars="42" w:left="354" w:hangingChars="117" w:hanging="248"/>
        <w:rPr>
          <w:rFonts w:ascii="ＭＳ 明朝"/>
          <w:spacing w:val="6"/>
        </w:rPr>
      </w:pPr>
      <w:r>
        <w:rPr>
          <w:rFonts w:ascii="ＭＳ 明朝" w:eastAsia="ＭＳ ゴシック" w:cs="ＭＳ ゴシック" w:hint="eastAsia"/>
          <w:sz w:val="20"/>
          <w:szCs w:val="20"/>
        </w:rPr>
        <w:t>※　この事情説明書は，申立人（申立人が記載できないときは，本人の事情をよく理解している人）が記載してください。</w:t>
      </w:r>
    </w:p>
    <w:p w:rsidR="0078038E" w:rsidRDefault="0078038E">
      <w:pPr>
        <w:adjustRightInd/>
        <w:spacing w:line="680" w:lineRule="exact"/>
        <w:ind w:left="2518"/>
        <w:rPr>
          <w:rFonts w:ascii="ＭＳ 明朝"/>
          <w:spacing w:val="6"/>
        </w:rPr>
      </w:pPr>
      <w:r>
        <w:rPr>
          <w:rFonts w:cs="ＭＳ 明朝" w:hint="eastAsia"/>
        </w:rPr>
        <w:t>平成　　年　　月　　日</w:t>
      </w:r>
    </w:p>
    <w:p w:rsidR="0078038E" w:rsidRDefault="0078038E">
      <w:pPr>
        <w:adjustRightInd/>
        <w:ind w:left="3776" w:hanging="756"/>
        <w:rPr>
          <w:rFonts w:ascii="ＭＳ 明朝"/>
          <w:spacing w:val="6"/>
        </w:rPr>
      </w:pPr>
      <w:r>
        <w:rPr>
          <w:rFonts w:cs="ＭＳ 明朝" w:hint="eastAsia"/>
        </w:rPr>
        <w:t xml:space="preserve">氏名　</w:t>
      </w:r>
      <w:r>
        <w:rPr>
          <w:rFonts w:cs="ＭＳ 明朝" w:hint="eastAsia"/>
          <w:u w:val="single" w:color="000000"/>
        </w:rPr>
        <w:t xml:space="preserve">　　　　　　　　　　　　　</w:t>
      </w:r>
      <w:r w:rsidR="004F745E">
        <w:rPr>
          <w:rFonts w:cs="ＭＳ 明朝" w:hint="eastAsia"/>
          <w:u w:val="single" w:color="000000"/>
        </w:rPr>
        <w:t>印</w:t>
      </w:r>
    </w:p>
    <w:p w:rsidR="0078038E" w:rsidRDefault="0078038E">
      <w:pPr>
        <w:adjustRightInd/>
        <w:ind w:left="3776" w:hanging="1888"/>
        <w:rPr>
          <w:rFonts w:ascii="ＭＳ 明朝"/>
          <w:spacing w:val="6"/>
        </w:rPr>
      </w:pPr>
      <w:r>
        <w:rPr>
          <w:rFonts w:cs="ＭＳ 明朝" w:hint="eastAsia"/>
        </w:rPr>
        <w:t>（記入者が申立人以外の場合は申立人との関係：</w:t>
      </w:r>
      <w:r>
        <w:rPr>
          <w:rFonts w:cs="ＭＳ 明朝" w:hint="eastAsia"/>
          <w:u w:val="single" w:color="000000"/>
        </w:rPr>
        <w:t xml:space="preserve">　　　　　　</w:t>
      </w:r>
      <w:r>
        <w:rPr>
          <w:rFonts w:cs="ＭＳ 明朝" w:hint="eastAsia"/>
        </w:rPr>
        <w:t>）</w:t>
      </w:r>
    </w:p>
    <w:p w:rsidR="0078038E" w:rsidRDefault="0078038E">
      <w:pPr>
        <w:adjustRightInd/>
        <w:ind w:left="3020"/>
        <w:rPr>
          <w:rFonts w:ascii="ＭＳ 明朝"/>
          <w:spacing w:val="6"/>
        </w:rPr>
      </w:pPr>
      <w:r>
        <w:rPr>
          <w:rFonts w:cs="ＭＳ 明朝" w:hint="eastAsia"/>
        </w:rPr>
        <w:t>携帯電話　　　　　－　　　　－</w:t>
      </w:r>
    </w:p>
    <w:p w:rsidR="0078038E" w:rsidRDefault="0078038E">
      <w:pPr>
        <w:adjustRightInd/>
        <w:ind w:left="3020"/>
        <w:rPr>
          <w:rFonts w:ascii="ＭＳ 明朝"/>
          <w:spacing w:val="6"/>
        </w:rPr>
      </w:pPr>
      <w:r>
        <w:rPr>
          <w:rFonts w:cs="ＭＳ 明朝" w:hint="eastAsia"/>
        </w:rPr>
        <w:t xml:space="preserve">連絡先名　</w:t>
      </w:r>
      <w:r>
        <w:rPr>
          <w:rFonts w:cs="ＭＳ 明朝" w:hint="eastAsia"/>
          <w:u w:val="single" w:color="000000"/>
        </w:rPr>
        <w:t xml:space="preserve">　　　　　　　　　　　　</w:t>
      </w:r>
    </w:p>
    <w:p w:rsidR="0078038E" w:rsidRDefault="0078038E">
      <w:pPr>
        <w:adjustRightInd/>
        <w:ind w:left="3020"/>
        <w:rPr>
          <w:rFonts w:ascii="ＭＳ 明朝"/>
          <w:spacing w:val="6"/>
        </w:rPr>
      </w:pPr>
      <w:r>
        <w:rPr>
          <w:rFonts w:cs="ＭＳ 明朝" w:hint="eastAsia"/>
        </w:rPr>
        <w:t>電話番号　　　　　－　　　　　－</w:t>
      </w:r>
    </w:p>
    <w:p w:rsidR="0078038E" w:rsidRDefault="0078038E">
      <w:pPr>
        <w:adjustRightInd/>
        <w:ind w:left="3020"/>
        <w:rPr>
          <w:rFonts w:ascii="ＭＳ 明朝"/>
          <w:spacing w:val="6"/>
        </w:rPr>
      </w:pPr>
      <w:r>
        <w:rPr>
          <w:rFonts w:cs="ＭＳ 明朝" w:hint="eastAsia"/>
        </w:rPr>
        <w:t xml:space="preserve">※　裁判所名で電話しても　　</w:t>
      </w:r>
      <w:r>
        <w:rPr>
          <w:rFonts w:cs="ＭＳ 明朝" w:hint="eastAsia"/>
          <w:u w:val="single" w:color="000000"/>
        </w:rPr>
        <w:t>よい・差し支える</w:t>
      </w:r>
    </w:p>
    <w:p w:rsidR="0078038E" w:rsidRDefault="0078038E">
      <w:pPr>
        <w:adjustRightInd/>
        <w:rPr>
          <w:rFonts w:ascii="ＭＳ 明朝"/>
          <w:spacing w:val="6"/>
        </w:rPr>
      </w:pPr>
    </w:p>
    <w:p w:rsidR="0078038E" w:rsidRDefault="0078038E">
      <w:pPr>
        <w:adjustRightInd/>
        <w:spacing w:line="482" w:lineRule="exact"/>
        <w:rPr>
          <w:rFonts w:ascii="ＭＳ 明朝"/>
          <w:spacing w:val="6"/>
        </w:rPr>
      </w:pPr>
      <w:r>
        <w:rPr>
          <w:rFonts w:cs="ＭＳ 明朝" w:hint="eastAsia"/>
          <w:spacing w:val="2"/>
          <w:sz w:val="28"/>
          <w:szCs w:val="28"/>
        </w:rPr>
        <w:t>第１　申立ての実情について</w:t>
      </w:r>
    </w:p>
    <w:p w:rsidR="0078038E" w:rsidRDefault="0078038E" w:rsidP="00991922">
      <w:pPr>
        <w:adjustRightInd/>
        <w:ind w:leftChars="100" w:left="252" w:firstLineChars="50" w:firstLine="126"/>
        <w:rPr>
          <w:rFonts w:ascii="ＭＳ 明朝"/>
          <w:spacing w:val="6"/>
        </w:rPr>
      </w:pPr>
      <w:r>
        <w:rPr>
          <w:rFonts w:cs="ＭＳ 明朝" w:hint="eastAsia"/>
        </w:rPr>
        <w:t>１　申立ての経緯について</w:t>
      </w:r>
    </w:p>
    <w:p w:rsidR="0078038E" w:rsidRDefault="00A36F93" w:rsidP="00991922">
      <w:pPr>
        <w:adjustRightInd/>
        <w:ind w:leftChars="100" w:left="252" w:firstLineChars="150" w:firstLine="378"/>
        <w:rPr>
          <w:rFonts w:ascii="ＭＳ 明朝"/>
          <w:spacing w:val="6"/>
        </w:rPr>
      </w:pPr>
      <w:r>
        <w:rPr>
          <w:rFonts w:cs="ＭＳ 明朝"/>
          <w:noProof/>
        </w:rPr>
        <w:drawing>
          <wp:inline distT="0" distB="0" distL="0" distR="0">
            <wp:extent cx="152400" cy="1524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任意後見契約の締結の時期及び経緯</w:t>
      </w:r>
    </w:p>
    <w:p w:rsidR="0078038E" w:rsidRDefault="0078038E" w:rsidP="00991922">
      <w:pPr>
        <w:adjustRightInd/>
        <w:ind w:leftChars="100" w:left="252" w:firstLineChars="350" w:firstLine="882"/>
        <w:rPr>
          <w:rFonts w:ascii="ＭＳ 明朝"/>
          <w:spacing w:val="6"/>
        </w:rPr>
      </w:pPr>
      <w:r>
        <w:rPr>
          <w:rFonts w:cs="ＭＳ 明朝" w:hint="eastAsia"/>
        </w:rPr>
        <w:t>契約日：平成　　　年　　　月　　　日</w:t>
      </w:r>
    </w:p>
    <w:p w:rsidR="0078038E" w:rsidRDefault="0078038E" w:rsidP="00991922">
      <w:pPr>
        <w:adjustRightInd/>
        <w:ind w:leftChars="100" w:left="252" w:firstLineChars="350" w:firstLine="882"/>
        <w:rPr>
          <w:rFonts w:ascii="ＭＳ 明朝"/>
          <w:spacing w:val="6"/>
        </w:rPr>
      </w:pPr>
      <w:r>
        <w:rPr>
          <w:rFonts w:cs="ＭＳ 明朝" w:hint="eastAsia"/>
        </w:rPr>
        <w:t>契約場所　□　　　　　公証人役場　　□　自宅　　□病院・施設</w:t>
      </w:r>
    </w:p>
    <w:p w:rsidR="0078038E" w:rsidRDefault="0078038E" w:rsidP="00991922">
      <w:pPr>
        <w:adjustRightInd/>
        <w:ind w:leftChars="100" w:left="252" w:firstLineChars="350" w:firstLine="882"/>
        <w:rPr>
          <w:rFonts w:ascii="ＭＳ 明朝"/>
          <w:spacing w:val="6"/>
        </w:rPr>
      </w:pPr>
      <w:r>
        <w:rPr>
          <w:rFonts w:cs="ＭＳ 明朝" w:hint="eastAsia"/>
        </w:rPr>
        <w:t>事情（何が契機で，どのような経緯で契約するに至ったか）</w:t>
      </w:r>
    </w:p>
    <w:p w:rsidR="0078038E" w:rsidRPr="009E3194" w:rsidRDefault="009E3194">
      <w:pPr>
        <w:adjustRightInd/>
        <w:rPr>
          <w:rFonts w:ascii="ＭＳ 明朝"/>
          <w:spacing w:val="6"/>
          <w:u w:val="single"/>
        </w:rPr>
      </w:pPr>
      <w:r>
        <w:rPr>
          <w:rFonts w:ascii="ＭＳ 明朝" w:cs="ＭＳ 明朝" w:hint="eastAsia"/>
          <w:spacing w:val="6"/>
        </w:rPr>
        <w:t xml:space="preserve">　　　　　</w:t>
      </w:r>
      <w:r w:rsidRPr="009E3194">
        <w:rPr>
          <w:rFonts w:ascii="ＭＳ 明朝" w:cs="ＭＳ 明朝" w:hint="eastAsia"/>
          <w:spacing w:val="6"/>
          <w:u w:val="single"/>
        </w:rPr>
        <w:t xml:space="preserve">　　　　　　　　　　　　　　　　　　　　　　　　　　　　</w:t>
      </w:r>
    </w:p>
    <w:p w:rsidR="0078038E" w:rsidRPr="009E3194" w:rsidRDefault="009E3194">
      <w:pPr>
        <w:adjustRightInd/>
        <w:rPr>
          <w:rFonts w:ascii="ＭＳ 明朝"/>
          <w:spacing w:val="6"/>
          <w:u w:val="single"/>
        </w:rPr>
      </w:pPr>
      <w:r>
        <w:rPr>
          <w:rFonts w:ascii="ＭＳ 明朝" w:cs="ＭＳ 明朝" w:hint="eastAsia"/>
          <w:spacing w:val="6"/>
        </w:rPr>
        <w:t xml:space="preserve">　　　　　</w:t>
      </w:r>
      <w:r w:rsidRPr="009E3194">
        <w:rPr>
          <w:rFonts w:ascii="ＭＳ 明朝" w:cs="ＭＳ 明朝" w:hint="eastAsia"/>
          <w:spacing w:val="6"/>
          <w:u w:val="single"/>
        </w:rPr>
        <w:t xml:space="preserve">　　　　　　　　　　　　　　　　　　　　　　　　　　　　</w:t>
      </w:r>
    </w:p>
    <w:p w:rsidR="0078038E" w:rsidRPr="009E3194" w:rsidRDefault="009E3194">
      <w:pPr>
        <w:adjustRightInd/>
        <w:rPr>
          <w:rFonts w:ascii="ＭＳ 明朝"/>
          <w:spacing w:val="6"/>
          <w:u w:val="single"/>
        </w:rPr>
      </w:pPr>
      <w:r>
        <w:rPr>
          <w:rFonts w:ascii="ＭＳ 明朝" w:cs="ＭＳ 明朝" w:hint="eastAsia"/>
          <w:spacing w:val="6"/>
        </w:rPr>
        <w:t xml:space="preserve">　　　　　</w:t>
      </w:r>
      <w:r w:rsidRPr="009E3194">
        <w:rPr>
          <w:rFonts w:ascii="ＭＳ 明朝" w:cs="ＭＳ 明朝" w:hint="eastAsia"/>
          <w:spacing w:val="6"/>
          <w:u w:val="single"/>
        </w:rPr>
        <w:t xml:space="preserve">　　　　　　　　　　　　　　　　　　　　　　　　　　　　</w:t>
      </w:r>
    </w:p>
    <w:p w:rsidR="0078038E" w:rsidRDefault="00A36F93" w:rsidP="000F4C84">
      <w:pPr>
        <w:adjustRightInd/>
        <w:ind w:leftChars="200" w:left="504" w:firstLineChars="50" w:firstLine="126"/>
        <w:rPr>
          <w:rFonts w:ascii="ＭＳ 明朝"/>
          <w:spacing w:val="6"/>
        </w:rPr>
      </w:pPr>
      <w:r>
        <w:rPr>
          <w:rFonts w:cs="ＭＳ 明朝"/>
          <w:noProof/>
        </w:rPr>
        <w:drawing>
          <wp:inline distT="0" distB="0" distL="0" distR="0">
            <wp:extent cx="152400" cy="15240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今回の任意後見監督人選任事件を申立てるに至った事情</w:t>
      </w:r>
    </w:p>
    <w:p w:rsidR="0078038E" w:rsidRDefault="0078038E" w:rsidP="000F4C84">
      <w:pPr>
        <w:adjustRightInd/>
        <w:ind w:firstLineChars="450" w:firstLine="1134"/>
        <w:rPr>
          <w:rFonts w:ascii="ＭＳ 明朝"/>
          <w:spacing w:val="6"/>
        </w:rPr>
      </w:pPr>
      <w:r>
        <w:rPr>
          <w:rFonts w:cs="ＭＳ 明朝" w:hint="eastAsia"/>
        </w:rPr>
        <w:t>事情（何が契機で，下記の何を目的に申立てるに至ったか）</w:t>
      </w:r>
    </w:p>
    <w:p w:rsidR="0078038E" w:rsidRDefault="0078038E" w:rsidP="000F4C84">
      <w:pPr>
        <w:adjustRightInd/>
        <w:ind w:firstLineChars="450" w:firstLine="1134"/>
        <w:rPr>
          <w:rFonts w:ascii="ＭＳ 明朝"/>
          <w:spacing w:val="6"/>
        </w:rPr>
      </w:pPr>
      <w:r>
        <w:rPr>
          <w:rFonts w:cs="ＭＳ 明朝" w:hint="eastAsia"/>
        </w:rPr>
        <w:t>ア　預貯金の解約又は保険金，年金，家賃等の受取りのため</w:t>
      </w:r>
    </w:p>
    <w:p w:rsidR="000F4C84" w:rsidRDefault="0078038E" w:rsidP="000F4C84">
      <w:pPr>
        <w:adjustRightInd/>
        <w:ind w:firstLineChars="450" w:firstLine="1134"/>
        <w:rPr>
          <w:rFonts w:ascii="ＭＳ 明朝"/>
          <w:spacing w:val="6"/>
        </w:rPr>
      </w:pPr>
      <w:r>
        <w:rPr>
          <w:rFonts w:cs="ＭＳ 明朝" w:hint="eastAsia"/>
        </w:rPr>
        <w:t>イ　財産の購入，賃貸借又は処分（相続放棄を含む。）のため</w:t>
      </w:r>
    </w:p>
    <w:p w:rsidR="000F4C84" w:rsidRDefault="0078038E" w:rsidP="000F4C84">
      <w:pPr>
        <w:adjustRightInd/>
        <w:ind w:leftChars="450" w:left="1386" w:hangingChars="100" w:hanging="252"/>
        <w:rPr>
          <w:rFonts w:ascii="ＭＳ 明朝"/>
          <w:spacing w:val="6"/>
        </w:rPr>
      </w:pPr>
      <w:r>
        <w:rPr>
          <w:rFonts w:cs="ＭＳ 明朝" w:hint="eastAsia"/>
        </w:rPr>
        <w:t>ウ　金銭借入れ（本人の不動産に担保を設定するのみの場合を含む。）</w:t>
      </w:r>
      <w:r w:rsidR="000F4C84">
        <w:t xml:space="preserve">   </w:t>
      </w:r>
      <w:r>
        <w:rPr>
          <w:rFonts w:cs="ＭＳ 明朝" w:hint="eastAsia"/>
        </w:rPr>
        <w:t>のため</w:t>
      </w:r>
    </w:p>
    <w:p w:rsidR="000F4C84" w:rsidRDefault="0078038E" w:rsidP="000F4C84">
      <w:pPr>
        <w:adjustRightInd/>
        <w:ind w:leftChars="465" w:left="1424" w:hangingChars="100" w:hanging="252"/>
        <w:rPr>
          <w:rFonts w:ascii="ＭＳ 明朝"/>
          <w:spacing w:val="6"/>
        </w:rPr>
      </w:pPr>
      <w:r>
        <w:rPr>
          <w:rFonts w:cs="ＭＳ 明朝" w:hint="eastAsia"/>
        </w:rPr>
        <w:t>エ　その他の財産管理のため</w:t>
      </w:r>
    </w:p>
    <w:p w:rsidR="000F4C84" w:rsidRDefault="0078038E" w:rsidP="000F4C84">
      <w:pPr>
        <w:adjustRightInd/>
        <w:ind w:leftChars="465" w:left="1424" w:hangingChars="100" w:hanging="252"/>
        <w:rPr>
          <w:rFonts w:ascii="ＭＳ 明朝"/>
          <w:spacing w:val="6"/>
        </w:rPr>
      </w:pPr>
      <w:r>
        <w:rPr>
          <w:rFonts w:cs="ＭＳ 明朝" w:hint="eastAsia"/>
        </w:rPr>
        <w:t>オ　施設入所又は福祉サービス契約のため</w:t>
      </w:r>
    </w:p>
    <w:p w:rsidR="0078038E" w:rsidRDefault="0078038E" w:rsidP="000F4C84">
      <w:pPr>
        <w:adjustRightInd/>
        <w:ind w:leftChars="465" w:left="1424" w:hangingChars="100" w:hanging="252"/>
        <w:rPr>
          <w:rFonts w:ascii="ＭＳ 明朝"/>
          <w:spacing w:val="6"/>
        </w:rPr>
      </w:pPr>
      <w:r>
        <w:rPr>
          <w:rFonts w:cs="ＭＳ 明朝" w:hint="eastAsia"/>
        </w:rPr>
        <w:t>カ　裁判所の手続（遺産分割調停，訴訟等）のため</w:t>
      </w:r>
    </w:p>
    <w:p w:rsidR="0078038E" w:rsidRDefault="0078038E" w:rsidP="000F4C84">
      <w:pPr>
        <w:adjustRightInd/>
        <w:ind w:leftChars="499" w:left="1257"/>
        <w:rPr>
          <w:rFonts w:ascii="ＭＳ 明朝"/>
          <w:spacing w:val="6"/>
        </w:rPr>
      </w:pPr>
      <w:r>
        <w:rPr>
          <w:rFonts w:cs="ＭＳ 明朝" w:hint="eastAsia"/>
        </w:rPr>
        <w:lastRenderedPageBreak/>
        <w:t>キ　その他</w:t>
      </w:r>
      <w:r w:rsidR="009E3194">
        <w:rPr>
          <w:rFonts w:cs="ＭＳ 明朝" w:hint="eastAsia"/>
        </w:rPr>
        <w:t>（　　　　　　　　　　　　　　　　　　　　　　　　　　）</w:t>
      </w:r>
    </w:p>
    <w:p w:rsidR="0078038E" w:rsidRDefault="009E3194">
      <w:pPr>
        <w:adjustRightInd/>
        <w:ind w:left="1258" w:hanging="252"/>
        <w:rPr>
          <w:rFonts w:ascii="ＭＳ 明朝"/>
          <w:spacing w:val="6"/>
        </w:rPr>
      </w:pPr>
      <w:r>
        <w:rPr>
          <w:rFonts w:ascii="ＭＳ 明朝" w:cs="ＭＳ 明朝" w:hint="eastAsia"/>
          <w:spacing w:val="6"/>
        </w:rPr>
        <w:t xml:space="preserve">　　　　　　　　　　　　　　　　　　　　　　　　　　　　　　　</w:t>
      </w:r>
    </w:p>
    <w:p w:rsidR="0078038E" w:rsidRDefault="0078038E" w:rsidP="000F4C84">
      <w:pPr>
        <w:adjustRightInd/>
        <w:ind w:firstLineChars="150" w:firstLine="378"/>
        <w:rPr>
          <w:rFonts w:ascii="ＭＳ 明朝"/>
          <w:spacing w:val="6"/>
        </w:rPr>
      </w:pPr>
      <w:r>
        <w:rPr>
          <w:rFonts w:cs="ＭＳ 明朝" w:hint="eastAsia"/>
        </w:rPr>
        <w:t>２　本人の財産の管理状況</w:t>
      </w:r>
    </w:p>
    <w:p w:rsidR="0078038E" w:rsidRDefault="0078038E" w:rsidP="000F4C84">
      <w:pPr>
        <w:adjustRightInd/>
        <w:ind w:firstLineChars="350" w:firstLine="882"/>
        <w:rPr>
          <w:rFonts w:ascii="ＭＳ 明朝"/>
          <w:spacing w:val="6"/>
        </w:rPr>
      </w:pPr>
      <w:r>
        <w:rPr>
          <w:rFonts w:cs="ＭＳ 明朝" w:hint="eastAsia"/>
        </w:rPr>
        <w:t>本人の財産を現在事実上管理しているのは誰ですか。</w:t>
      </w:r>
    </w:p>
    <w:p w:rsidR="0078038E" w:rsidRDefault="0078038E" w:rsidP="000F4C84">
      <w:pPr>
        <w:adjustRightInd/>
        <w:ind w:firstLineChars="350" w:firstLine="882"/>
        <w:rPr>
          <w:rFonts w:ascii="ＭＳ 明朝"/>
          <w:spacing w:val="6"/>
        </w:rPr>
      </w:pPr>
      <w:r>
        <w:rPr>
          <w:rFonts w:cs="ＭＳ 明朝" w:hint="eastAsia"/>
        </w:rPr>
        <w:t>□本人自身</w:t>
      </w:r>
    </w:p>
    <w:p w:rsidR="0078038E" w:rsidRDefault="0078038E" w:rsidP="000F4C84">
      <w:pPr>
        <w:adjustRightInd/>
        <w:ind w:firstLineChars="350" w:firstLine="882"/>
        <w:rPr>
          <w:rFonts w:ascii="ＭＳ 明朝"/>
          <w:spacing w:val="6"/>
        </w:rPr>
      </w:pPr>
      <w:r>
        <w:rPr>
          <w:rFonts w:cs="ＭＳ 明朝" w:hint="eastAsia"/>
        </w:rPr>
        <w:t>□申立人（あなた）</w:t>
      </w:r>
    </w:p>
    <w:p w:rsidR="0078038E" w:rsidRDefault="0078038E" w:rsidP="000F4C84">
      <w:pPr>
        <w:adjustRightInd/>
        <w:ind w:firstLineChars="350" w:firstLine="882"/>
        <w:rPr>
          <w:rFonts w:ascii="ＭＳ 明朝"/>
          <w:spacing w:val="6"/>
        </w:rPr>
      </w:pPr>
      <w:r>
        <w:rPr>
          <w:rFonts w:cs="ＭＳ 明朝" w:hint="eastAsia"/>
        </w:rPr>
        <w:t>□その他の人（氏名及び本人との関係　　　　　　　　　　　　　　　　）</w:t>
      </w:r>
    </w:p>
    <w:p w:rsidR="0078038E" w:rsidRDefault="0078038E" w:rsidP="000F4C84">
      <w:pPr>
        <w:adjustRightInd/>
        <w:ind w:firstLineChars="350" w:firstLine="882"/>
        <w:rPr>
          <w:rFonts w:ascii="ＭＳ 明朝"/>
          <w:spacing w:val="6"/>
        </w:rPr>
      </w:pPr>
      <w:r>
        <w:rPr>
          <w:rFonts w:cs="ＭＳ 明朝" w:hint="eastAsia"/>
        </w:rPr>
        <w:t>□誰が管理しているか分からない。</w:t>
      </w:r>
    </w:p>
    <w:p w:rsidR="0078038E" w:rsidRDefault="0078038E">
      <w:pPr>
        <w:adjustRightInd/>
        <w:rPr>
          <w:rFonts w:ascii="ＭＳ 明朝"/>
          <w:spacing w:val="6"/>
        </w:rPr>
      </w:pPr>
    </w:p>
    <w:p w:rsidR="0078038E" w:rsidRDefault="0078038E" w:rsidP="000F4C84">
      <w:pPr>
        <w:adjustRightInd/>
        <w:ind w:leftChars="100" w:left="252" w:firstLineChars="250" w:firstLine="630"/>
        <w:rPr>
          <w:rFonts w:ascii="ＭＳ 明朝"/>
          <w:spacing w:val="6"/>
        </w:rPr>
      </w:pPr>
      <w:r>
        <w:rPr>
          <w:rFonts w:cs="ＭＳ 明朝" w:hint="eastAsia"/>
        </w:rPr>
        <w:t>※　財産目録及び本人収支表を作成してください。</w:t>
      </w:r>
    </w:p>
    <w:p w:rsidR="0078038E" w:rsidRDefault="0078038E">
      <w:pPr>
        <w:adjustRightInd/>
        <w:rPr>
          <w:rFonts w:ascii="ＭＳ 明朝"/>
          <w:spacing w:val="6"/>
        </w:rPr>
      </w:pPr>
    </w:p>
    <w:p w:rsidR="0078038E" w:rsidRDefault="0078038E" w:rsidP="000F4C84">
      <w:pPr>
        <w:adjustRightInd/>
        <w:ind w:firstLineChars="150" w:firstLine="378"/>
        <w:rPr>
          <w:rFonts w:ascii="ＭＳ 明朝"/>
          <w:spacing w:val="6"/>
        </w:rPr>
      </w:pPr>
      <w:r>
        <w:rPr>
          <w:rFonts w:cs="ＭＳ 明朝" w:hint="eastAsia"/>
        </w:rPr>
        <w:t>３　本人の親族について</w:t>
      </w:r>
    </w:p>
    <w:p w:rsidR="0078038E" w:rsidRDefault="00A36F93" w:rsidP="00991922">
      <w:pPr>
        <w:adjustRightInd/>
        <w:ind w:leftChars="250" w:left="756" w:hangingChars="50" w:hanging="126"/>
        <w:rPr>
          <w:rFonts w:ascii="ＭＳ 明朝"/>
          <w:spacing w:val="6"/>
        </w:rPr>
      </w:pPr>
      <w:r>
        <w:rPr>
          <w:rFonts w:cs="ＭＳ 明朝"/>
          <w:noProof/>
        </w:rPr>
        <w:drawing>
          <wp:inline distT="0" distB="0" distL="0" distR="0">
            <wp:extent cx="152400" cy="15240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本人に配偶者，子，親及び兄弟姉妹がいましたら，その方の氏名，住所等</w:t>
      </w:r>
    </w:p>
    <w:p w:rsidR="0078038E" w:rsidRDefault="0078038E">
      <w:pPr>
        <w:adjustRightInd/>
        <w:rPr>
          <w:rFonts w:ascii="ＭＳ 明朝"/>
          <w:spacing w:val="6"/>
        </w:rPr>
      </w:pPr>
      <w:r>
        <w:t xml:space="preserve">    </w:t>
      </w:r>
      <w:r w:rsidR="00991922">
        <w:t xml:space="preserve"> </w:t>
      </w:r>
      <w:r>
        <w:t xml:space="preserve"> </w:t>
      </w:r>
      <w:r>
        <w:rPr>
          <w:rFonts w:cs="ＭＳ 明朝" w:hint="eastAsia"/>
        </w:rPr>
        <w:t>を記入してください。</w:t>
      </w:r>
    </w:p>
    <w:tbl>
      <w:tblPr>
        <w:tblW w:w="864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67"/>
        <w:gridCol w:w="1843"/>
        <w:gridCol w:w="709"/>
        <w:gridCol w:w="1701"/>
        <w:gridCol w:w="3827"/>
      </w:tblGrid>
      <w:tr w:rsidR="0078038E">
        <w:trPr>
          <w:trHeight w:val="442"/>
        </w:trPr>
        <w:tc>
          <w:tcPr>
            <w:tcW w:w="567" w:type="dxa"/>
            <w:tcBorders>
              <w:top w:val="single" w:sz="4" w:space="0" w:color="000000"/>
              <w:left w:val="single" w:sz="4" w:space="0" w:color="000000"/>
              <w:bottom w:val="single" w:sz="4" w:space="0" w:color="000000"/>
              <w:right w:val="single" w:sz="4" w:space="0" w:color="000000"/>
            </w:tcBorders>
          </w:tcPr>
          <w:p w:rsidR="0078038E" w:rsidRDefault="0078038E" w:rsidP="00991922">
            <w:pPr>
              <w:suppressAutoHyphens/>
              <w:kinsoku w:val="0"/>
              <w:wordWrap w:val="0"/>
              <w:autoSpaceDE w:val="0"/>
              <w:autoSpaceDN w:val="0"/>
              <w:spacing w:line="442" w:lineRule="atLeast"/>
              <w:ind w:firstLineChars="50" w:firstLine="64"/>
              <w:jc w:val="left"/>
              <w:rPr>
                <w:rFonts w:ascii="ＭＳ 明朝"/>
                <w:color w:val="auto"/>
              </w:rPr>
            </w:pPr>
            <w:r>
              <w:rPr>
                <w:rFonts w:cs="ＭＳ 明朝" w:hint="eastAsia"/>
                <w:spacing w:val="-2"/>
                <w:w w:val="50"/>
              </w:rPr>
              <w:t>番号</w:t>
            </w:r>
          </w:p>
        </w:tc>
        <w:tc>
          <w:tcPr>
            <w:tcW w:w="1843"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442" w:lineRule="atLeast"/>
              <w:jc w:val="center"/>
              <w:rPr>
                <w:rFonts w:ascii="ＭＳ 明朝"/>
                <w:color w:val="auto"/>
              </w:rPr>
            </w:pPr>
            <w:r>
              <w:rPr>
                <w:rFonts w:cs="ＭＳ 明朝" w:hint="eastAsia"/>
              </w:rPr>
              <w:t>氏　　名</w:t>
            </w:r>
          </w:p>
        </w:tc>
        <w:tc>
          <w:tcPr>
            <w:tcW w:w="709"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442" w:lineRule="atLeast"/>
              <w:jc w:val="left"/>
              <w:rPr>
                <w:rFonts w:ascii="ＭＳ 明朝"/>
                <w:color w:val="auto"/>
              </w:rPr>
            </w:pPr>
            <w:r>
              <w:rPr>
                <w:rFonts w:cs="ＭＳ 明朝" w:hint="eastAsia"/>
              </w:rPr>
              <w:t>年齢</w:t>
            </w:r>
          </w:p>
        </w:tc>
        <w:tc>
          <w:tcPr>
            <w:tcW w:w="1701"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442" w:lineRule="atLeast"/>
              <w:jc w:val="left"/>
              <w:rPr>
                <w:rFonts w:ascii="ＭＳ 明朝"/>
                <w:color w:val="auto"/>
              </w:rPr>
            </w:pPr>
            <w:r>
              <w:rPr>
                <w:rFonts w:cs="ＭＳ 明朝" w:hint="eastAsia"/>
              </w:rPr>
              <w:t>本人との関係</w:t>
            </w:r>
          </w:p>
        </w:tc>
        <w:tc>
          <w:tcPr>
            <w:tcW w:w="382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442" w:lineRule="atLeast"/>
              <w:jc w:val="left"/>
              <w:rPr>
                <w:rFonts w:ascii="ＭＳ 明朝"/>
                <w:color w:val="auto"/>
              </w:rPr>
            </w:pPr>
            <w:r>
              <w:rPr>
                <w:rFonts w:cs="ＭＳ 明朝" w:hint="eastAsia"/>
              </w:rPr>
              <w:t xml:space="preserve">　　　住　　所／電話番号</w:t>
            </w:r>
          </w:p>
        </w:tc>
      </w:tr>
      <w:tr w:rsidR="0078038E">
        <w:trPr>
          <w:trHeight w:val="666"/>
        </w:trPr>
        <w:tc>
          <w:tcPr>
            <w:tcW w:w="56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center"/>
              <w:rPr>
                <w:rFonts w:ascii="ＭＳ 明朝"/>
                <w:color w:val="auto"/>
              </w:rPr>
            </w:pPr>
            <w:r>
              <w:rPr>
                <w:rFonts w:cs="ＭＳ 明朝" w:hint="eastAsia"/>
              </w:rPr>
              <w:t>１</w:t>
            </w:r>
          </w:p>
        </w:tc>
        <w:tc>
          <w:tcPr>
            <w:tcW w:w="1843"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1701"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382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color w:val="auto"/>
              </w:rPr>
            </w:pPr>
            <w:r>
              <w:rPr>
                <w:rFonts w:cs="ＭＳ 明朝" w:hint="eastAsia"/>
              </w:rPr>
              <w:t xml:space="preserve">　℡</w:t>
            </w:r>
            <w:r>
              <w:t xml:space="preserve">       </w:t>
            </w:r>
            <w:r>
              <w:rPr>
                <w:rFonts w:cs="ＭＳ 明朝" w:hint="eastAsia"/>
              </w:rPr>
              <w:t>－　　　－</w:t>
            </w:r>
          </w:p>
        </w:tc>
      </w:tr>
      <w:tr w:rsidR="0078038E">
        <w:trPr>
          <w:trHeight w:val="666"/>
        </w:trPr>
        <w:tc>
          <w:tcPr>
            <w:tcW w:w="56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center"/>
              <w:rPr>
                <w:rFonts w:ascii="ＭＳ 明朝"/>
                <w:color w:val="auto"/>
              </w:rPr>
            </w:pPr>
            <w:r>
              <w:rPr>
                <w:rFonts w:cs="ＭＳ 明朝" w:hint="eastAsia"/>
              </w:rPr>
              <w:t>２</w:t>
            </w:r>
          </w:p>
        </w:tc>
        <w:tc>
          <w:tcPr>
            <w:tcW w:w="1843"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1701"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382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color w:val="auto"/>
              </w:rPr>
            </w:pPr>
            <w:r>
              <w:rPr>
                <w:rFonts w:cs="ＭＳ 明朝" w:hint="eastAsia"/>
              </w:rPr>
              <w:t xml:space="preserve">　℡</w:t>
            </w:r>
            <w:r>
              <w:t xml:space="preserve">       </w:t>
            </w:r>
            <w:r>
              <w:rPr>
                <w:rFonts w:cs="ＭＳ 明朝" w:hint="eastAsia"/>
              </w:rPr>
              <w:t>－　　　－</w:t>
            </w:r>
          </w:p>
        </w:tc>
      </w:tr>
      <w:tr w:rsidR="0078038E">
        <w:trPr>
          <w:trHeight w:val="666"/>
        </w:trPr>
        <w:tc>
          <w:tcPr>
            <w:tcW w:w="56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center"/>
              <w:rPr>
                <w:rFonts w:ascii="ＭＳ 明朝"/>
                <w:color w:val="auto"/>
              </w:rPr>
            </w:pPr>
            <w:r>
              <w:rPr>
                <w:rFonts w:cs="ＭＳ 明朝" w:hint="eastAsia"/>
              </w:rPr>
              <w:t>３</w:t>
            </w:r>
          </w:p>
        </w:tc>
        <w:tc>
          <w:tcPr>
            <w:tcW w:w="1843"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1701"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382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color w:val="auto"/>
              </w:rPr>
            </w:pPr>
            <w:r>
              <w:rPr>
                <w:rFonts w:cs="ＭＳ 明朝" w:hint="eastAsia"/>
              </w:rPr>
              <w:t xml:space="preserve">　℡</w:t>
            </w:r>
            <w:r>
              <w:t xml:space="preserve">       </w:t>
            </w:r>
            <w:r>
              <w:rPr>
                <w:rFonts w:cs="ＭＳ 明朝" w:hint="eastAsia"/>
              </w:rPr>
              <w:t>－　　　－</w:t>
            </w:r>
          </w:p>
        </w:tc>
      </w:tr>
      <w:tr w:rsidR="0078038E">
        <w:trPr>
          <w:trHeight w:val="666"/>
        </w:trPr>
        <w:tc>
          <w:tcPr>
            <w:tcW w:w="56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center"/>
              <w:rPr>
                <w:rFonts w:ascii="ＭＳ 明朝"/>
                <w:color w:val="auto"/>
              </w:rPr>
            </w:pPr>
            <w:r>
              <w:rPr>
                <w:rFonts w:cs="ＭＳ 明朝" w:hint="eastAsia"/>
              </w:rPr>
              <w:t>４</w:t>
            </w:r>
          </w:p>
        </w:tc>
        <w:tc>
          <w:tcPr>
            <w:tcW w:w="1843"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1701"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382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color w:val="auto"/>
              </w:rPr>
            </w:pPr>
            <w:r>
              <w:rPr>
                <w:rFonts w:cs="ＭＳ 明朝" w:hint="eastAsia"/>
              </w:rPr>
              <w:t xml:space="preserve">　℡</w:t>
            </w:r>
            <w:r>
              <w:t xml:space="preserve">       </w:t>
            </w:r>
            <w:r>
              <w:rPr>
                <w:rFonts w:cs="ＭＳ 明朝" w:hint="eastAsia"/>
              </w:rPr>
              <w:t>－　　　－</w:t>
            </w:r>
          </w:p>
        </w:tc>
      </w:tr>
      <w:tr w:rsidR="0078038E">
        <w:trPr>
          <w:trHeight w:val="666"/>
        </w:trPr>
        <w:tc>
          <w:tcPr>
            <w:tcW w:w="56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center"/>
              <w:rPr>
                <w:rFonts w:ascii="ＭＳ 明朝"/>
                <w:color w:val="auto"/>
              </w:rPr>
            </w:pPr>
            <w:r>
              <w:rPr>
                <w:rFonts w:cs="ＭＳ 明朝" w:hint="eastAsia"/>
              </w:rPr>
              <w:t>５</w:t>
            </w:r>
          </w:p>
        </w:tc>
        <w:tc>
          <w:tcPr>
            <w:tcW w:w="1843"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709"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1701"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color w:val="auto"/>
              </w:rPr>
            </w:pPr>
          </w:p>
        </w:tc>
        <w:tc>
          <w:tcPr>
            <w:tcW w:w="382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spacing w:val="6"/>
              </w:rPr>
            </w:pPr>
          </w:p>
          <w:p w:rsidR="0078038E" w:rsidRDefault="0078038E">
            <w:pPr>
              <w:suppressAutoHyphens/>
              <w:kinsoku w:val="0"/>
              <w:wordWrap w:val="0"/>
              <w:autoSpaceDE w:val="0"/>
              <w:autoSpaceDN w:val="0"/>
              <w:spacing w:line="222" w:lineRule="exact"/>
              <w:jc w:val="left"/>
              <w:rPr>
                <w:rFonts w:ascii="ＭＳ 明朝"/>
                <w:color w:val="auto"/>
              </w:rPr>
            </w:pPr>
            <w:r>
              <w:rPr>
                <w:rFonts w:cs="ＭＳ 明朝" w:hint="eastAsia"/>
              </w:rPr>
              <w:t xml:space="preserve">　℡</w:t>
            </w:r>
            <w:r>
              <w:t xml:space="preserve">       </w:t>
            </w:r>
            <w:r>
              <w:rPr>
                <w:rFonts w:cs="ＭＳ 明朝" w:hint="eastAsia"/>
              </w:rPr>
              <w:t>－　　　－</w:t>
            </w:r>
          </w:p>
        </w:tc>
      </w:tr>
    </w:tbl>
    <w:p w:rsidR="0078038E" w:rsidRDefault="0078038E" w:rsidP="00991922">
      <w:pPr>
        <w:adjustRightInd/>
        <w:ind w:firstLineChars="250" w:firstLine="630"/>
        <w:rPr>
          <w:rFonts w:ascii="ＭＳ 明朝"/>
          <w:spacing w:val="6"/>
        </w:rPr>
      </w:pPr>
      <w:r>
        <w:rPr>
          <w:rFonts w:cs="ＭＳ 明朝" w:hint="eastAsia"/>
        </w:rPr>
        <w:t>（書ききれない場合は別紙を作成してお書きください）</w:t>
      </w:r>
    </w:p>
    <w:p w:rsidR="0078038E" w:rsidRDefault="0078038E">
      <w:pPr>
        <w:adjustRightInd/>
        <w:rPr>
          <w:rFonts w:ascii="ＭＳ 明朝"/>
          <w:spacing w:val="6"/>
        </w:rPr>
      </w:pPr>
    </w:p>
    <w:p w:rsidR="0078038E" w:rsidRDefault="00A36F93" w:rsidP="000612B3">
      <w:pPr>
        <w:adjustRightInd/>
        <w:ind w:leftChars="250" w:left="882" w:hangingChars="100" w:hanging="252"/>
        <w:rPr>
          <w:rFonts w:ascii="ＭＳ 明朝"/>
          <w:spacing w:val="6"/>
        </w:rPr>
      </w:pPr>
      <w:r>
        <w:rPr>
          <w:rFonts w:cs="ＭＳ 明朝"/>
          <w:noProof/>
        </w:rPr>
        <w:drawing>
          <wp:inline distT="0" distB="0" distL="0" distR="0">
            <wp:extent cx="152400" cy="152400"/>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612B3">
        <w:rPr>
          <w:rFonts w:cs="ＭＳ 明朝" w:hint="eastAsia"/>
        </w:rPr>
        <w:t xml:space="preserve">　上</w:t>
      </w:r>
      <w:r w:rsidR="0078038E">
        <w:rPr>
          <w:rFonts w:cs="ＭＳ 明朝" w:hint="eastAsia"/>
        </w:rPr>
        <w:t>記親族の中で，この申立てを知っている人が</w:t>
      </w:r>
      <w:r w:rsidR="000F4C84">
        <w:rPr>
          <w:rFonts w:cs="ＭＳ 明朝" w:hint="eastAsia"/>
        </w:rPr>
        <w:t>いる場合は，その人の</w:t>
      </w:r>
      <w:r w:rsidR="0078038E">
        <w:rPr>
          <w:rFonts w:cs="ＭＳ 明朝" w:hint="eastAsia"/>
        </w:rPr>
        <w:t>番号欄に○を付けてください。</w:t>
      </w:r>
    </w:p>
    <w:p w:rsidR="0078038E" w:rsidRPr="000612B3" w:rsidRDefault="0078038E">
      <w:pPr>
        <w:adjustRightInd/>
        <w:ind w:left="504" w:hanging="252"/>
        <w:rPr>
          <w:rFonts w:ascii="ＭＳ 明朝"/>
          <w:spacing w:val="6"/>
        </w:rPr>
      </w:pPr>
    </w:p>
    <w:p w:rsidR="00F92581" w:rsidRDefault="00F92581" w:rsidP="000F4C84">
      <w:pPr>
        <w:adjustRightInd/>
        <w:ind w:leftChars="200" w:left="630" w:hangingChars="50" w:hanging="126"/>
      </w:pPr>
    </w:p>
    <w:p w:rsidR="00F92581" w:rsidRDefault="00F92581" w:rsidP="000F4C84">
      <w:pPr>
        <w:adjustRightInd/>
        <w:ind w:leftChars="200" w:left="630" w:hangingChars="50" w:hanging="126"/>
      </w:pPr>
    </w:p>
    <w:p w:rsidR="00F92581" w:rsidRDefault="00F92581" w:rsidP="000F4C84">
      <w:pPr>
        <w:adjustRightInd/>
        <w:ind w:leftChars="200" w:left="630" w:hangingChars="50" w:hanging="126"/>
      </w:pPr>
    </w:p>
    <w:p w:rsidR="0078038E" w:rsidRDefault="00A36F93" w:rsidP="00F61815">
      <w:pPr>
        <w:adjustRightInd/>
        <w:ind w:leftChars="250" w:left="882" w:hangingChars="100" w:hanging="252"/>
        <w:rPr>
          <w:rFonts w:ascii="ＭＳ 明朝"/>
          <w:spacing w:val="6"/>
        </w:rPr>
      </w:pPr>
      <w:r>
        <w:rPr>
          <w:rFonts w:cs="ＭＳ 明朝"/>
          <w:noProof/>
        </w:rPr>
        <w:drawing>
          <wp:inline distT="0" distB="0" distL="0" distR="0">
            <wp:extent cx="152400" cy="152400"/>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w:t>
      </w:r>
      <w:r>
        <w:rPr>
          <w:rFonts w:cs="ＭＳ 明朝"/>
          <w:noProof/>
        </w:rPr>
        <w:drawing>
          <wp:inline distT="0" distB="0" distL="0" distR="0">
            <wp:extent cx="152400" cy="152400"/>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の親族で，この申立て（申立てをすること自体，任意後見監督人候補者について等）に対しての反対の人がいれば，その人の名前，反対の内容を記載してください。</w:t>
      </w:r>
    </w:p>
    <w:p w:rsidR="0078038E" w:rsidRDefault="0078038E">
      <w:pPr>
        <w:adjustRightInd/>
        <w:rPr>
          <w:rFonts w:ascii="ＭＳ 明朝"/>
          <w:spacing w:val="6"/>
        </w:rPr>
      </w:pPr>
    </w:p>
    <w:p w:rsidR="0078038E" w:rsidRDefault="0078038E">
      <w:pPr>
        <w:adjustRightInd/>
        <w:spacing w:line="482" w:lineRule="exact"/>
        <w:rPr>
          <w:rFonts w:ascii="ＭＳ 明朝"/>
          <w:spacing w:val="6"/>
        </w:rPr>
      </w:pPr>
      <w:r>
        <w:rPr>
          <w:rFonts w:cs="ＭＳ 明朝" w:hint="eastAsia"/>
          <w:spacing w:val="2"/>
          <w:sz w:val="28"/>
          <w:szCs w:val="28"/>
        </w:rPr>
        <w:t>第２　本人の状況について</w:t>
      </w:r>
    </w:p>
    <w:p w:rsidR="0078038E" w:rsidRDefault="0078038E" w:rsidP="00991922">
      <w:pPr>
        <w:adjustRightInd/>
        <w:ind w:leftChars="100" w:left="252" w:firstLineChars="50" w:firstLine="126"/>
        <w:rPr>
          <w:rFonts w:ascii="ＭＳ 明朝"/>
          <w:spacing w:val="6"/>
        </w:rPr>
      </w:pPr>
      <w:r>
        <w:rPr>
          <w:rFonts w:cs="ＭＳ 明朝" w:hint="eastAsia"/>
        </w:rPr>
        <w:t>１　本人の生活</w:t>
      </w:r>
    </w:p>
    <w:p w:rsidR="0078038E" w:rsidRDefault="00A36F93" w:rsidP="00991922">
      <w:pPr>
        <w:adjustRightInd/>
        <w:ind w:leftChars="200" w:left="504" w:firstLineChars="50" w:firstLine="126"/>
        <w:rPr>
          <w:rFonts w:ascii="ＭＳ 明朝"/>
          <w:spacing w:val="6"/>
        </w:rPr>
      </w:pPr>
      <w:r>
        <w:rPr>
          <w:rFonts w:cs="ＭＳ 明朝"/>
          <w:noProof/>
        </w:rPr>
        <w:drawing>
          <wp:inline distT="0" distB="0" distL="0" distR="0">
            <wp:extent cx="152400" cy="152400"/>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本人は現在どこで生活していますか。</w:t>
      </w:r>
    </w:p>
    <w:p w:rsidR="0078038E" w:rsidRDefault="0078038E" w:rsidP="00991922">
      <w:pPr>
        <w:adjustRightInd/>
        <w:ind w:leftChars="399" w:left="1005" w:firstLineChars="50" w:firstLine="126"/>
        <w:rPr>
          <w:rFonts w:ascii="ＭＳ 明朝"/>
          <w:spacing w:val="6"/>
        </w:rPr>
      </w:pPr>
      <w:r>
        <w:rPr>
          <w:rFonts w:cs="ＭＳ 明朝" w:hint="eastAsia"/>
        </w:rPr>
        <w:t>□　病院，老人ホーム等の施設で生活している。</w:t>
      </w:r>
    </w:p>
    <w:p w:rsidR="0078038E" w:rsidRDefault="0078038E" w:rsidP="00991922">
      <w:pPr>
        <w:adjustRightInd/>
        <w:ind w:leftChars="599" w:left="1509" w:firstLineChars="50" w:firstLine="126"/>
        <w:rPr>
          <w:rFonts w:ascii="ＭＳ 明朝"/>
          <w:spacing w:val="6"/>
        </w:rPr>
      </w:pPr>
      <w:r>
        <w:rPr>
          <w:rFonts w:cs="ＭＳ 明朝" w:hint="eastAsia"/>
        </w:rPr>
        <w:t>施設名：</w:t>
      </w:r>
      <w:r>
        <w:rPr>
          <w:rFonts w:cs="ＭＳ 明朝" w:hint="eastAsia"/>
          <w:u w:val="single" w:color="000000"/>
        </w:rPr>
        <w:t xml:space="preserve">　　　　　　　　　　　　　　　　　</w:t>
      </w:r>
    </w:p>
    <w:p w:rsidR="0078038E" w:rsidRDefault="0078038E" w:rsidP="00991922">
      <w:pPr>
        <w:adjustRightInd/>
        <w:ind w:leftChars="599" w:left="1509" w:firstLineChars="50" w:firstLine="126"/>
        <w:rPr>
          <w:rFonts w:ascii="ＭＳ 明朝"/>
          <w:spacing w:val="6"/>
        </w:rPr>
      </w:pPr>
      <w:r>
        <w:rPr>
          <w:rFonts w:cs="ＭＳ 明朝" w:hint="eastAsia"/>
        </w:rPr>
        <w:t>入院日：平成　　年　　月　　日</w:t>
      </w:r>
    </w:p>
    <w:p w:rsidR="0078038E" w:rsidRDefault="0078038E" w:rsidP="00991922">
      <w:pPr>
        <w:adjustRightInd/>
        <w:ind w:leftChars="599" w:left="1509" w:firstLineChars="50" w:firstLine="126"/>
        <w:rPr>
          <w:rFonts w:ascii="ＭＳ 明朝"/>
          <w:spacing w:val="6"/>
        </w:rPr>
      </w:pPr>
      <w:r>
        <w:rPr>
          <w:rFonts w:cs="ＭＳ 明朝" w:hint="eastAsia"/>
        </w:rPr>
        <w:t>所在地：〒　　　－</w:t>
      </w:r>
    </w:p>
    <w:p w:rsidR="0078038E" w:rsidRDefault="0078038E">
      <w:pPr>
        <w:adjustRightInd/>
        <w:ind w:left="1510" w:firstLine="1006"/>
        <w:rPr>
          <w:rFonts w:ascii="ＭＳ 明朝"/>
          <w:spacing w:val="6"/>
        </w:rPr>
      </w:pPr>
      <w:r>
        <w:rPr>
          <w:rFonts w:cs="ＭＳ 明朝" w:hint="eastAsia"/>
          <w:u w:val="single" w:color="000000"/>
        </w:rPr>
        <w:t xml:space="preserve">　　　　　　　　　　　　　　　　　　　　　　　　　　</w:t>
      </w:r>
    </w:p>
    <w:p w:rsidR="0078038E" w:rsidRDefault="0078038E" w:rsidP="00991922">
      <w:pPr>
        <w:adjustRightInd/>
        <w:ind w:leftChars="599" w:left="1509" w:firstLineChars="50" w:firstLine="126"/>
        <w:rPr>
          <w:rFonts w:ascii="ＭＳ 明朝"/>
          <w:spacing w:val="6"/>
        </w:rPr>
      </w:pPr>
      <w:r>
        <w:rPr>
          <w:rFonts w:cs="ＭＳ 明朝" w:hint="eastAsia"/>
        </w:rPr>
        <w:t xml:space="preserve">電話番号　　　　　－　　　　－　　　　　</w:t>
      </w:r>
    </w:p>
    <w:p w:rsidR="0078038E" w:rsidRDefault="0078038E" w:rsidP="00991922">
      <w:pPr>
        <w:adjustRightInd/>
        <w:ind w:leftChars="599" w:left="1509" w:firstLineChars="50" w:firstLine="126"/>
        <w:rPr>
          <w:rFonts w:ascii="ＭＳ 明朝"/>
          <w:spacing w:val="6"/>
        </w:rPr>
      </w:pPr>
      <w:r>
        <w:rPr>
          <w:rFonts w:cs="ＭＳ 明朝" w:hint="eastAsia"/>
        </w:rPr>
        <w:t>最寄駅：</w:t>
      </w:r>
      <w:r>
        <w:rPr>
          <w:rFonts w:cs="ＭＳ 明朝" w:hint="eastAsia"/>
          <w:u w:val="single" w:color="000000"/>
        </w:rPr>
        <w:t xml:space="preserve">　　線　　駅下車　徒歩・バス（　　行き）・車　　分</w:t>
      </w:r>
    </w:p>
    <w:p w:rsidR="0078038E" w:rsidRDefault="0078038E" w:rsidP="00991922">
      <w:pPr>
        <w:adjustRightInd/>
        <w:ind w:leftChars="399" w:left="1005" w:firstLineChars="150" w:firstLine="378"/>
        <w:rPr>
          <w:rFonts w:ascii="ＭＳ 明朝"/>
          <w:spacing w:val="6"/>
        </w:rPr>
      </w:pPr>
      <w:r>
        <w:rPr>
          <w:rFonts w:cs="ＭＳ 明朝" w:hint="eastAsia"/>
        </w:rPr>
        <w:t>□　転院・移転予定あり（平成　　年　　月頃：移転先　　　　　　　）</w:t>
      </w:r>
    </w:p>
    <w:p w:rsidR="0078038E" w:rsidRDefault="0078038E" w:rsidP="00991922">
      <w:pPr>
        <w:adjustRightInd/>
        <w:ind w:leftChars="399" w:left="1005" w:firstLineChars="150" w:firstLine="378"/>
        <w:rPr>
          <w:rFonts w:ascii="ＭＳ 明朝"/>
          <w:spacing w:val="6"/>
        </w:rPr>
      </w:pPr>
      <w:r>
        <w:rPr>
          <w:rFonts w:cs="ＭＳ 明朝" w:hint="eastAsia"/>
        </w:rPr>
        <w:t>□　転院・移転予定なし</w:t>
      </w:r>
    </w:p>
    <w:p w:rsidR="0078038E" w:rsidRDefault="0078038E" w:rsidP="00991922">
      <w:pPr>
        <w:adjustRightInd/>
        <w:ind w:leftChars="399" w:left="1005" w:firstLineChars="50" w:firstLine="126"/>
        <w:rPr>
          <w:rFonts w:ascii="ＭＳ 明朝"/>
          <w:spacing w:val="6"/>
        </w:rPr>
      </w:pPr>
      <w:r>
        <w:rPr>
          <w:rFonts w:cs="ＭＳ 明朝" w:hint="eastAsia"/>
        </w:rPr>
        <w:t>□　自宅（又は親族宅）で生活している。</w:t>
      </w:r>
    </w:p>
    <w:p w:rsidR="0078038E" w:rsidRDefault="0078038E" w:rsidP="00991922">
      <w:pPr>
        <w:adjustRightInd/>
        <w:ind w:leftChars="399" w:left="1005" w:firstLineChars="250" w:firstLine="630"/>
        <w:rPr>
          <w:rFonts w:ascii="ＭＳ 明朝"/>
          <w:spacing w:val="6"/>
        </w:rPr>
      </w:pPr>
      <w:r>
        <w:rPr>
          <w:rFonts w:cs="ＭＳ 明朝" w:hint="eastAsia"/>
        </w:rPr>
        <w:t>（同居者：　　　　　　　　　　　　　　　　　　　　　　　　　）</w:t>
      </w:r>
    </w:p>
    <w:p w:rsidR="0078038E" w:rsidRDefault="0078038E" w:rsidP="00991922">
      <w:pPr>
        <w:adjustRightInd/>
        <w:ind w:leftChars="799" w:left="2013" w:firstLineChars="50" w:firstLine="126"/>
        <w:rPr>
          <w:rFonts w:ascii="ＭＳ 明朝"/>
          <w:spacing w:val="6"/>
        </w:rPr>
      </w:pPr>
      <w:r>
        <w:rPr>
          <w:rFonts w:cs="ＭＳ 明朝" w:hint="eastAsia"/>
        </w:rPr>
        <w:t>自宅（又は親族宅）での本人の介護は，次のとおりである。</w:t>
      </w:r>
    </w:p>
    <w:p w:rsidR="0078038E" w:rsidRDefault="0078038E" w:rsidP="00991922">
      <w:pPr>
        <w:adjustRightInd/>
        <w:ind w:leftChars="799" w:left="2013" w:firstLineChars="150" w:firstLine="378"/>
        <w:rPr>
          <w:rFonts w:ascii="ＭＳ 明朝"/>
          <w:spacing w:val="6"/>
        </w:rPr>
      </w:pPr>
      <w:r>
        <w:rPr>
          <w:rFonts w:cs="ＭＳ 明朝" w:hint="eastAsia"/>
        </w:rPr>
        <w:t>□　介護サービスを受けている。</w:t>
      </w:r>
    </w:p>
    <w:p w:rsidR="0078038E" w:rsidRDefault="0078038E" w:rsidP="00991922">
      <w:pPr>
        <w:adjustRightInd/>
        <w:ind w:leftChars="799" w:left="2013" w:firstLineChars="350" w:firstLine="882"/>
        <w:rPr>
          <w:rFonts w:ascii="ＭＳ 明朝"/>
          <w:spacing w:val="6"/>
        </w:rPr>
      </w:pPr>
      <w:r>
        <w:rPr>
          <w:rFonts w:cs="ＭＳ 明朝" w:hint="eastAsia"/>
        </w:rPr>
        <w:t>（要支援状態・要介護状態区分１・２・３・４・５）</w:t>
      </w:r>
    </w:p>
    <w:p w:rsidR="0078038E" w:rsidRDefault="0078038E" w:rsidP="00991922">
      <w:pPr>
        <w:adjustRightInd/>
        <w:ind w:leftChars="799" w:left="2013" w:firstLineChars="150" w:firstLine="378"/>
        <w:rPr>
          <w:rFonts w:ascii="ＭＳ 明朝"/>
          <w:spacing w:val="6"/>
        </w:rPr>
      </w:pPr>
      <w:r>
        <w:rPr>
          <w:rFonts w:cs="ＭＳ 明朝" w:hint="eastAsia"/>
        </w:rPr>
        <w:t>□　親族が介護している。</w:t>
      </w:r>
    </w:p>
    <w:p w:rsidR="0078038E" w:rsidRDefault="0078038E" w:rsidP="00991922">
      <w:pPr>
        <w:adjustRightInd/>
        <w:ind w:leftChars="799" w:left="2013" w:firstLineChars="350" w:firstLine="882"/>
        <w:rPr>
          <w:rFonts w:ascii="ＭＳ 明朝"/>
          <w:spacing w:val="6"/>
        </w:rPr>
      </w:pPr>
      <w:r>
        <w:rPr>
          <w:rFonts w:cs="ＭＳ 明朝" w:hint="eastAsia"/>
        </w:rPr>
        <w:t>（介護者：　　　　　　　　　　　　　）</w:t>
      </w:r>
    </w:p>
    <w:p w:rsidR="0078038E" w:rsidRDefault="0078038E" w:rsidP="00991922">
      <w:pPr>
        <w:adjustRightInd/>
        <w:ind w:leftChars="799" w:left="2013" w:firstLineChars="150" w:firstLine="378"/>
        <w:rPr>
          <w:rFonts w:ascii="ＭＳ 明朝"/>
          <w:spacing w:val="6"/>
        </w:rPr>
      </w:pPr>
      <w:r>
        <w:rPr>
          <w:rFonts w:cs="ＭＳ 明朝" w:hint="eastAsia"/>
        </w:rPr>
        <w:t>□　介護は受けていない。</w:t>
      </w:r>
    </w:p>
    <w:p w:rsidR="0078038E" w:rsidRDefault="0078038E" w:rsidP="00991922">
      <w:pPr>
        <w:adjustRightInd/>
        <w:ind w:leftChars="599" w:left="1509" w:firstLineChars="50" w:firstLine="126"/>
        <w:rPr>
          <w:rFonts w:ascii="ＭＳ 明朝"/>
          <w:spacing w:val="6"/>
        </w:rPr>
      </w:pPr>
      <w:r>
        <w:rPr>
          <w:rFonts w:cs="ＭＳ 明朝" w:hint="eastAsia"/>
        </w:rPr>
        <w:t>最寄駅：</w:t>
      </w:r>
      <w:r>
        <w:rPr>
          <w:rFonts w:cs="ＭＳ 明朝" w:hint="eastAsia"/>
          <w:u w:val="single" w:color="000000"/>
        </w:rPr>
        <w:t xml:space="preserve">　　線　　駅下車　徒歩・バス（　　行き）・車　　分</w:t>
      </w:r>
    </w:p>
    <w:p w:rsidR="0078038E" w:rsidRDefault="0078038E">
      <w:pPr>
        <w:adjustRightInd/>
        <w:rPr>
          <w:rFonts w:ascii="ＭＳ 明朝"/>
          <w:spacing w:val="6"/>
        </w:rPr>
      </w:pPr>
    </w:p>
    <w:p w:rsidR="0078038E" w:rsidRDefault="0078038E" w:rsidP="00991922">
      <w:pPr>
        <w:adjustRightInd/>
        <w:ind w:leftChars="150" w:left="630" w:hangingChars="100" w:hanging="252"/>
        <w:rPr>
          <w:rFonts w:ascii="ＭＳ 明朝"/>
          <w:spacing w:val="6"/>
        </w:rPr>
      </w:pPr>
      <w:r>
        <w:rPr>
          <w:rFonts w:cs="ＭＳ 明朝" w:hint="eastAsia"/>
        </w:rPr>
        <w:t>２　本人の病歴（病名，認知症や障害の発現時期，受傷時期，受診時期，その後の通院・入院歴等）を記入してください。</w:t>
      </w:r>
    </w:p>
    <w:p w:rsidR="0078038E" w:rsidRDefault="0078038E" w:rsidP="00991922">
      <w:pPr>
        <w:adjustRightInd/>
        <w:ind w:leftChars="100" w:left="252" w:firstLineChars="150" w:firstLine="378"/>
        <w:rPr>
          <w:rFonts w:ascii="ＭＳ 明朝"/>
          <w:spacing w:val="6"/>
        </w:rPr>
      </w:pPr>
      <w:r>
        <w:rPr>
          <w:rFonts w:cs="ＭＳ 明朝" w:hint="eastAsia"/>
        </w:rPr>
        <w:t>（例：平成</w:t>
      </w:r>
      <w:r w:rsidR="009B6D83">
        <w:rPr>
          <w:rFonts w:cs="ＭＳ 明朝" w:hint="eastAsia"/>
        </w:rPr>
        <w:t>○</w:t>
      </w:r>
      <w:r>
        <w:rPr>
          <w:rFonts w:cs="ＭＳ 明朝" w:hint="eastAsia"/>
        </w:rPr>
        <w:t>年</w:t>
      </w:r>
      <w:r w:rsidR="009B6D83">
        <w:rPr>
          <w:rFonts w:cs="ＭＳ 明朝" w:hint="eastAsia"/>
        </w:rPr>
        <w:t>○</w:t>
      </w:r>
      <w:r>
        <w:rPr>
          <w:rFonts w:cs="ＭＳ 明朝" w:hint="eastAsia"/>
        </w:rPr>
        <w:t>月脳梗塞，平成</w:t>
      </w:r>
      <w:r w:rsidR="009B6D83">
        <w:rPr>
          <w:rFonts w:cs="ＭＳ 明朝" w:hint="eastAsia"/>
        </w:rPr>
        <w:t>○</w:t>
      </w:r>
      <w:r>
        <w:rPr>
          <w:rFonts w:cs="ＭＳ 明朝" w:hint="eastAsia"/>
        </w:rPr>
        <w:t>年</w:t>
      </w:r>
      <w:r w:rsidR="009B6D83">
        <w:rPr>
          <w:rFonts w:cs="ＭＳ 明朝" w:hint="eastAsia"/>
        </w:rPr>
        <w:t>○</w:t>
      </w:r>
      <w:r>
        <w:rPr>
          <w:rFonts w:cs="ＭＳ 明朝" w:hint="eastAsia"/>
        </w:rPr>
        <w:t>月～平成</w:t>
      </w:r>
      <w:r w:rsidR="009B6D83">
        <w:rPr>
          <w:rFonts w:cs="ＭＳ 明朝" w:hint="eastAsia"/>
        </w:rPr>
        <w:t>○○</w:t>
      </w:r>
      <w:r>
        <w:rPr>
          <w:rFonts w:cs="ＭＳ 明朝" w:hint="eastAsia"/>
        </w:rPr>
        <w:t>年</w:t>
      </w:r>
      <w:r w:rsidR="009B6D83">
        <w:rPr>
          <w:rFonts w:cs="ＭＳ 明朝" w:hint="eastAsia"/>
        </w:rPr>
        <w:t>○</w:t>
      </w:r>
      <w:r>
        <w:rPr>
          <w:rFonts w:cs="ＭＳ 明朝" w:hint="eastAsia"/>
        </w:rPr>
        <w:t>月○×病院入院）</w:t>
      </w:r>
    </w:p>
    <w:p w:rsidR="0078038E" w:rsidRDefault="0078038E">
      <w:pPr>
        <w:adjustRightInd/>
        <w:rPr>
          <w:rFonts w:ascii="ＭＳ 明朝"/>
          <w:spacing w:val="6"/>
        </w:rPr>
      </w:pPr>
    </w:p>
    <w:p w:rsidR="0078038E" w:rsidRDefault="0078038E">
      <w:pPr>
        <w:adjustRightInd/>
        <w:rPr>
          <w:rFonts w:ascii="ＭＳ 明朝"/>
          <w:spacing w:val="6"/>
        </w:rPr>
      </w:pPr>
    </w:p>
    <w:p w:rsidR="0078038E" w:rsidRDefault="0078038E">
      <w:pPr>
        <w:adjustRightInd/>
        <w:rPr>
          <w:rFonts w:ascii="ＭＳ 明朝"/>
          <w:spacing w:val="6"/>
        </w:rPr>
      </w:pPr>
    </w:p>
    <w:p w:rsidR="0078038E" w:rsidRDefault="0078038E" w:rsidP="00991922">
      <w:pPr>
        <w:adjustRightInd/>
        <w:ind w:leftChars="150" w:left="504" w:hangingChars="50" w:hanging="126"/>
        <w:rPr>
          <w:rFonts w:ascii="ＭＳ 明朝"/>
          <w:spacing w:val="6"/>
        </w:rPr>
      </w:pPr>
      <w:r>
        <w:rPr>
          <w:rFonts w:cs="ＭＳ 明朝" w:hint="eastAsia"/>
        </w:rPr>
        <w:t>３　本人の経歴（出生，学歴，職歴，結婚，出産等）を分かる限り記入してくだ</w:t>
      </w:r>
    </w:p>
    <w:p w:rsidR="0078038E" w:rsidRDefault="0078038E">
      <w:pPr>
        <w:adjustRightInd/>
        <w:rPr>
          <w:rFonts w:ascii="ＭＳ 明朝"/>
          <w:spacing w:val="6"/>
        </w:rPr>
      </w:pPr>
      <w:r>
        <w:t xml:space="preserve">   </w:t>
      </w:r>
      <w:r w:rsidR="00991922">
        <w:t xml:space="preserve">  </w:t>
      </w:r>
      <w:r>
        <w:rPr>
          <w:rFonts w:cs="ＭＳ 明朝" w:hint="eastAsia"/>
        </w:rPr>
        <w:t>さい。</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18"/>
        <w:gridCol w:w="2693"/>
        <w:gridCol w:w="1417"/>
        <w:gridCol w:w="3119"/>
      </w:tblGrid>
      <w:tr w:rsidR="0078038E">
        <w:trPr>
          <w:trHeight w:val="566"/>
        </w:trPr>
        <w:tc>
          <w:tcPr>
            <w:tcW w:w="1418"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566" w:lineRule="exact"/>
              <w:jc w:val="center"/>
              <w:rPr>
                <w:rFonts w:ascii="ＭＳ 明朝"/>
                <w:color w:val="auto"/>
              </w:rPr>
            </w:pPr>
            <w:r>
              <w:rPr>
                <w:rFonts w:cs="ＭＳ 明朝" w:hint="eastAsia"/>
              </w:rPr>
              <w:t>年月日</w:t>
            </w:r>
          </w:p>
        </w:tc>
        <w:tc>
          <w:tcPr>
            <w:tcW w:w="2693"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566" w:lineRule="exact"/>
              <w:jc w:val="center"/>
              <w:rPr>
                <w:rFonts w:ascii="ＭＳ 明朝"/>
                <w:color w:val="auto"/>
              </w:rPr>
            </w:pPr>
            <w:r>
              <w:rPr>
                <w:rFonts w:cs="ＭＳ 明朝" w:hint="eastAsia"/>
              </w:rPr>
              <w:t>職歴・学歴</w:t>
            </w:r>
          </w:p>
        </w:tc>
        <w:tc>
          <w:tcPr>
            <w:tcW w:w="1417"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566" w:lineRule="exact"/>
              <w:jc w:val="center"/>
              <w:rPr>
                <w:rFonts w:ascii="ＭＳ 明朝"/>
                <w:color w:val="auto"/>
              </w:rPr>
            </w:pPr>
            <w:r>
              <w:rPr>
                <w:rFonts w:cs="ＭＳ 明朝" w:hint="eastAsia"/>
              </w:rPr>
              <w:t>年月日</w:t>
            </w:r>
          </w:p>
        </w:tc>
        <w:tc>
          <w:tcPr>
            <w:tcW w:w="3119" w:type="dxa"/>
            <w:tcBorders>
              <w:top w:val="single"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566" w:lineRule="exact"/>
              <w:jc w:val="center"/>
              <w:rPr>
                <w:rFonts w:ascii="ＭＳ 明朝"/>
                <w:color w:val="auto"/>
              </w:rPr>
            </w:pPr>
            <w:r>
              <w:rPr>
                <w:rFonts w:cs="ＭＳ 明朝" w:hint="eastAsia"/>
              </w:rPr>
              <w:t>身分の変動，家族関係</w:t>
            </w:r>
          </w:p>
        </w:tc>
      </w:tr>
      <w:tr w:rsidR="0078038E">
        <w:trPr>
          <w:trHeight w:val="566"/>
        </w:trPr>
        <w:tc>
          <w:tcPr>
            <w:tcW w:w="1418" w:type="dxa"/>
            <w:tcBorders>
              <w:top w:val="single"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tc>
        <w:tc>
          <w:tcPr>
            <w:tcW w:w="2693" w:type="dxa"/>
            <w:tcBorders>
              <w:top w:val="single"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rPr>
                <w:rFonts w:cs="ＭＳ 明朝" w:hint="eastAsia"/>
              </w:rPr>
              <w:t>出生</w:t>
            </w:r>
          </w:p>
        </w:tc>
        <w:tc>
          <w:tcPr>
            <w:tcW w:w="1417" w:type="dxa"/>
            <w:tcBorders>
              <w:top w:val="single"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p>
        </w:tc>
        <w:tc>
          <w:tcPr>
            <w:tcW w:w="3119" w:type="dxa"/>
            <w:tcBorders>
              <w:top w:val="single"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rPr>
                <w:rFonts w:cs="ＭＳ 明朝" w:hint="eastAsia"/>
              </w:rPr>
              <w:t>□結婚・□養子縁組</w:t>
            </w:r>
          </w:p>
        </w:tc>
      </w:tr>
      <w:tr w:rsidR="0078038E">
        <w:trPr>
          <w:trHeight w:val="566"/>
        </w:trPr>
        <w:tc>
          <w:tcPr>
            <w:tcW w:w="1418"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tc>
        <w:tc>
          <w:tcPr>
            <w:tcW w:w="2693"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rPr>
                <w:rFonts w:cs="ＭＳ 明朝" w:hint="eastAsia"/>
              </w:rPr>
              <w:t xml:space="preserve">　　　　中学校卒業</w:t>
            </w:r>
          </w:p>
        </w:tc>
        <w:tc>
          <w:tcPr>
            <w:tcW w:w="1417"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p>
        </w:tc>
        <w:tc>
          <w:tcPr>
            <w:tcW w:w="3119"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r>
      <w:tr w:rsidR="0078038E">
        <w:trPr>
          <w:trHeight w:val="566"/>
        </w:trPr>
        <w:tc>
          <w:tcPr>
            <w:tcW w:w="1418"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tc>
        <w:tc>
          <w:tcPr>
            <w:tcW w:w="2693"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c>
          <w:tcPr>
            <w:tcW w:w="1417"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p>
        </w:tc>
        <w:tc>
          <w:tcPr>
            <w:tcW w:w="3119"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r>
      <w:tr w:rsidR="0078038E">
        <w:trPr>
          <w:trHeight w:val="566"/>
        </w:trPr>
        <w:tc>
          <w:tcPr>
            <w:tcW w:w="1418"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tc>
        <w:tc>
          <w:tcPr>
            <w:tcW w:w="2693"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c>
          <w:tcPr>
            <w:tcW w:w="1417"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p>
        </w:tc>
        <w:tc>
          <w:tcPr>
            <w:tcW w:w="3119"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r>
      <w:tr w:rsidR="0078038E">
        <w:trPr>
          <w:trHeight w:val="566"/>
        </w:trPr>
        <w:tc>
          <w:tcPr>
            <w:tcW w:w="1418"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tc>
        <w:tc>
          <w:tcPr>
            <w:tcW w:w="2693"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c>
          <w:tcPr>
            <w:tcW w:w="1417"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p>
        </w:tc>
        <w:tc>
          <w:tcPr>
            <w:tcW w:w="3119" w:type="dxa"/>
            <w:tcBorders>
              <w:top w:val="dashed" w:sz="4" w:space="0" w:color="000000"/>
              <w:left w:val="single" w:sz="4" w:space="0" w:color="000000"/>
              <w:bottom w:val="dashed"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r>
      <w:tr w:rsidR="0078038E">
        <w:trPr>
          <w:trHeight w:val="566"/>
        </w:trPr>
        <w:tc>
          <w:tcPr>
            <w:tcW w:w="1418" w:type="dxa"/>
            <w:tcBorders>
              <w:top w:val="dashed"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tc>
        <w:tc>
          <w:tcPr>
            <w:tcW w:w="2693" w:type="dxa"/>
            <w:tcBorders>
              <w:top w:val="dashed"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c>
          <w:tcPr>
            <w:tcW w:w="1417" w:type="dxa"/>
            <w:tcBorders>
              <w:top w:val="dashed"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p>
        </w:tc>
        <w:tc>
          <w:tcPr>
            <w:tcW w:w="3119" w:type="dxa"/>
            <w:tcBorders>
              <w:top w:val="dashed" w:sz="4" w:space="0" w:color="000000"/>
              <w:left w:val="single" w:sz="4" w:space="0" w:color="000000"/>
              <w:bottom w:val="single" w:sz="4" w:space="0" w:color="000000"/>
              <w:right w:val="single" w:sz="4" w:space="0" w:color="000000"/>
            </w:tcBorders>
          </w:tcPr>
          <w:p w:rsidR="0078038E" w:rsidRDefault="0078038E">
            <w:pPr>
              <w:suppressAutoHyphens/>
              <w:kinsoku w:val="0"/>
              <w:wordWrap w:val="0"/>
              <w:autoSpaceDE w:val="0"/>
              <w:autoSpaceDN w:val="0"/>
              <w:spacing w:line="566" w:lineRule="exact"/>
              <w:jc w:val="left"/>
              <w:rPr>
                <w:rFonts w:ascii="ＭＳ 明朝"/>
                <w:color w:val="auto"/>
              </w:rPr>
            </w:pPr>
          </w:p>
        </w:tc>
      </w:tr>
    </w:tbl>
    <w:p w:rsidR="0078038E" w:rsidRDefault="0078038E">
      <w:pPr>
        <w:adjustRightInd/>
        <w:rPr>
          <w:rFonts w:ascii="ＭＳ 明朝"/>
          <w:spacing w:val="6"/>
        </w:rPr>
      </w:pPr>
    </w:p>
    <w:p w:rsidR="0078038E" w:rsidRDefault="0078038E" w:rsidP="00991922">
      <w:pPr>
        <w:adjustRightInd/>
        <w:ind w:leftChars="150" w:left="504" w:hangingChars="50" w:hanging="126"/>
        <w:rPr>
          <w:rFonts w:ascii="ＭＳ 明朝"/>
          <w:spacing w:val="6"/>
        </w:rPr>
      </w:pPr>
      <w:r>
        <w:rPr>
          <w:rFonts w:cs="ＭＳ 明朝" w:hint="eastAsia"/>
        </w:rPr>
        <w:t>４　本人に関して，これまでに家庭裁判所の手続を利用したことがありますか。</w:t>
      </w:r>
    </w:p>
    <w:p w:rsidR="0078038E" w:rsidRDefault="0078038E" w:rsidP="00991922">
      <w:pPr>
        <w:adjustRightInd/>
        <w:ind w:leftChars="200" w:left="504" w:firstLineChars="150" w:firstLine="378"/>
        <w:rPr>
          <w:rFonts w:ascii="ＭＳ 明朝"/>
          <w:spacing w:val="6"/>
        </w:rPr>
      </w:pPr>
      <w:r>
        <w:rPr>
          <w:rFonts w:cs="ＭＳ 明朝" w:hint="eastAsia"/>
        </w:rPr>
        <w:t>□　ない</w:t>
      </w:r>
    </w:p>
    <w:p w:rsidR="0078038E" w:rsidRDefault="0078038E" w:rsidP="00991922">
      <w:pPr>
        <w:adjustRightInd/>
        <w:ind w:leftChars="200" w:left="504" w:firstLineChars="150" w:firstLine="378"/>
        <w:rPr>
          <w:rFonts w:ascii="ＭＳ 明朝"/>
          <w:spacing w:val="6"/>
        </w:rPr>
      </w:pPr>
      <w:r>
        <w:rPr>
          <w:rFonts w:cs="ＭＳ 明朝" w:hint="eastAsia"/>
        </w:rPr>
        <w:t>□　ある　　時　　期　平成　　年　　月頃</w:t>
      </w:r>
    </w:p>
    <w:p w:rsidR="0078038E" w:rsidRDefault="0078038E" w:rsidP="00991922">
      <w:pPr>
        <w:adjustRightInd/>
        <w:ind w:leftChars="200" w:left="504" w:firstLineChars="749" w:firstLine="1887"/>
        <w:rPr>
          <w:rFonts w:ascii="ＭＳ 明朝"/>
          <w:spacing w:val="6"/>
        </w:rPr>
      </w:pPr>
      <w:r>
        <w:rPr>
          <w:rFonts w:cs="ＭＳ 明朝" w:hint="eastAsia"/>
        </w:rPr>
        <w:t xml:space="preserve">裁判所名　</w:t>
      </w:r>
      <w:r>
        <w:rPr>
          <w:rFonts w:cs="ＭＳ 明朝" w:hint="eastAsia"/>
          <w:u w:val="single" w:color="000000"/>
        </w:rPr>
        <w:t xml:space="preserve">　　　　</w:t>
      </w:r>
      <w:r>
        <w:rPr>
          <w:rFonts w:cs="ＭＳ 明朝" w:hint="eastAsia"/>
        </w:rPr>
        <w:t>家庭裁判所</w:t>
      </w:r>
      <w:r>
        <w:rPr>
          <w:rFonts w:cs="ＭＳ 明朝" w:hint="eastAsia"/>
          <w:u w:val="single" w:color="000000"/>
        </w:rPr>
        <w:t xml:space="preserve">　　　　　</w:t>
      </w:r>
      <w:r>
        <w:rPr>
          <w:rFonts w:cs="ＭＳ 明朝" w:hint="eastAsia"/>
        </w:rPr>
        <w:t>支部・出張所</w:t>
      </w:r>
    </w:p>
    <w:p w:rsidR="0078038E" w:rsidRDefault="0078038E" w:rsidP="00991922">
      <w:pPr>
        <w:adjustRightInd/>
        <w:ind w:leftChars="200" w:left="504" w:firstLineChars="749" w:firstLine="1887"/>
        <w:rPr>
          <w:rFonts w:ascii="ＭＳ 明朝"/>
          <w:spacing w:val="6"/>
        </w:rPr>
      </w:pPr>
      <w:r>
        <w:rPr>
          <w:rFonts w:cs="ＭＳ 明朝" w:hint="eastAsia"/>
        </w:rPr>
        <w:t xml:space="preserve">申立人名　</w:t>
      </w:r>
      <w:r>
        <w:rPr>
          <w:rFonts w:cs="ＭＳ 明朝" w:hint="eastAsia"/>
          <w:u w:val="single" w:color="000000"/>
        </w:rPr>
        <w:t xml:space="preserve">　　　　　　　　　</w:t>
      </w:r>
    </w:p>
    <w:p w:rsidR="0078038E" w:rsidRDefault="0078038E" w:rsidP="00991922">
      <w:pPr>
        <w:adjustRightInd/>
        <w:ind w:leftChars="200" w:left="504" w:firstLineChars="749" w:firstLine="1887"/>
        <w:rPr>
          <w:rFonts w:ascii="ＭＳ 明朝"/>
          <w:spacing w:val="6"/>
        </w:rPr>
      </w:pPr>
      <w:r>
        <w:rPr>
          <w:rFonts w:cs="ＭＳ 明朝" w:hint="eastAsia"/>
        </w:rPr>
        <w:t>事件番号　平成　　年（家）第　　　号</w:t>
      </w:r>
    </w:p>
    <w:p w:rsidR="0078038E" w:rsidRDefault="0078038E" w:rsidP="00991922">
      <w:pPr>
        <w:adjustRightInd/>
        <w:ind w:leftChars="200" w:left="504" w:firstLineChars="749" w:firstLine="1887"/>
        <w:rPr>
          <w:rFonts w:ascii="ＭＳ 明朝"/>
          <w:spacing w:val="6"/>
        </w:rPr>
      </w:pPr>
      <w:r>
        <w:rPr>
          <w:rFonts w:cs="ＭＳ 明朝" w:hint="eastAsia"/>
        </w:rPr>
        <w:t>事</w:t>
      </w:r>
      <w:r>
        <w:t xml:space="preserve"> </w:t>
      </w:r>
      <w:r>
        <w:rPr>
          <w:rFonts w:cs="ＭＳ 明朝" w:hint="eastAsia"/>
        </w:rPr>
        <w:t>件</w:t>
      </w:r>
      <w:r>
        <w:t xml:space="preserve"> </w:t>
      </w:r>
      <w:r>
        <w:rPr>
          <w:rFonts w:cs="ＭＳ 明朝" w:hint="eastAsia"/>
        </w:rPr>
        <w:t>名</w:t>
      </w:r>
      <w:r>
        <w:t xml:space="preserve">  </w:t>
      </w:r>
      <w:r>
        <w:rPr>
          <w:rFonts w:cs="ＭＳ 明朝" w:hint="eastAsia"/>
          <w:spacing w:val="-8"/>
        </w:rPr>
        <w:t>後見開始・保佐開始・補助開始・任意後見監督人選</w:t>
      </w:r>
      <w:r>
        <w:rPr>
          <w:rFonts w:cs="ＭＳ 明朝" w:hint="eastAsia"/>
        </w:rPr>
        <w:t>任</w:t>
      </w:r>
    </w:p>
    <w:p w:rsidR="0078038E" w:rsidRDefault="0078038E" w:rsidP="00991922">
      <w:pPr>
        <w:adjustRightInd/>
        <w:ind w:leftChars="200" w:left="504" w:firstLineChars="1248" w:firstLine="3145"/>
        <w:rPr>
          <w:rFonts w:ascii="ＭＳ 明朝"/>
          <w:spacing w:val="6"/>
        </w:rPr>
      </w:pPr>
      <w:r>
        <w:rPr>
          <w:rFonts w:cs="ＭＳ 明朝" w:hint="eastAsia"/>
        </w:rPr>
        <w:t>その他（　　　　　　　　　　　　　　　　　　）</w:t>
      </w:r>
    </w:p>
    <w:p w:rsidR="0078038E" w:rsidRDefault="0078038E" w:rsidP="00991922">
      <w:pPr>
        <w:adjustRightInd/>
        <w:ind w:leftChars="150" w:left="504" w:hangingChars="50" w:hanging="126"/>
        <w:rPr>
          <w:rFonts w:ascii="ＭＳ 明朝"/>
          <w:spacing w:val="6"/>
        </w:rPr>
      </w:pPr>
      <w:r>
        <w:rPr>
          <w:rFonts w:cs="ＭＳ 明朝" w:hint="eastAsia"/>
        </w:rPr>
        <w:t>５　本人のこの申立てに対する認識について。</w:t>
      </w:r>
    </w:p>
    <w:p w:rsidR="0078038E" w:rsidRDefault="00A36F93" w:rsidP="00991922">
      <w:pPr>
        <w:adjustRightInd/>
        <w:ind w:leftChars="200" w:left="504" w:firstLineChars="50" w:firstLine="126"/>
        <w:rPr>
          <w:rFonts w:ascii="ＭＳ 明朝"/>
          <w:spacing w:val="6"/>
        </w:rPr>
      </w:pPr>
      <w:r>
        <w:rPr>
          <w:rFonts w:cs="ＭＳ 明朝"/>
          <w:noProof/>
        </w:rPr>
        <w:drawing>
          <wp:inline distT="0" distB="0" distL="0" distR="0">
            <wp:extent cx="152400" cy="152400"/>
            <wp:effectExtent l="1905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本人は任意後見契約を締結したことを記憶していますか。</w:t>
      </w:r>
    </w:p>
    <w:p w:rsidR="0078038E" w:rsidRDefault="0078038E" w:rsidP="00991922">
      <w:pPr>
        <w:adjustRightInd/>
        <w:ind w:leftChars="200" w:left="504" w:firstLineChars="250" w:firstLine="630"/>
        <w:rPr>
          <w:rFonts w:ascii="ＭＳ 明朝"/>
          <w:spacing w:val="6"/>
        </w:rPr>
      </w:pPr>
      <w:r>
        <w:rPr>
          <w:rFonts w:cs="ＭＳ 明朝" w:hint="eastAsia"/>
        </w:rPr>
        <w:t>□　記憶している　　　　□　記憶していない</w:t>
      </w:r>
    </w:p>
    <w:p w:rsidR="0078038E" w:rsidRDefault="00A36F93" w:rsidP="00991922">
      <w:pPr>
        <w:adjustRightInd/>
        <w:ind w:leftChars="200" w:left="504" w:firstLineChars="50" w:firstLine="126"/>
        <w:rPr>
          <w:rFonts w:ascii="ＭＳ 明朝"/>
          <w:spacing w:val="6"/>
        </w:rPr>
      </w:pPr>
      <w:r>
        <w:rPr>
          <w:rFonts w:cs="ＭＳ 明朝"/>
          <w:noProof/>
        </w:rPr>
        <w:drawing>
          <wp:inline distT="0" distB="0" distL="0" distR="0">
            <wp:extent cx="152400" cy="152400"/>
            <wp:effectExtent l="1905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本人はこの申立てがされることを知っていますか。</w:t>
      </w:r>
    </w:p>
    <w:p w:rsidR="0078038E" w:rsidRDefault="0078038E" w:rsidP="009B6D83">
      <w:pPr>
        <w:adjustRightInd/>
        <w:ind w:leftChars="200" w:left="504" w:firstLineChars="250" w:firstLine="630"/>
      </w:pPr>
      <w:r>
        <w:rPr>
          <w:rFonts w:cs="ＭＳ 明朝" w:hint="eastAsia"/>
        </w:rPr>
        <w:t>□　知っている。</w:t>
      </w:r>
    </w:p>
    <w:p w:rsidR="00DB4F06" w:rsidRDefault="00DB4F06" w:rsidP="00DB4F06">
      <w:pPr>
        <w:adjustRightInd/>
        <w:ind w:leftChars="350" w:left="882"/>
      </w:pPr>
      <w:r>
        <w:t xml:space="preserve">  </w:t>
      </w:r>
      <w:r>
        <w:rPr>
          <w:rFonts w:cs="ＭＳ 明朝" w:hint="eastAsia"/>
        </w:rPr>
        <w:t>本人は，任意後見監督人を選任（契約を発効）することに同意していますか。</w:t>
      </w:r>
    </w:p>
    <w:p w:rsidR="00DB4F06" w:rsidRDefault="00A731B6" w:rsidP="00DB4F06">
      <w:pPr>
        <w:adjustRightInd/>
        <w:ind w:leftChars="350" w:left="882"/>
      </w:pPr>
      <w:r>
        <w:rPr>
          <w:rFonts w:cs="ＭＳ 明朝" w:hint="eastAsia"/>
        </w:rPr>
        <w:t xml:space="preserve">　　□　同意している。　</w:t>
      </w:r>
    </w:p>
    <w:p w:rsidR="00DB4F06" w:rsidRDefault="00A731B6" w:rsidP="00DB4F06">
      <w:pPr>
        <w:adjustRightInd/>
        <w:ind w:leftChars="200" w:left="504" w:firstLineChars="150" w:firstLine="396"/>
      </w:pPr>
      <w:r>
        <w:rPr>
          <w:rFonts w:ascii="ＭＳ 明朝" w:cs="ＭＳ 明朝" w:hint="eastAsia"/>
          <w:spacing w:val="6"/>
        </w:rPr>
        <w:t xml:space="preserve">　　</w:t>
      </w:r>
      <w:r>
        <w:rPr>
          <w:rFonts w:cs="ＭＳ 明朝" w:hint="eastAsia"/>
        </w:rPr>
        <w:t>□　同意していない。（理由　　　　　　　　　　　　　　　　　）</w:t>
      </w:r>
    </w:p>
    <w:p w:rsidR="00A731B6" w:rsidRDefault="00A731B6" w:rsidP="00A731B6">
      <w:pPr>
        <w:adjustRightInd/>
        <w:ind w:leftChars="200" w:left="504" w:firstLineChars="150" w:firstLine="378"/>
      </w:pPr>
      <w:r>
        <w:rPr>
          <w:rFonts w:cs="ＭＳ 明朝" w:hint="eastAsia"/>
        </w:rPr>
        <w:lastRenderedPageBreak/>
        <w:t xml:space="preserve">　　□　分からない（本人が理解できない場合を含む）。　</w:t>
      </w:r>
    </w:p>
    <w:p w:rsidR="00A731B6" w:rsidRDefault="00A731B6" w:rsidP="00A731B6">
      <w:pPr>
        <w:adjustRightInd/>
        <w:ind w:leftChars="200" w:left="504" w:firstLineChars="150" w:firstLine="378"/>
      </w:pPr>
    </w:p>
    <w:p w:rsidR="00A731B6" w:rsidRDefault="00A731B6" w:rsidP="00A731B6">
      <w:pPr>
        <w:adjustRightInd/>
        <w:ind w:leftChars="200" w:left="504" w:firstLineChars="150" w:firstLine="378"/>
      </w:pPr>
    </w:p>
    <w:p w:rsidR="00A731B6" w:rsidRDefault="00A731B6" w:rsidP="005F0CF3">
      <w:pPr>
        <w:suppressAutoHyphens/>
        <w:kinsoku w:val="0"/>
        <w:wordWrap w:val="0"/>
        <w:autoSpaceDE w:val="0"/>
        <w:autoSpaceDN w:val="0"/>
        <w:spacing w:line="442" w:lineRule="atLeast"/>
        <w:ind w:firstLineChars="450" w:firstLine="1134"/>
        <w:rPr>
          <w:rFonts w:ascii="ＭＳ 明朝"/>
          <w:color w:val="auto"/>
        </w:rPr>
      </w:pPr>
      <w:r>
        <w:rPr>
          <w:rFonts w:cs="ＭＳ 明朝" w:hint="eastAsia"/>
        </w:rPr>
        <w:t>候補者が任意後見監督人になることについて本人の意向はどうですか。</w:t>
      </w:r>
    </w:p>
    <w:p w:rsidR="0078038E" w:rsidRDefault="0078038E" w:rsidP="00A731B6">
      <w:pPr>
        <w:adjustRightInd/>
        <w:ind w:firstLineChars="550" w:firstLine="1386"/>
        <w:rPr>
          <w:rFonts w:ascii="ＭＳ 明朝"/>
          <w:spacing w:val="6"/>
        </w:rPr>
      </w:pPr>
      <w:r>
        <w:rPr>
          <w:rFonts w:cs="ＭＳ 明朝" w:hint="eastAsia"/>
        </w:rPr>
        <w:t>□　本人は，候補者が任意後見監督人になることに賛成している。</w:t>
      </w:r>
    </w:p>
    <w:p w:rsidR="0078038E" w:rsidRDefault="0078038E" w:rsidP="00A731B6">
      <w:pPr>
        <w:adjustRightInd/>
        <w:ind w:firstLineChars="550" w:firstLine="1386"/>
        <w:rPr>
          <w:rFonts w:ascii="ＭＳ 明朝"/>
          <w:spacing w:val="6"/>
        </w:rPr>
      </w:pPr>
      <w:r>
        <w:rPr>
          <w:rFonts w:cs="ＭＳ 明朝" w:hint="eastAsia"/>
        </w:rPr>
        <w:t>□　本人は，候補者が任意後見監督人になることに反対している。</w:t>
      </w:r>
    </w:p>
    <w:p w:rsidR="0078038E" w:rsidRDefault="0078038E">
      <w:pPr>
        <w:adjustRightInd/>
        <w:ind w:left="1258" w:firstLine="756"/>
        <w:rPr>
          <w:rFonts w:ascii="ＭＳ 明朝"/>
          <w:spacing w:val="6"/>
        </w:rPr>
      </w:pPr>
      <w:r>
        <w:rPr>
          <w:rFonts w:cs="ＭＳ 明朝" w:hint="eastAsia"/>
        </w:rPr>
        <w:t>（理由　　　　　　　　　　　　　　　　　　　　　　　　）</w:t>
      </w:r>
    </w:p>
    <w:p w:rsidR="0078038E" w:rsidRDefault="0078038E" w:rsidP="00A731B6">
      <w:pPr>
        <w:adjustRightInd/>
        <w:ind w:firstLineChars="550" w:firstLine="1386"/>
        <w:rPr>
          <w:rFonts w:ascii="ＭＳ 明朝"/>
          <w:spacing w:val="6"/>
        </w:rPr>
      </w:pPr>
      <w:r>
        <w:rPr>
          <w:rFonts w:cs="ＭＳ 明朝" w:hint="eastAsia"/>
        </w:rPr>
        <w:t>□　分からない（本人が理解できない場合を含む）。</w:t>
      </w:r>
    </w:p>
    <w:p w:rsidR="0078038E" w:rsidRDefault="0078038E" w:rsidP="009B6D83">
      <w:pPr>
        <w:adjustRightInd/>
        <w:ind w:leftChars="449" w:left="1509" w:hangingChars="150" w:hanging="378"/>
        <w:rPr>
          <w:rFonts w:ascii="ＭＳ 明朝"/>
          <w:spacing w:val="6"/>
        </w:rPr>
      </w:pPr>
      <w:r>
        <w:rPr>
          <w:rFonts w:cs="ＭＳ 明朝" w:hint="eastAsia"/>
        </w:rPr>
        <w:t>□　知らない（その主な理由は次のとおりである）。</w:t>
      </w:r>
    </w:p>
    <w:p w:rsidR="0078038E" w:rsidRDefault="0078038E">
      <w:pPr>
        <w:adjustRightInd/>
        <w:rPr>
          <w:rFonts w:ascii="ＭＳ 明朝"/>
          <w:spacing w:val="6"/>
        </w:rPr>
      </w:pPr>
    </w:p>
    <w:p w:rsidR="0078038E" w:rsidRDefault="0078038E" w:rsidP="00A731B6">
      <w:pPr>
        <w:adjustRightInd/>
        <w:ind w:leftChars="150" w:left="504" w:hangingChars="50" w:hanging="126"/>
        <w:rPr>
          <w:rFonts w:ascii="ＭＳ 明朝"/>
          <w:spacing w:val="6"/>
        </w:rPr>
      </w:pPr>
      <w:r>
        <w:rPr>
          <w:rFonts w:cs="ＭＳ 明朝" w:hint="eastAsia"/>
        </w:rPr>
        <w:t>６　本人の現在の状況について。</w:t>
      </w:r>
    </w:p>
    <w:p w:rsidR="0078038E" w:rsidRDefault="00A36F93" w:rsidP="00A731B6">
      <w:pPr>
        <w:adjustRightInd/>
        <w:ind w:leftChars="200" w:left="504" w:firstLineChars="50" w:firstLine="126"/>
        <w:rPr>
          <w:rFonts w:ascii="ＭＳ 明朝"/>
          <w:spacing w:val="6"/>
        </w:rPr>
      </w:pPr>
      <w:r>
        <w:rPr>
          <w:rFonts w:cs="ＭＳ 明朝"/>
          <w:noProof/>
        </w:rPr>
        <w:drawing>
          <wp:inline distT="0" distB="0" distL="0" distR="0">
            <wp:extent cx="152400" cy="152400"/>
            <wp:effectExtent l="1905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裁判所まで来ることは</w:t>
      </w:r>
    </w:p>
    <w:p w:rsidR="0078038E" w:rsidRDefault="0078038E" w:rsidP="00A731B6">
      <w:pPr>
        <w:adjustRightInd/>
        <w:ind w:leftChars="200" w:left="504" w:firstLineChars="350" w:firstLine="882"/>
        <w:rPr>
          <w:rFonts w:ascii="ＭＳ 明朝"/>
          <w:spacing w:val="6"/>
        </w:rPr>
      </w:pPr>
      <w:r>
        <w:rPr>
          <w:rFonts w:cs="ＭＳ 明朝" w:hint="eastAsia"/>
        </w:rPr>
        <w:t>□　可能である。</w:t>
      </w:r>
    </w:p>
    <w:p w:rsidR="0078038E" w:rsidRDefault="0078038E" w:rsidP="00A731B6">
      <w:pPr>
        <w:adjustRightInd/>
        <w:ind w:leftChars="200" w:left="504" w:firstLineChars="350" w:firstLine="882"/>
        <w:rPr>
          <w:rFonts w:ascii="ＭＳ 明朝"/>
          <w:spacing w:val="6"/>
        </w:rPr>
      </w:pPr>
      <w:r>
        <w:rPr>
          <w:rFonts w:cs="ＭＳ 明朝" w:hint="eastAsia"/>
        </w:rPr>
        <w:t>□　不可能，または容易に来ることができない。</w:t>
      </w:r>
    </w:p>
    <w:p w:rsidR="0078038E" w:rsidRDefault="00A36F93" w:rsidP="00A731B6">
      <w:pPr>
        <w:adjustRightInd/>
        <w:ind w:leftChars="200" w:left="504" w:firstLineChars="50" w:firstLine="126"/>
        <w:rPr>
          <w:rFonts w:ascii="ＭＳ 明朝"/>
          <w:spacing w:val="6"/>
        </w:rPr>
      </w:pPr>
      <w:r>
        <w:rPr>
          <w:rFonts w:cs="ＭＳ 明朝"/>
          <w:noProof/>
        </w:rPr>
        <w:drawing>
          <wp:inline distT="0" distB="0" distL="0" distR="0">
            <wp:extent cx="152400" cy="152400"/>
            <wp:effectExtent l="1905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会話能力</w:t>
      </w:r>
    </w:p>
    <w:p w:rsidR="0078038E" w:rsidRDefault="0078038E" w:rsidP="00A731B6">
      <w:pPr>
        <w:adjustRightInd/>
        <w:ind w:leftChars="200" w:left="504" w:firstLineChars="350" w:firstLine="882"/>
        <w:rPr>
          <w:rFonts w:ascii="ＭＳ 明朝"/>
          <w:spacing w:val="6"/>
        </w:rPr>
      </w:pPr>
      <w:r>
        <w:rPr>
          <w:rFonts w:cs="ＭＳ 明朝" w:hint="eastAsia"/>
        </w:rPr>
        <w:t>□　会話は成り立つ。　　□　話はできるが，意味が通じない。</w:t>
      </w:r>
    </w:p>
    <w:p w:rsidR="0078038E" w:rsidRDefault="0078038E" w:rsidP="00A731B6">
      <w:pPr>
        <w:adjustRightInd/>
        <w:ind w:leftChars="200" w:left="504" w:firstLineChars="350" w:firstLine="882"/>
        <w:rPr>
          <w:rFonts w:ascii="ＭＳ 明朝"/>
          <w:spacing w:val="6"/>
        </w:rPr>
      </w:pPr>
      <w:r>
        <w:rPr>
          <w:rFonts w:cs="ＭＳ 明朝" w:hint="eastAsia"/>
        </w:rPr>
        <w:t>□　発語はできない。</w:t>
      </w:r>
    </w:p>
    <w:p w:rsidR="0078038E" w:rsidRDefault="00A36F93" w:rsidP="00A731B6">
      <w:pPr>
        <w:adjustRightInd/>
        <w:ind w:leftChars="250" w:left="882" w:hangingChars="100" w:hanging="252"/>
        <w:rPr>
          <w:rFonts w:ascii="ＭＳ 明朝"/>
          <w:spacing w:val="6"/>
        </w:rPr>
      </w:pPr>
      <w:r>
        <w:rPr>
          <w:rFonts w:cs="ＭＳ 明朝"/>
          <w:noProof/>
        </w:rPr>
        <w:drawing>
          <wp:inline distT="0" distB="0" distL="0" distR="0">
            <wp:extent cx="152400" cy="152400"/>
            <wp:effectExtent l="1905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8038E">
        <w:rPr>
          <w:rFonts w:cs="ＭＳ 明朝" w:hint="eastAsia"/>
        </w:rPr>
        <w:t xml:space="preserve">　本人が裁判所へ来ることができなければ，家庭裁判所調査官が本人のところへ面接調査に伺いますが，留意すべき点（訪問可能な時間帯，訪問する際の本人の精神面への注意等）があれば記載ください。</w:t>
      </w:r>
    </w:p>
    <w:p w:rsidR="0078038E" w:rsidRDefault="0078038E">
      <w:pPr>
        <w:adjustRightInd/>
        <w:ind w:left="756"/>
        <w:rPr>
          <w:u w:val="single" w:color="000000"/>
        </w:rPr>
      </w:pPr>
      <w:r>
        <w:rPr>
          <w:rFonts w:cs="ＭＳ 明朝" w:hint="eastAsia"/>
          <w:u w:val="single" w:color="000000"/>
        </w:rPr>
        <w:t xml:space="preserve">　　　　　　　　　　　　　　　　　　　　　　　　　　　　　　　　　　</w:t>
      </w:r>
    </w:p>
    <w:p w:rsidR="0078038E" w:rsidRDefault="0078038E">
      <w:pPr>
        <w:adjustRightInd/>
        <w:ind w:left="756"/>
        <w:rPr>
          <w:u w:val="single" w:color="000000"/>
        </w:rPr>
      </w:pPr>
      <w:r>
        <w:rPr>
          <w:rFonts w:cs="ＭＳ 明朝" w:hint="eastAsia"/>
          <w:u w:val="single" w:color="000000"/>
        </w:rPr>
        <w:t xml:space="preserve">　　　　　　　　　　　　　　　　　　　　　　　　　　　　　　　　　　</w:t>
      </w:r>
    </w:p>
    <w:p w:rsidR="0078038E" w:rsidRDefault="0078038E">
      <w:pPr>
        <w:adjustRightInd/>
        <w:ind w:left="756"/>
        <w:rPr>
          <w:u w:val="single" w:color="000000"/>
        </w:rPr>
      </w:pPr>
      <w:r>
        <w:rPr>
          <w:rFonts w:cs="ＭＳ 明朝" w:hint="eastAsia"/>
          <w:u w:val="single" w:color="000000"/>
        </w:rPr>
        <w:t xml:space="preserve">　　　　　　　　　　　　　　　　　　　　　　　　　　　　　　　　　　</w:t>
      </w:r>
    </w:p>
    <w:p w:rsidR="00A731B6" w:rsidRDefault="00A731B6" w:rsidP="00A731B6">
      <w:pPr>
        <w:adjustRightInd/>
        <w:ind w:left="756"/>
        <w:rPr>
          <w:u w:val="single" w:color="000000"/>
        </w:rPr>
      </w:pPr>
      <w:r>
        <w:rPr>
          <w:rFonts w:cs="ＭＳ 明朝" w:hint="eastAsia"/>
          <w:u w:val="single" w:color="000000"/>
        </w:rPr>
        <w:t xml:space="preserve">　　　　　　　　　　　　　　　　　　　　　　　　　　　　　　　　　　</w:t>
      </w:r>
    </w:p>
    <w:p w:rsidR="00A731B6" w:rsidRDefault="00A731B6" w:rsidP="00A731B6">
      <w:pPr>
        <w:adjustRightInd/>
        <w:ind w:left="756"/>
        <w:rPr>
          <w:u w:val="single" w:color="000000"/>
        </w:rPr>
      </w:pPr>
      <w:r>
        <w:rPr>
          <w:rFonts w:cs="ＭＳ 明朝" w:hint="eastAsia"/>
          <w:u w:val="single" w:color="000000"/>
        </w:rPr>
        <w:t xml:space="preserve">　　　　　　　　　　　　　　　　　　　　　　　　　　　　　　　　　　</w:t>
      </w:r>
    </w:p>
    <w:p w:rsidR="00A731B6" w:rsidRDefault="00A731B6" w:rsidP="00A731B6">
      <w:pPr>
        <w:adjustRightInd/>
        <w:ind w:left="756"/>
        <w:rPr>
          <w:u w:val="single" w:color="000000"/>
        </w:rPr>
      </w:pPr>
      <w:r>
        <w:rPr>
          <w:rFonts w:cs="ＭＳ 明朝" w:hint="eastAsia"/>
          <w:u w:val="single" w:color="000000"/>
        </w:rPr>
        <w:t xml:space="preserve">　　　　　　　　　　　　　　　　　　　　　　　　　　　　　　　　　　</w:t>
      </w:r>
    </w:p>
    <w:p w:rsidR="00A731B6" w:rsidRDefault="00A731B6" w:rsidP="00A731B6">
      <w:pPr>
        <w:adjustRightInd/>
        <w:ind w:left="756"/>
        <w:rPr>
          <w:u w:val="single" w:color="000000"/>
        </w:rPr>
      </w:pPr>
      <w:r>
        <w:rPr>
          <w:rFonts w:cs="ＭＳ 明朝" w:hint="eastAsia"/>
          <w:u w:val="single" w:color="000000"/>
        </w:rPr>
        <w:t xml:space="preserve">　　　　　　　　　　　　　　　　　　　　　　　　　　　　　　　　　　</w:t>
      </w:r>
    </w:p>
    <w:p w:rsidR="00A731B6" w:rsidRDefault="00A731B6" w:rsidP="00A731B6">
      <w:pPr>
        <w:adjustRightInd/>
        <w:ind w:left="756"/>
        <w:rPr>
          <w:u w:val="single" w:color="000000"/>
        </w:rPr>
      </w:pPr>
      <w:r>
        <w:rPr>
          <w:rFonts w:cs="ＭＳ 明朝" w:hint="eastAsia"/>
          <w:u w:val="single" w:color="000000"/>
        </w:rPr>
        <w:t xml:space="preserve">　　　　　　　　　　　　　　　　　　　　　　　　　　　　　　　　　　</w:t>
      </w:r>
    </w:p>
    <w:p w:rsidR="00A731B6" w:rsidRDefault="00A731B6" w:rsidP="00A731B6">
      <w:pPr>
        <w:adjustRightInd/>
        <w:ind w:left="756"/>
        <w:rPr>
          <w:u w:val="single" w:color="000000"/>
        </w:rPr>
      </w:pPr>
      <w:r>
        <w:rPr>
          <w:rFonts w:cs="ＭＳ 明朝" w:hint="eastAsia"/>
          <w:u w:val="single" w:color="000000"/>
        </w:rPr>
        <w:t xml:space="preserve">　　　　　　　　　　　　　　　　　　　　　　　　　　　　　　　　　　</w:t>
      </w:r>
    </w:p>
    <w:p w:rsidR="00A731B6" w:rsidRDefault="00A731B6" w:rsidP="00A731B6">
      <w:pPr>
        <w:adjustRightInd/>
        <w:ind w:left="756"/>
        <w:rPr>
          <w:u w:val="single" w:color="000000"/>
        </w:rPr>
      </w:pPr>
      <w:r>
        <w:rPr>
          <w:rFonts w:cs="ＭＳ 明朝" w:hint="eastAsia"/>
          <w:u w:val="single" w:color="000000"/>
        </w:rPr>
        <w:t xml:space="preserve">　　　　　　　　　　　　　　　　　　　　　　　　　　　　　　　　　　</w:t>
      </w:r>
    </w:p>
    <w:p w:rsidR="0078038E" w:rsidRDefault="00A731B6" w:rsidP="00A731B6">
      <w:pPr>
        <w:adjustRightInd/>
        <w:ind w:left="756"/>
        <w:rPr>
          <w:rFonts w:ascii="ＭＳ 明朝"/>
          <w:spacing w:val="6"/>
        </w:rPr>
      </w:pPr>
      <w:r>
        <w:rPr>
          <w:rFonts w:cs="ＭＳ 明朝" w:hint="eastAsia"/>
          <w:u w:val="single" w:color="000000"/>
        </w:rPr>
        <w:t xml:space="preserve">　　　　　　　　　　　　　　　　　　　　　　　　　　　　　　　　　　　　　　　　　　　　　　　　　　　　　　　　　　　　　　　　　　　　　　　　　　　　　　　　　　　　　　　　　　　　　　　　　　　　　　　　　　　　　　　　　　　　　　　　　　　　　　　　　　　　　　　　　　　　</w:t>
      </w:r>
      <w:r w:rsidR="0078038E">
        <w:rPr>
          <w:rFonts w:cs="ＭＳ 明朝" w:hint="eastAsia"/>
          <w:u w:val="single" w:color="000000"/>
        </w:rPr>
        <w:t xml:space="preserve">　　　　　　　　　　　　　　　　　　　　　　　　　　　　　　　　　　　　　　　　　　　　　　　　　　　　　　　　　　　　　　　　　　　　　　　　　　　　　　　　　　　　　　　　　　　　　　　　　　　　　　</w:t>
      </w:r>
    </w:p>
    <w:sectPr w:rsidR="0078038E" w:rsidSect="005C3F2F">
      <w:footerReference w:type="default" r:id="rId9"/>
      <w:type w:val="continuous"/>
      <w:pgSz w:w="11906" w:h="16838"/>
      <w:pgMar w:top="1984" w:right="850" w:bottom="1134" w:left="1700" w:header="720" w:footer="720" w:gutter="0"/>
      <w:pgNumType w:start="1"/>
      <w:cols w:space="720"/>
      <w:noEndnote/>
      <w:docGrid w:type="linesAndChars" w:linePitch="441" w:charSpace="2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23C" w:rsidRDefault="0047123C">
      <w:r>
        <w:separator/>
      </w:r>
    </w:p>
  </w:endnote>
  <w:endnote w:type="continuationSeparator" w:id="0">
    <w:p w:rsidR="0047123C" w:rsidRDefault="00471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8E" w:rsidRDefault="0078038E">
    <w:pPr>
      <w:framePr w:wrap="auto" w:vAnchor="text" w:hAnchor="margin" w:xAlign="center" w:y="1"/>
      <w:adjustRightInd/>
      <w:jc w:val="center"/>
      <w:rPr>
        <w:rFonts w:ascii="ＭＳ 明朝"/>
        <w:spacing w:val="6"/>
      </w:rPr>
    </w:pPr>
    <w:r>
      <w:t xml:space="preserve">- </w:t>
    </w:r>
    <w:fldSimple w:instr="page \* MERGEFORMAT">
      <w:r w:rsidR="008F361E">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23C" w:rsidRDefault="0047123C">
      <w:r>
        <w:rPr>
          <w:rFonts w:ascii="ＭＳ 明朝"/>
          <w:color w:val="auto"/>
          <w:sz w:val="2"/>
          <w:szCs w:val="2"/>
        </w:rPr>
        <w:continuationSeparator/>
      </w:r>
    </w:p>
  </w:footnote>
  <w:footnote w:type="continuationSeparator" w:id="0">
    <w:p w:rsidR="0047123C" w:rsidRDefault="00471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2457"/>
  <w:drawingGridVerticalSpacing w:val="4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38E"/>
    <w:rsid w:val="000612B3"/>
    <w:rsid w:val="000F4C84"/>
    <w:rsid w:val="001C3542"/>
    <w:rsid w:val="00276E68"/>
    <w:rsid w:val="00303121"/>
    <w:rsid w:val="0047123C"/>
    <w:rsid w:val="00495948"/>
    <w:rsid w:val="004F745E"/>
    <w:rsid w:val="005C3F2F"/>
    <w:rsid w:val="005F0CF3"/>
    <w:rsid w:val="0078038E"/>
    <w:rsid w:val="007F7E51"/>
    <w:rsid w:val="0081537B"/>
    <w:rsid w:val="008F361E"/>
    <w:rsid w:val="00991922"/>
    <w:rsid w:val="009B6D83"/>
    <w:rsid w:val="009E3194"/>
    <w:rsid w:val="00A36F93"/>
    <w:rsid w:val="00A731B6"/>
    <w:rsid w:val="00CC2FC6"/>
    <w:rsid w:val="00D34C5C"/>
    <w:rsid w:val="00DB4F06"/>
    <w:rsid w:val="00E91C83"/>
    <w:rsid w:val="00EE2A07"/>
    <w:rsid w:val="00F61815"/>
    <w:rsid w:val="00F925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F"/>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6D83"/>
    <w:pPr>
      <w:tabs>
        <w:tab w:val="center" w:pos="4252"/>
        <w:tab w:val="right" w:pos="8504"/>
      </w:tabs>
      <w:snapToGrid w:val="0"/>
    </w:pPr>
  </w:style>
  <w:style w:type="character" w:customStyle="1" w:styleId="a4">
    <w:name w:val="ヘッダー (文字)"/>
    <w:basedOn w:val="a0"/>
    <w:link w:val="a3"/>
    <w:uiPriority w:val="99"/>
    <w:semiHidden/>
    <w:locked/>
    <w:rsid w:val="009B6D83"/>
    <w:rPr>
      <w:rFonts w:cs="Times New Roman"/>
      <w:color w:val="000000"/>
      <w:kern w:val="0"/>
      <w:sz w:val="24"/>
      <w:szCs w:val="24"/>
    </w:rPr>
  </w:style>
  <w:style w:type="paragraph" w:styleId="a5">
    <w:name w:val="footer"/>
    <w:basedOn w:val="a"/>
    <w:link w:val="a6"/>
    <w:uiPriority w:val="99"/>
    <w:semiHidden/>
    <w:unhideWhenUsed/>
    <w:rsid w:val="009B6D83"/>
    <w:pPr>
      <w:tabs>
        <w:tab w:val="center" w:pos="4252"/>
        <w:tab w:val="right" w:pos="8504"/>
      </w:tabs>
      <w:snapToGrid w:val="0"/>
    </w:pPr>
  </w:style>
  <w:style w:type="character" w:customStyle="1" w:styleId="a6">
    <w:name w:val="フッター (文字)"/>
    <w:basedOn w:val="a0"/>
    <w:link w:val="a5"/>
    <w:uiPriority w:val="99"/>
    <w:semiHidden/>
    <w:locked/>
    <w:rsid w:val="009B6D83"/>
    <w:rPr>
      <w:rFonts w:cs="Times New Roman"/>
      <w:color w:val="000000"/>
      <w:kern w:val="0"/>
      <w:sz w:val="24"/>
      <w:szCs w:val="24"/>
    </w:rPr>
  </w:style>
  <w:style w:type="paragraph" w:styleId="a7">
    <w:name w:val="Balloon Text"/>
    <w:basedOn w:val="a"/>
    <w:link w:val="a8"/>
    <w:uiPriority w:val="99"/>
    <w:semiHidden/>
    <w:unhideWhenUsed/>
    <w:rsid w:val="008F36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361E"/>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2833</Characters>
  <Application>Microsoft Office Word</Application>
  <DocSecurity>0</DocSecurity>
  <Lines>23</Lines>
  <Paragraphs>6</Paragraphs>
  <ScaleCrop>false</ScaleCrop>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2016-02-17T04:43:00Z</cp:lastPrinted>
  <dcterms:created xsi:type="dcterms:W3CDTF">2016-03-01T01:31:00Z</dcterms:created>
  <dcterms:modified xsi:type="dcterms:W3CDTF">2016-03-07T01:50:00Z</dcterms:modified>
</cp:coreProperties>
</file>