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BD5" w:rsidRDefault="0027476F" w:rsidP="00710BD5">
      <w:pPr>
        <w:jc w:val="right"/>
        <w:rPr>
          <w:sz w:val="22"/>
          <w:szCs w:val="28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editId="4593BF1B">
                <wp:simplePos x="0" y="0"/>
                <wp:positionH relativeFrom="column">
                  <wp:posOffset>-377825</wp:posOffset>
                </wp:positionH>
                <wp:positionV relativeFrom="paragraph">
                  <wp:posOffset>-661728</wp:posOffset>
                </wp:positionV>
                <wp:extent cx="1066800" cy="30480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76F" w:rsidRPr="003E33B1" w:rsidRDefault="006A0162" w:rsidP="0027476F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27476F" w:rsidRPr="003E33B1">
                              <w:t>様式</w:t>
                            </w:r>
                            <w:r w:rsidR="0027476F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29.75pt;margin-top:-52.1pt;width:84pt;height:2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" filled="f" stroked="f">
                <v:textbox>
                  <w:txbxContent>
                    <w:p w:rsidR="0027476F" w:rsidRPr="003E33B1" w:rsidRDefault="006A0162" w:rsidP="0027476F">
                      <w:r>
                        <w:rPr>
                          <w:rFonts w:hint="eastAsia"/>
                        </w:rPr>
                        <w:t>【</w:t>
                      </w:r>
                      <w:r w:rsidR="0027476F" w:rsidRPr="003E33B1">
                        <w:t>様式</w:t>
                      </w:r>
                      <w:r w:rsidR="0027476F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D0917">
        <w:rPr>
          <w:rFonts w:hint="eastAsia"/>
          <w:sz w:val="22"/>
          <w:szCs w:val="28"/>
        </w:rPr>
        <w:t xml:space="preserve">令和　　　年（家　</w:t>
      </w:r>
      <w:r w:rsidR="00710BD5">
        <w:rPr>
          <w:rFonts w:hint="eastAsia"/>
          <w:sz w:val="22"/>
          <w:szCs w:val="28"/>
        </w:rPr>
        <w:t>）第　　　号</w:t>
      </w:r>
    </w:p>
    <w:p w:rsidR="00CB6143" w:rsidRPr="00886589" w:rsidRDefault="00021727" w:rsidP="007057A3">
      <w:pPr>
        <w:jc w:val="center"/>
        <w:rPr>
          <w:b/>
          <w:sz w:val="28"/>
          <w:szCs w:val="28"/>
        </w:rPr>
      </w:pPr>
      <w:r w:rsidRPr="00886589">
        <w:rPr>
          <w:rFonts w:hint="eastAsia"/>
          <w:b/>
          <w:sz w:val="28"/>
          <w:szCs w:val="28"/>
        </w:rPr>
        <w:t>子の監護状況に関する陳述書</w:t>
      </w:r>
    </w:p>
    <w:p w:rsidR="007057A3" w:rsidRDefault="007057A3" w:rsidP="007057A3">
      <w:pPr>
        <w:ind w:firstLineChars="2100" w:firstLine="5040"/>
        <w:jc w:val="right"/>
        <w:rPr>
          <w:u w:val="single"/>
        </w:rPr>
      </w:pPr>
      <w:r>
        <w:rPr>
          <w:rFonts w:hint="eastAsia"/>
          <w:u w:val="single"/>
        </w:rPr>
        <w:t xml:space="preserve">記入日：令和　　年　　</w:t>
      </w:r>
      <w:r w:rsidR="00CB6143" w:rsidRPr="00CB6143">
        <w:rPr>
          <w:rFonts w:hint="eastAsia"/>
          <w:u w:val="single"/>
        </w:rPr>
        <w:t>月　　日</w:t>
      </w:r>
      <w:r>
        <w:rPr>
          <w:rFonts w:hint="eastAsia"/>
          <w:u w:val="single"/>
        </w:rPr>
        <w:t xml:space="preserve">　</w:t>
      </w:r>
    </w:p>
    <w:p w:rsidR="008A4FE1" w:rsidRDefault="00116F0E" w:rsidP="00116F0E">
      <w:pPr>
        <w:ind w:firstLineChars="800" w:firstLine="192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06695E" wp14:editId="23BA7304">
                <wp:simplePos x="0" y="0"/>
                <wp:positionH relativeFrom="column">
                  <wp:posOffset>339090</wp:posOffset>
                </wp:positionH>
                <wp:positionV relativeFrom="paragraph">
                  <wp:posOffset>364490</wp:posOffset>
                </wp:positionV>
                <wp:extent cx="5381625" cy="876300"/>
                <wp:effectExtent l="19050" t="1905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BC" w:rsidRDefault="00942CBC" w:rsidP="00942CBC">
                            <w:pPr>
                              <w:spacing w:line="180" w:lineRule="auto"/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 w:rsidRPr="00D50D3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＜＞内に，より詳しく状況を知るための資料を例示していますので，陳述書とは別に</w:t>
                            </w:r>
                            <w:r w:rsidRPr="00D50D3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コピーを添付してください。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書ききれない場合は，適宜用紙を使ってください。</w:t>
                            </w:r>
                          </w:p>
                          <w:p w:rsidR="00942CBC" w:rsidRPr="00D50D30" w:rsidRDefault="00942CBC" w:rsidP="00942CBC">
                            <w:pPr>
                              <w:spacing w:line="180" w:lineRule="auto"/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・この陳述書は，親権者等について審理をする上で重要な参考資料になります。</w:t>
                            </w:r>
                          </w:p>
                          <w:p w:rsidR="00942CBC" w:rsidRPr="00942CBC" w:rsidRDefault="00942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69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7pt;margin-top:28.7pt;width:423.75pt;height:6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" strokeweight="3pt">
                <v:stroke linestyle="thinThin"/>
                <v:textbox>
                  <w:txbxContent>
                    <w:p w14:paraId="75CC9E9C" w14:textId="77777777" w:rsidR="00942CBC" w:rsidRDefault="00942CBC" w:rsidP="00942CBC">
                      <w:pPr>
                        <w:spacing w:line="180" w:lineRule="auto"/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  <w:bookmarkStart w:id="1" w:name="_GoBack"/>
                      <w:r w:rsidRPr="00D50D30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＜＞内に，より詳しく状況を知るための資料を例示していますので，陳述書とは別に</w:t>
                      </w:r>
                      <w:r w:rsidRPr="00D50D30">
                        <w:rPr>
                          <w:rFonts w:hint="eastAsia"/>
                          <w:sz w:val="21"/>
                          <w:szCs w:val="21"/>
                        </w:rPr>
                        <w:t>コピーを添付してください。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書ききれない場合は，適宜用紙を使ってください。</w:t>
                      </w:r>
                    </w:p>
                    <w:p w14:paraId="45EDB724" w14:textId="77777777" w:rsidR="00942CBC" w:rsidRPr="00D50D30" w:rsidRDefault="00942CBC" w:rsidP="00942CBC">
                      <w:pPr>
                        <w:spacing w:line="180" w:lineRule="auto"/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・この陳述書は，親権者等について審理をする上で重要な参考資料になります。</w:t>
                      </w:r>
                    </w:p>
                    <w:bookmarkEnd w:id="1"/>
                    <w:p w14:paraId="7B58A1A4" w14:textId="2FC180D8" w:rsidR="00942CBC" w:rsidRPr="00942CBC" w:rsidRDefault="00942CBC"/>
                  </w:txbxContent>
                </v:textbox>
                <w10:wrap type="square"/>
              </v:shape>
            </w:pict>
          </mc:Fallback>
        </mc:AlternateContent>
      </w:r>
      <w:r w:rsidR="007057A3">
        <w:rPr>
          <w:rFonts w:hint="eastAsia"/>
          <w:u w:val="single"/>
        </w:rPr>
        <w:t xml:space="preserve">氏　</w:t>
      </w:r>
      <w:r w:rsidR="006E0574" w:rsidRPr="006E0574">
        <w:rPr>
          <w:rFonts w:hint="eastAsia"/>
          <w:u w:val="single"/>
        </w:rPr>
        <w:t>名</w:t>
      </w:r>
      <w:r w:rsidR="007057A3">
        <w:rPr>
          <w:rFonts w:hint="eastAsia"/>
          <w:u w:val="single"/>
        </w:rPr>
        <w:t xml:space="preserve">：　</w:t>
      </w:r>
      <w:r w:rsidR="006E0574">
        <w:rPr>
          <w:rFonts w:hint="eastAsia"/>
          <w:u w:val="single"/>
        </w:rPr>
        <w:t xml:space="preserve">　　</w:t>
      </w:r>
      <w:r w:rsidR="007057A3">
        <w:rPr>
          <w:rFonts w:hint="eastAsia"/>
          <w:u w:val="single"/>
        </w:rPr>
        <w:t xml:space="preserve">　　　</w:t>
      </w:r>
      <w:r w:rsidR="006E0574">
        <w:rPr>
          <w:rFonts w:hint="eastAsia"/>
          <w:u w:val="single"/>
        </w:rPr>
        <w:t xml:space="preserve">　　　　印</w:t>
      </w:r>
    </w:p>
    <w:p w:rsidR="00021727" w:rsidRDefault="00A65F3B">
      <w:r>
        <w:rPr>
          <w:rFonts w:hint="eastAsia"/>
        </w:rPr>
        <w:t>１　私</w:t>
      </w:r>
      <w:r w:rsidR="00021727">
        <w:rPr>
          <w:rFonts w:hint="eastAsia"/>
        </w:rPr>
        <w:t>の生活状況</w:t>
      </w:r>
    </w:p>
    <w:p w:rsidR="00021727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EFE53C" wp14:editId="3270216B">
                <wp:simplePos x="0" y="0"/>
                <wp:positionH relativeFrom="column">
                  <wp:posOffset>1600200</wp:posOffset>
                </wp:positionH>
                <wp:positionV relativeFrom="paragraph">
                  <wp:posOffset>264160</wp:posOffset>
                </wp:positionV>
                <wp:extent cx="0" cy="2113280"/>
                <wp:effectExtent l="22860" t="27305" r="24765" b="21590"/>
                <wp:wrapNone/>
                <wp:docPr id="4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328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D2AB9" id="Line 6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0.8pt" to="126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LsGwIAADYEAAAOAAAAZHJzL2Uyb0RvYy54bWysU8GO2jAQvVfqP1i+QxLIUo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38" behindDoc="0" locked="0" layoutInCell="1" allowOverlap="1" wp14:anchorId="42B48C94" wp14:editId="25DC87B0">
                <wp:simplePos x="0" y="0"/>
                <wp:positionH relativeFrom="column">
                  <wp:posOffset>228600</wp:posOffset>
                </wp:positionH>
                <wp:positionV relativeFrom="paragraph">
                  <wp:posOffset>264160</wp:posOffset>
                </wp:positionV>
                <wp:extent cx="5417820" cy="2113280"/>
                <wp:effectExtent l="13335" t="17780" r="17145" b="1206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27" w:rsidRDefault="0018340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33E6">
                              <w:rPr>
                                <w:rFonts w:hint="eastAsia"/>
                              </w:rPr>
                              <w:t xml:space="preserve">　　年　</w:t>
                            </w:r>
                            <w:r w:rsidR="000033E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021727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021727" w:rsidRPr="00021727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021727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021727">
                              <w:rPr>
                                <w:rFonts w:hint="eastAsia"/>
                              </w:rPr>
                              <w:t>中学校卒業</w:t>
                            </w:r>
                          </w:p>
                          <w:p w:rsidR="00021727" w:rsidRDefault="000033E6">
                            <w:r>
                              <w:rPr>
                                <w:rFonts w:hint="eastAsia"/>
                              </w:rPr>
                              <w:t xml:space="preserve">　　　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83404"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021727" w:rsidRDefault="000033E6">
                            <w:r>
                              <w:rPr>
                                <w:rFonts w:hint="eastAsia"/>
                              </w:rPr>
                              <w:t xml:space="preserve">　　　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83404"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021727" w:rsidRDefault="000033E6">
                            <w:r>
                              <w:rPr>
                                <w:rFonts w:hint="eastAsia"/>
                              </w:rPr>
                              <w:t xml:space="preserve">　　　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83404"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021727" w:rsidRDefault="000033E6" w:rsidP="00183404">
                            <w:r>
                              <w:rPr>
                                <w:rFonts w:hint="eastAsia"/>
                              </w:rPr>
                              <w:t xml:space="preserve">　　　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83404"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021727" w:rsidRDefault="000033E6">
                            <w:r>
                              <w:rPr>
                                <w:rFonts w:hint="eastAsia"/>
                              </w:rPr>
                              <w:t xml:space="preserve">　　　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83404"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183404" w:rsidRDefault="000033E6">
                            <w:r>
                              <w:rPr>
                                <w:rFonts w:hint="eastAsia"/>
                              </w:rPr>
                              <w:t xml:space="preserve">　　　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83404"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067786" w:rsidRDefault="00183404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033E6">
                              <w:rPr>
                                <w:rFonts w:hint="eastAsia"/>
                              </w:rPr>
                              <w:t xml:space="preserve">　年　</w:t>
                            </w:r>
                            <w:r w:rsidR="000033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67786"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183404" w:rsidRDefault="00183404" w:rsidP="00067786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年　　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48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8pt;margin-top:20.8pt;width:426.6pt;height:166.4pt;z-index:2516326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" strokeweight="1.5pt">
                <v:textbox inset="5.85pt,.7pt,5.85pt,.7pt">
                  <w:txbxContent>
                    <w:p w14:paraId="5FCDA81E" w14:textId="23F3F7BC" w:rsidR="00021727" w:rsidRDefault="00183404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033E6">
                        <w:rPr>
                          <w:rFonts w:hint="eastAsia"/>
                        </w:rPr>
                        <w:t xml:space="preserve">　　</w:t>
                      </w:r>
                      <w:r w:rsidR="000033E6">
                        <w:rPr>
                          <w:rFonts w:hint="eastAsia"/>
                        </w:rPr>
                        <w:t xml:space="preserve">年　</w:t>
                      </w:r>
                      <w:r w:rsidR="000033E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021727">
                        <w:rPr>
                          <w:rFonts w:hint="eastAsia"/>
                        </w:rPr>
                        <w:t xml:space="preserve">　　　　　　</w:t>
                      </w:r>
                      <w:r w:rsidR="00021727" w:rsidRPr="00021727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021727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021727">
                        <w:rPr>
                          <w:rFonts w:hint="eastAsia"/>
                        </w:rPr>
                        <w:t>中学校卒業</w:t>
                      </w:r>
                    </w:p>
                    <w:p w14:paraId="6FB76216" w14:textId="2D6F73CC" w:rsidR="00021727" w:rsidRDefault="000033E6">
                      <w:r>
                        <w:rPr>
                          <w:rFonts w:hint="eastAsia"/>
                        </w:rPr>
                        <w:t xml:space="preserve">　　　年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183404">
                        <w:rPr>
                          <w:rFonts w:hint="eastAsia"/>
                        </w:rPr>
                        <w:t>月</w:t>
                      </w:r>
                    </w:p>
                    <w:p w14:paraId="693AD901" w14:textId="2CA34D10" w:rsidR="00021727" w:rsidRDefault="000033E6">
                      <w:r>
                        <w:rPr>
                          <w:rFonts w:hint="eastAsia"/>
                        </w:rPr>
                        <w:t xml:space="preserve">　　　年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183404">
                        <w:rPr>
                          <w:rFonts w:hint="eastAsia"/>
                        </w:rPr>
                        <w:t>月</w:t>
                      </w:r>
                    </w:p>
                    <w:p w14:paraId="11A3F4AD" w14:textId="4181D732" w:rsidR="00021727" w:rsidRDefault="000033E6">
                      <w:r>
                        <w:rPr>
                          <w:rFonts w:hint="eastAsia"/>
                        </w:rPr>
                        <w:t xml:space="preserve">　　　年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183404">
                        <w:rPr>
                          <w:rFonts w:hint="eastAsia"/>
                        </w:rPr>
                        <w:t>月</w:t>
                      </w:r>
                    </w:p>
                    <w:p w14:paraId="59EE473F" w14:textId="2859341E" w:rsidR="00021727" w:rsidRDefault="000033E6" w:rsidP="00183404">
                      <w:r>
                        <w:rPr>
                          <w:rFonts w:hint="eastAsia"/>
                        </w:rPr>
                        <w:t xml:space="preserve">　　　年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183404">
                        <w:rPr>
                          <w:rFonts w:hint="eastAsia"/>
                        </w:rPr>
                        <w:t>月</w:t>
                      </w:r>
                      <w:bookmarkStart w:id="1" w:name="_GoBack"/>
                      <w:bookmarkEnd w:id="1"/>
                    </w:p>
                    <w:p w14:paraId="253010C8" w14:textId="56113191" w:rsidR="00021727" w:rsidRDefault="000033E6">
                      <w:r>
                        <w:rPr>
                          <w:rFonts w:hint="eastAsia"/>
                        </w:rPr>
                        <w:t xml:space="preserve">　　　年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183404">
                        <w:rPr>
                          <w:rFonts w:hint="eastAsia"/>
                        </w:rPr>
                        <w:t>月</w:t>
                      </w:r>
                    </w:p>
                    <w:p w14:paraId="40009AC7" w14:textId="6FC19AA4" w:rsidR="00183404" w:rsidRDefault="000033E6">
                      <w:r>
                        <w:rPr>
                          <w:rFonts w:hint="eastAsia"/>
                        </w:rPr>
                        <w:t xml:space="preserve">　　　年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183404">
                        <w:rPr>
                          <w:rFonts w:hint="eastAsia"/>
                        </w:rPr>
                        <w:t>月</w:t>
                      </w:r>
                    </w:p>
                    <w:p w14:paraId="723EA120" w14:textId="1F6E1A5F" w:rsidR="00067786" w:rsidRDefault="00183404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0033E6">
                        <w:rPr>
                          <w:rFonts w:hint="eastAsia"/>
                        </w:rPr>
                        <w:t xml:space="preserve">　年　</w:t>
                      </w:r>
                      <w:r w:rsidR="000033E6">
                        <w:rPr>
                          <w:rFonts w:hint="eastAsia"/>
                        </w:rPr>
                        <w:t xml:space="preserve"> </w:t>
                      </w:r>
                      <w:r w:rsidR="00067786">
                        <w:rPr>
                          <w:rFonts w:hint="eastAsia"/>
                        </w:rPr>
                        <w:t>月</w:t>
                      </w:r>
                    </w:p>
                    <w:p w14:paraId="67B84AD9" w14:textId="77777777" w:rsidR="00183404" w:rsidRDefault="00183404" w:rsidP="00067786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年　　月</w:t>
                      </w:r>
                    </w:p>
                  </w:txbxContent>
                </v:textbox>
              </v:shape>
            </w:pict>
          </mc:Fallback>
        </mc:AlternateContent>
      </w:r>
      <w:r w:rsidR="009B2B72">
        <w:rPr>
          <w:rFonts w:hint="eastAsia"/>
        </w:rPr>
        <w:t>⑴</w:t>
      </w:r>
      <w:r w:rsidR="00985D3F">
        <w:rPr>
          <w:rFonts w:hint="eastAsia"/>
        </w:rPr>
        <w:t xml:space="preserve">　生活歴（学歴，職歴，</w:t>
      </w:r>
      <w:r w:rsidR="00D50D30">
        <w:rPr>
          <w:rFonts w:hint="eastAsia"/>
        </w:rPr>
        <w:t>婚姻</w:t>
      </w:r>
      <w:r w:rsidR="00985D3F">
        <w:rPr>
          <w:rFonts w:hint="eastAsia"/>
        </w:rPr>
        <w:t>・離婚</w:t>
      </w:r>
      <w:r w:rsidR="00D50D30">
        <w:rPr>
          <w:rFonts w:hint="eastAsia"/>
        </w:rPr>
        <w:t>歴</w:t>
      </w:r>
      <w:r w:rsidR="00C5373B">
        <w:rPr>
          <w:rFonts w:hint="eastAsia"/>
        </w:rPr>
        <w:t>，転居歴</w:t>
      </w:r>
      <w:r w:rsidR="00985D3F">
        <w:rPr>
          <w:rFonts w:hint="eastAsia"/>
        </w:rPr>
        <w:t>等</w:t>
      </w:r>
      <w:r w:rsidR="00D50D30">
        <w:rPr>
          <w:rFonts w:hint="eastAsia"/>
        </w:rPr>
        <w:t>，</w:t>
      </w:r>
      <w:r w:rsidR="00021727">
        <w:rPr>
          <w:rFonts w:hint="eastAsia"/>
        </w:rPr>
        <w:t>これまでの主な出来事</w:t>
      </w:r>
      <w:r w:rsidR="00985D3F">
        <w:rPr>
          <w:rFonts w:hint="eastAsia"/>
        </w:rPr>
        <w:t>）</w:t>
      </w:r>
    </w:p>
    <w:p w:rsidR="00021727" w:rsidRDefault="00021727"/>
    <w:p w:rsidR="00021727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7E120A" wp14:editId="30C3EC9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5715" r="5715" b="13335"/>
                <wp:wrapNone/>
                <wp:docPr id="4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76FFD" id="Line 58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7dHw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">
                <v:stroke dashstyle="dash"/>
              </v:line>
            </w:pict>
          </mc:Fallback>
        </mc:AlternateContent>
      </w:r>
    </w:p>
    <w:p w:rsidR="00021727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E55D031" wp14:editId="758379DE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4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57B45" id="Line 59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QtHw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">
                <v:stroke dashstyle="dash"/>
              </v:line>
            </w:pict>
          </mc:Fallback>
        </mc:AlternateContent>
      </w:r>
    </w:p>
    <w:p w:rsidR="00021727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A6FBC3F" wp14:editId="1B8026BC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0160" r="5715" b="8890"/>
                <wp:wrapNone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A549B" id="Line 60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3pHw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">
                <v:stroke dashstyle="dash"/>
              </v:line>
            </w:pict>
          </mc:Fallback>
        </mc:AlternateContent>
      </w:r>
    </w:p>
    <w:p w:rsidR="00021727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25A2B0C" wp14:editId="3E501554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7620" r="5715" b="11430"/>
                <wp:wrapNone/>
                <wp:docPr id="4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A0062" id="Line 6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ab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">
                <v:stroke dashstyle="dash"/>
              </v:line>
            </w:pict>
          </mc:Fallback>
        </mc:AlternateContent>
      </w:r>
    </w:p>
    <w:p w:rsidR="00021727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C140181" wp14:editId="16E058F3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5080" r="5715" b="13970"/>
                <wp:wrapNone/>
                <wp:docPr id="3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EBB4B" id="Line 6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yzHwIAAEI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">
                <v:stroke dashstyle="dash"/>
              </v:line>
            </w:pict>
          </mc:Fallback>
        </mc:AlternateContent>
      </w:r>
    </w:p>
    <w:p w:rsidR="00021727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5F3698" wp14:editId="58DEAA4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065" r="5715" b="6985"/>
                <wp:wrapNone/>
                <wp:docPr id="3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941DF" id="Line 6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ZDHw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">
                <v:stroke dashstyle="dash"/>
              </v:line>
            </w:pict>
          </mc:Fallback>
        </mc:AlternateContent>
      </w:r>
    </w:p>
    <w:p w:rsidR="00054652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D2794" wp14:editId="48E98C0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9525" r="5715" b="9525"/>
                <wp:wrapNone/>
                <wp:docPr id="3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C99FC" id="Line 10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NYIA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">
                <v:stroke dashstyle="dash"/>
              </v:line>
            </w:pict>
          </mc:Fallback>
        </mc:AlternateContent>
      </w:r>
    </w:p>
    <w:p w:rsidR="007057A3" w:rsidRDefault="007057A3"/>
    <w:p w:rsidR="00021727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D4BA6" wp14:editId="5F635891">
                <wp:simplePos x="0" y="0"/>
                <wp:positionH relativeFrom="column">
                  <wp:posOffset>228600</wp:posOffset>
                </wp:positionH>
                <wp:positionV relativeFrom="paragraph">
                  <wp:posOffset>264160</wp:posOffset>
                </wp:positionV>
                <wp:extent cx="5417820" cy="1562735"/>
                <wp:effectExtent l="13335" t="11430" r="17145" b="16510"/>
                <wp:wrapNone/>
                <wp:docPr id="3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0C" w:rsidRDefault="00054652">
                            <w:r w:rsidRPr="00054652">
                              <w:rPr>
                                <w:rFonts w:hint="eastAsia"/>
                                <w:spacing w:val="60"/>
                                <w:kern w:val="0"/>
                                <w:fitText w:val="960" w:id="-1839998208"/>
                              </w:rPr>
                              <w:t>勤務</w:t>
                            </w:r>
                            <w:r w:rsidRPr="00054652">
                              <w:rPr>
                                <w:rFonts w:hint="eastAsia"/>
                                <w:kern w:val="0"/>
                                <w:fitText w:val="960" w:id="-1839998208"/>
                              </w:rPr>
                              <w:t>先</w:t>
                            </w:r>
                            <w:r w:rsidR="00D82A0C">
                              <w:rPr>
                                <w:rFonts w:hint="eastAsia"/>
                              </w:rPr>
                              <w:t xml:space="preserve">：　　　　　　　　　　　</w:t>
                            </w:r>
                          </w:p>
                          <w:p w:rsidR="00D82A0C" w:rsidRDefault="00054652">
                            <w:r>
                              <w:rPr>
                                <w:rFonts w:hint="eastAsia"/>
                                <w:kern w:val="0"/>
                              </w:rPr>
                              <w:t>仕事内容</w:t>
                            </w:r>
                            <w:r w:rsidR="00D82A0C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  <w:p w:rsidR="00D82A0C" w:rsidRDefault="00D82A0C">
                            <w:r>
                              <w:rPr>
                                <w:rFonts w:hint="eastAsia"/>
                              </w:rPr>
                              <w:t>勤務時間：　　　　　時　　　分～　　　　　時　　　　分</w:t>
                            </w:r>
                          </w:p>
                          <w:p w:rsidR="00054652" w:rsidRDefault="00054652">
                            <w:r w:rsidRPr="00054652">
                              <w:rPr>
                                <w:rFonts w:hint="eastAsia"/>
                                <w:spacing w:val="240"/>
                                <w:kern w:val="0"/>
                                <w:fitText w:val="960" w:id="-1839997440"/>
                              </w:rPr>
                              <w:t>休</w:t>
                            </w:r>
                            <w:r w:rsidRPr="00054652">
                              <w:rPr>
                                <w:rFonts w:hint="eastAsia"/>
                                <w:kern w:val="0"/>
                                <w:fitText w:val="960" w:id="-1839997440"/>
                              </w:rPr>
                              <w:t>日</w:t>
                            </w:r>
                            <w:r w:rsidR="00D82A0C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□土日祝日　　　　□その他（　　　　　　　　　　　　　　）</w:t>
                            </w:r>
                          </w:p>
                          <w:p w:rsidR="00054652" w:rsidRDefault="00054652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通勤方法：　　　　　　　　　　　通勤時間（片道）：</w:t>
                            </w:r>
                          </w:p>
                          <w:p w:rsidR="00D82A0C" w:rsidRDefault="00054652">
                            <w:r w:rsidRPr="00054652">
                              <w:rPr>
                                <w:rFonts w:hint="eastAsia"/>
                                <w:spacing w:val="240"/>
                                <w:kern w:val="0"/>
                                <w:fitText w:val="960" w:id="-1839997439"/>
                              </w:rPr>
                              <w:t>残</w:t>
                            </w:r>
                            <w:r w:rsidRPr="00054652">
                              <w:rPr>
                                <w:rFonts w:hint="eastAsia"/>
                                <w:kern w:val="0"/>
                                <w:fitText w:val="960" w:id="-1839997439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D82A0C">
                              <w:rPr>
                                <w:rFonts w:hint="eastAsia"/>
                              </w:rPr>
                              <w:t>□あり（週　　　回，１日　　時間程度）　　　□なし</w:t>
                            </w:r>
                          </w:p>
                          <w:p w:rsidR="00D82A0C" w:rsidRDefault="00D82A0C">
                            <w:r>
                              <w:rPr>
                                <w:rFonts w:hint="eastAsia"/>
                              </w:rPr>
                              <w:t>休　　日：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D4BA6" id="Text Box 103" o:spid="_x0000_s1028" type="#_x0000_t202" style="position:absolute;left:0;text-align:left;margin-left:18pt;margin-top:20.8pt;width:426.6pt;height:1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" strokeweight="1.5pt">
                <v:textbox inset="5.85pt,.7pt,5.85pt,.7pt">
                  <w:txbxContent>
                    <w:p w14:paraId="6EE92A1D" w14:textId="77777777" w:rsidR="00D82A0C" w:rsidRDefault="00054652">
                      <w:r w:rsidRPr="00054652">
                        <w:rPr>
                          <w:rFonts w:hint="eastAsia"/>
                          <w:spacing w:val="60"/>
                          <w:kern w:val="0"/>
                          <w:fitText w:val="960" w:id="-1839998208"/>
                        </w:rPr>
                        <w:t>勤務</w:t>
                      </w:r>
                      <w:r w:rsidRPr="00054652">
                        <w:rPr>
                          <w:rFonts w:hint="eastAsia"/>
                          <w:kern w:val="0"/>
                          <w:fitText w:val="960" w:id="-1839998208"/>
                        </w:rPr>
                        <w:t>先</w:t>
                      </w:r>
                      <w:r w:rsidR="00D82A0C">
                        <w:rPr>
                          <w:rFonts w:hint="eastAsia"/>
                        </w:rPr>
                        <w:t xml:space="preserve">：　　　　　　　　　　　</w:t>
                      </w:r>
                    </w:p>
                    <w:p w14:paraId="02019100" w14:textId="77777777" w:rsidR="00D82A0C" w:rsidRDefault="00054652">
                      <w:r>
                        <w:rPr>
                          <w:rFonts w:hint="eastAsia"/>
                          <w:kern w:val="0"/>
                        </w:rPr>
                        <w:t>仕事内容</w:t>
                      </w:r>
                      <w:r w:rsidR="00D82A0C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</w:p>
                    <w:p w14:paraId="11246739" w14:textId="77777777" w:rsidR="00D82A0C" w:rsidRDefault="00D82A0C">
                      <w:r>
                        <w:rPr>
                          <w:rFonts w:hint="eastAsia"/>
                        </w:rPr>
                        <w:t>勤務時間：　　　　　時　　　分～　　　　　時　　　　分</w:t>
                      </w:r>
                    </w:p>
                    <w:p w14:paraId="3C98AE5B" w14:textId="77777777" w:rsidR="00054652" w:rsidRDefault="00054652">
                      <w:r w:rsidRPr="00054652">
                        <w:rPr>
                          <w:rFonts w:hint="eastAsia"/>
                          <w:spacing w:val="240"/>
                          <w:kern w:val="0"/>
                          <w:fitText w:val="960" w:id="-1839997440"/>
                        </w:rPr>
                        <w:t>休</w:t>
                      </w:r>
                      <w:r w:rsidRPr="00054652">
                        <w:rPr>
                          <w:rFonts w:hint="eastAsia"/>
                          <w:kern w:val="0"/>
                          <w:fitText w:val="960" w:id="-1839997440"/>
                        </w:rPr>
                        <w:t>日</w:t>
                      </w:r>
                      <w:r w:rsidR="00D82A0C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□土日祝日　　　　□その他（　　　　　　　　　　　　　　）</w:t>
                      </w:r>
                    </w:p>
                    <w:p w14:paraId="4865AFD3" w14:textId="77777777" w:rsidR="00054652" w:rsidRDefault="00054652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通勤方法：　　　　　　　　　　　通勤時間（片道）：</w:t>
                      </w:r>
                    </w:p>
                    <w:p w14:paraId="00171888" w14:textId="77777777" w:rsidR="00D82A0C" w:rsidRDefault="00054652">
                      <w:r w:rsidRPr="00054652">
                        <w:rPr>
                          <w:rFonts w:hint="eastAsia"/>
                          <w:spacing w:val="240"/>
                          <w:kern w:val="0"/>
                          <w:fitText w:val="960" w:id="-1839997439"/>
                        </w:rPr>
                        <w:t>残</w:t>
                      </w:r>
                      <w:r w:rsidRPr="00054652">
                        <w:rPr>
                          <w:rFonts w:hint="eastAsia"/>
                          <w:kern w:val="0"/>
                          <w:fitText w:val="960" w:id="-1839997439"/>
                        </w:rPr>
                        <w:t>業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D82A0C">
                        <w:rPr>
                          <w:rFonts w:hint="eastAsia"/>
                        </w:rPr>
                        <w:t>□あり（週　　　回，１日　　時間程度）　　　□なし</w:t>
                      </w:r>
                    </w:p>
                    <w:p w14:paraId="1114DBF2" w14:textId="77777777" w:rsidR="00D82A0C" w:rsidRDefault="00D82A0C">
                      <w:r>
                        <w:rPr>
                          <w:rFonts w:hint="eastAsia"/>
                        </w:rPr>
                        <w:t>休　　日：</w:t>
                      </w:r>
                    </w:p>
                  </w:txbxContent>
                </v:textbox>
              </v:shape>
            </w:pict>
          </mc:Fallback>
        </mc:AlternateContent>
      </w:r>
      <w:r w:rsidR="009B2B72">
        <w:rPr>
          <w:rFonts w:hint="eastAsia"/>
        </w:rPr>
        <w:t>⑵</w:t>
      </w:r>
      <w:r w:rsidR="00021727">
        <w:rPr>
          <w:rFonts w:hint="eastAsia"/>
        </w:rPr>
        <w:t xml:space="preserve">　</w:t>
      </w:r>
      <w:r w:rsidR="00054652">
        <w:rPr>
          <w:rFonts w:hint="eastAsia"/>
        </w:rPr>
        <w:t>就労状況</w:t>
      </w:r>
    </w:p>
    <w:p w:rsidR="008634E0" w:rsidRDefault="008634E0"/>
    <w:p w:rsidR="008634E0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64C7B" wp14:editId="1B388AB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8890" r="5715" b="10160"/>
                <wp:wrapNone/>
                <wp:docPr id="3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97500" id="Line 10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C5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">
                <v:stroke dashstyle="dash"/>
              </v:line>
            </w:pict>
          </mc:Fallback>
        </mc:AlternateContent>
      </w:r>
    </w:p>
    <w:p w:rsidR="008634E0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C2C55" wp14:editId="71253F25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6350" r="5715" b="12700"/>
                <wp:wrapNone/>
                <wp:docPr id="3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7D0D1" id="Line 10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SvIA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">
                <v:stroke dashstyle="dash"/>
              </v:line>
            </w:pict>
          </mc:Fallback>
        </mc:AlternateContent>
      </w:r>
    </w:p>
    <w:p w:rsidR="008634E0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CD609" wp14:editId="0F4E2B9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3335" r="5715" b="5715"/>
                <wp:wrapNone/>
                <wp:docPr id="3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86656" id="Line 10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gLIAIAAEM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">
                <v:stroke dashstyle="dash"/>
              </v:line>
            </w:pict>
          </mc:Fallback>
        </mc:AlternateContent>
      </w:r>
    </w:p>
    <w:p w:rsidR="008634E0" w:rsidRPr="00D82A0C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F9911" wp14:editId="6F7DC0BA">
                <wp:simplePos x="0" y="0"/>
                <wp:positionH relativeFrom="column">
                  <wp:posOffset>226695</wp:posOffset>
                </wp:positionH>
                <wp:positionV relativeFrom="paragraph">
                  <wp:posOffset>251460</wp:posOffset>
                </wp:positionV>
                <wp:extent cx="5417820" cy="0"/>
                <wp:effectExtent l="11430" t="5080" r="9525" b="13970"/>
                <wp:wrapNone/>
                <wp:docPr id="3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53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5" o:spid="_x0000_s1026" type="#_x0000_t32" style="position:absolute;left:0;text-align:left;margin-left:17.85pt;margin-top:19.8pt;width:426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56216" wp14:editId="33482B6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0795" r="5715" b="8255"/>
                <wp:wrapNone/>
                <wp:docPr id="3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E3AC5" id="Line 10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ThHw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">
                <v:stroke dashstyle="dash"/>
              </v:line>
            </w:pict>
          </mc:Fallback>
        </mc:AlternateContent>
      </w:r>
    </w:p>
    <w:p w:rsidR="00054652" w:rsidRDefault="00054652"/>
    <w:p w:rsidR="007057A3" w:rsidRDefault="007057A3"/>
    <w:p w:rsidR="008634E0" w:rsidRDefault="00F40FFF">
      <w:r>
        <w:rPr>
          <w:rFonts w:hint="eastAsia"/>
        </w:rPr>
        <w:t>⑶</w:t>
      </w:r>
      <w:r w:rsidR="008634E0">
        <w:rPr>
          <w:rFonts w:hint="eastAsia"/>
        </w:rPr>
        <w:t xml:space="preserve">　経済状況</w:t>
      </w:r>
      <w:r w:rsidR="003F089A">
        <w:rPr>
          <w:rFonts w:hint="eastAsia"/>
        </w:rPr>
        <w:t>＜資料：源泉徴収票，確定申告書</w:t>
      </w:r>
      <w:r w:rsidR="00985D3F">
        <w:rPr>
          <w:rFonts w:hint="eastAsia"/>
        </w:rPr>
        <w:t>，給与明細書，ローン明細書等</w:t>
      </w:r>
      <w:r w:rsidR="003F089A">
        <w:rPr>
          <w:rFonts w:hint="eastAsia"/>
        </w:rPr>
        <w:t>＞</w:t>
      </w:r>
    </w:p>
    <w:p w:rsidR="008634E0" w:rsidRDefault="00694F6B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5077406" wp14:editId="66D62983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5417820" cy="1849120"/>
                <wp:effectExtent l="0" t="0" r="11430" b="1778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9A" w:rsidRDefault="006316A1" w:rsidP="00DB637E">
                            <w:r>
                              <w:rPr>
                                <w:rFonts w:hint="eastAsia"/>
                              </w:rPr>
                              <w:t>月収</w:t>
                            </w:r>
                            <w:r w:rsidR="003F089A">
                              <w:rPr>
                                <w:rFonts w:hint="eastAsia"/>
                              </w:rPr>
                              <w:t>：　　　　　　　　　円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ボーナス：　　　　　　　　円</w:t>
                            </w:r>
                          </w:p>
                          <w:p w:rsidR="003F089A" w:rsidRPr="007E2455" w:rsidRDefault="003F089A">
                            <w:r w:rsidRPr="007E2455">
                              <w:rPr>
                                <w:rFonts w:hint="eastAsia"/>
                              </w:rPr>
                              <w:t>負債（ローンなど）</w:t>
                            </w:r>
                            <w:r w:rsidR="007D5AC0">
                              <w:rPr>
                                <w:rFonts w:hint="eastAsia"/>
                              </w:rPr>
                              <w:t>：以下にご記入ください。</w:t>
                            </w:r>
                          </w:p>
                          <w:p w:rsidR="003F089A" w:rsidRDefault="00467FB1" w:rsidP="00467FB1">
                            <w:pPr>
                              <w:ind w:firstLineChars="200" w:firstLine="4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借りた目的　　　　　</w:t>
                            </w:r>
                            <w:r w:rsidR="003F089A">
                              <w:rPr>
                                <w:rFonts w:hint="eastAsia"/>
                              </w:rPr>
                              <w:t>毎月の返済額　　　　現時点での負債の総額</w:t>
                            </w:r>
                          </w:p>
                          <w:p w:rsidR="003F089A" w:rsidRDefault="003F089A" w:rsidP="003F089A"/>
                          <w:p w:rsidR="003F089A" w:rsidRDefault="003F089A" w:rsidP="003F089A"/>
                          <w:p w:rsidR="007D5AC0" w:rsidRDefault="007D5AC0" w:rsidP="003F089A"/>
                          <w:p w:rsidR="003F089A" w:rsidRDefault="003F089A" w:rsidP="003F089A">
                            <w:r>
                              <w:rPr>
                                <w:rFonts w:hint="eastAsia"/>
                              </w:rPr>
                              <w:t xml:space="preserve">親族等からの援助　　　月額　　　　　</w:t>
                            </w:r>
                            <w:r w:rsidR="006316A1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77406" id="Text Box 27" o:spid="_x0000_s1029" type="#_x0000_t202" style="position:absolute;left:0;text-align:left;margin-left:18pt;margin-top:1.1pt;width:426.6pt;height:145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" strokeweight="1.5pt">
                <v:textbox inset="5.85pt,.7pt,5.85pt,.7pt">
                  <w:txbxContent>
                    <w:p w14:paraId="765375FF" w14:textId="77777777" w:rsidR="003F089A" w:rsidRDefault="006316A1" w:rsidP="00DB637E">
                      <w:r>
                        <w:rPr>
                          <w:rFonts w:hint="eastAsia"/>
                        </w:rPr>
                        <w:t>月収</w:t>
                      </w:r>
                      <w:r w:rsidR="003F089A">
                        <w:rPr>
                          <w:rFonts w:hint="eastAsia"/>
                        </w:rPr>
                        <w:t xml:space="preserve">：　　　　　　　　　</w:t>
                      </w:r>
                      <w:r w:rsidR="003F089A"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 xml:space="preserve">　　　ボーナス：　　　　　　　　円</w:t>
                      </w:r>
                    </w:p>
                    <w:p w14:paraId="7AE2A52E" w14:textId="77777777" w:rsidR="003F089A" w:rsidRPr="007E2455" w:rsidRDefault="003F089A">
                      <w:r w:rsidRPr="007E2455">
                        <w:rPr>
                          <w:rFonts w:hint="eastAsia"/>
                        </w:rPr>
                        <w:t>負債（ローンなど）</w:t>
                      </w:r>
                      <w:r w:rsidR="007D5AC0">
                        <w:rPr>
                          <w:rFonts w:hint="eastAsia"/>
                        </w:rPr>
                        <w:t>：以下にご記入ください。</w:t>
                      </w:r>
                    </w:p>
                    <w:p w14:paraId="63E7C521" w14:textId="77777777" w:rsidR="003F089A" w:rsidRDefault="00467FB1" w:rsidP="00467FB1">
                      <w:pPr>
                        <w:ind w:firstLineChars="200" w:firstLine="48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借りた目的　　　　　</w:t>
                      </w:r>
                      <w:r w:rsidR="003F089A">
                        <w:rPr>
                          <w:rFonts w:hint="eastAsia"/>
                        </w:rPr>
                        <w:t>毎月の返済額　　　　現時点での負債の総額</w:t>
                      </w:r>
                    </w:p>
                    <w:p w14:paraId="4D8260B9" w14:textId="77777777" w:rsidR="003F089A" w:rsidRDefault="003F089A" w:rsidP="003F089A"/>
                    <w:p w14:paraId="1DC57BF7" w14:textId="77777777" w:rsidR="003F089A" w:rsidRDefault="003F089A" w:rsidP="003F089A"/>
                    <w:p w14:paraId="3C3175A4" w14:textId="77777777" w:rsidR="007D5AC0" w:rsidRDefault="007D5AC0" w:rsidP="003F089A"/>
                    <w:p w14:paraId="507AF649" w14:textId="77777777" w:rsidR="003F089A" w:rsidRDefault="003F089A" w:rsidP="003F089A">
                      <w:r>
                        <w:rPr>
                          <w:rFonts w:hint="eastAsia"/>
                        </w:rPr>
                        <w:t xml:space="preserve">親族等からの援助　　　月額　　　　　</w:t>
                      </w:r>
                      <w:r w:rsidR="006316A1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7057A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07859E" wp14:editId="2EA41193">
                <wp:simplePos x="0" y="0"/>
                <wp:positionH relativeFrom="column">
                  <wp:posOffset>228600</wp:posOffset>
                </wp:positionH>
                <wp:positionV relativeFrom="paragraph">
                  <wp:posOffset>264160</wp:posOffset>
                </wp:positionV>
                <wp:extent cx="5417820" cy="0"/>
                <wp:effectExtent l="13335" t="17145" r="17145" b="11430"/>
                <wp:wrapNone/>
                <wp:docPr id="2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4575F" id="Line 7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.8pt" to="444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iC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" strokeweight="1.5pt"/>
            </w:pict>
          </mc:Fallback>
        </mc:AlternateContent>
      </w:r>
    </w:p>
    <w:p w:rsidR="003F089A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0A4780" wp14:editId="4EAB2BD7">
                <wp:simplePos x="0" y="0"/>
                <wp:positionH relativeFrom="column">
                  <wp:posOffset>228600</wp:posOffset>
                </wp:positionH>
                <wp:positionV relativeFrom="paragraph">
                  <wp:posOffset>264160</wp:posOffset>
                </wp:positionV>
                <wp:extent cx="5417820" cy="0"/>
                <wp:effectExtent l="13335" t="5080" r="7620" b="13970"/>
                <wp:wrapNone/>
                <wp:docPr id="2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11416" id="Line 7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.8pt" to="444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hMFA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"/>
            </w:pict>
          </mc:Fallback>
        </mc:AlternateContent>
      </w:r>
    </w:p>
    <w:p w:rsidR="003F089A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1476BA" wp14:editId="06C30D07">
                <wp:simplePos x="0" y="0"/>
                <wp:positionH relativeFrom="column">
                  <wp:posOffset>228600</wp:posOffset>
                </wp:positionH>
                <wp:positionV relativeFrom="paragraph">
                  <wp:posOffset>264160</wp:posOffset>
                </wp:positionV>
                <wp:extent cx="5417820" cy="0"/>
                <wp:effectExtent l="13335" t="12065" r="7620" b="6985"/>
                <wp:wrapNone/>
                <wp:docPr id="2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C19D9" id="Line 7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.8pt" to="444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52BFE4" wp14:editId="117F38BA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0" cy="1056640"/>
                <wp:effectExtent l="13335" t="5080" r="5715" b="5080"/>
                <wp:wrapNone/>
                <wp:docPr id="2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6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5893" id="Line 80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270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DD6CB" wp14:editId="3E3477C9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1056640"/>
                <wp:effectExtent l="13335" t="5080" r="5715" b="5080"/>
                <wp:wrapNone/>
                <wp:docPr id="2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6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0CD57" id="Line 7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Hm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"/>
            </w:pict>
          </mc:Fallback>
        </mc:AlternateContent>
      </w:r>
    </w:p>
    <w:p w:rsidR="003F089A" w:rsidRDefault="003F089A"/>
    <w:p w:rsidR="003F089A" w:rsidRDefault="003F089A"/>
    <w:p w:rsidR="00054652" w:rsidRDefault="007057A3" w:rsidP="00467FB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931989" wp14:editId="4EEDB9C3">
                <wp:simplePos x="0" y="0"/>
                <wp:positionH relativeFrom="column">
                  <wp:posOffset>228600</wp:posOffset>
                </wp:positionH>
                <wp:positionV relativeFrom="paragraph">
                  <wp:posOffset>264160</wp:posOffset>
                </wp:positionV>
                <wp:extent cx="5417820" cy="0"/>
                <wp:effectExtent l="13335" t="13970" r="17145" b="14605"/>
                <wp:wrapNone/>
                <wp:docPr id="2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C8397" id="Line 8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.8pt" to="444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L1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" strokeweight="1.5pt"/>
            </w:pict>
          </mc:Fallback>
        </mc:AlternateContent>
      </w:r>
    </w:p>
    <w:p w:rsidR="00CB6143" w:rsidRDefault="00CB6143" w:rsidP="00467FB1"/>
    <w:p w:rsidR="00467FB1" w:rsidRDefault="00F40FFF" w:rsidP="00467FB1">
      <w:r>
        <w:rPr>
          <w:rFonts w:hint="eastAsia"/>
        </w:rPr>
        <w:lastRenderedPageBreak/>
        <w:t>⑷</w:t>
      </w:r>
      <w:r w:rsidR="00467FB1">
        <w:rPr>
          <w:rFonts w:hint="eastAsia"/>
        </w:rPr>
        <w:t xml:space="preserve">　</w:t>
      </w:r>
      <w:r w:rsidR="00054652">
        <w:rPr>
          <w:rFonts w:hint="eastAsia"/>
        </w:rPr>
        <w:t>心身の状況（</w:t>
      </w:r>
      <w:r w:rsidR="00467FB1">
        <w:rPr>
          <w:rFonts w:hint="eastAsia"/>
        </w:rPr>
        <w:t>現在の健康状態</w:t>
      </w:r>
      <w:r w:rsidR="00054652">
        <w:rPr>
          <w:rFonts w:hint="eastAsia"/>
        </w:rPr>
        <w:t>等</w:t>
      </w:r>
      <w:r w:rsidR="00467FB1">
        <w:rPr>
          <w:rFonts w:hint="eastAsia"/>
        </w:rPr>
        <w:t>，主な病歴，受診歴等</w:t>
      </w:r>
      <w:r w:rsidR="00054652">
        <w:rPr>
          <w:rFonts w:hint="eastAsia"/>
        </w:rPr>
        <w:t>）＜資料：診断書等＞</w:t>
      </w:r>
    </w:p>
    <w:p w:rsidR="00467FB1" w:rsidRDefault="00A35544" w:rsidP="00467FB1">
      <w:r>
        <w:rPr>
          <w:noProof/>
        </w:rPr>
        <mc:AlternateContent>
          <mc:Choice Requires="wps">
            <w:drawing>
              <wp:anchor distT="0" distB="0" distL="114300" distR="114300" simplePos="0" relativeHeight="251631613" behindDoc="0" locked="0" layoutInCell="1" allowOverlap="1" wp14:anchorId="166115BD" wp14:editId="27D62E05">
                <wp:simplePos x="0" y="0"/>
                <wp:positionH relativeFrom="column">
                  <wp:posOffset>243840</wp:posOffset>
                </wp:positionH>
                <wp:positionV relativeFrom="paragraph">
                  <wp:posOffset>62230</wp:posOffset>
                </wp:positionV>
                <wp:extent cx="5610225" cy="994410"/>
                <wp:effectExtent l="9525" t="17145" r="9525" b="17145"/>
                <wp:wrapNone/>
                <wp:docPr id="4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CD1" w:rsidRDefault="00257CD1" w:rsidP="00467F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115BD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30" type="#_x0000_t202" style="position:absolute;left:0;text-align:left;margin-left:19.2pt;margin-top:4.9pt;width:441.75pt;height:78.3pt;z-index:251631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" strokeweight="1.5pt">
                <v:textbox inset="5.85pt,.7pt,5.85pt,.7pt">
                  <w:txbxContent>
                    <w:p w14:paraId="357BD0C7" w14:textId="77777777" w:rsidR="00257CD1" w:rsidRDefault="00257CD1" w:rsidP="00467FB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7FB1" w:rsidRDefault="00467FB1" w:rsidP="00467FB1"/>
    <w:p w:rsidR="00467FB1" w:rsidRDefault="00467FB1" w:rsidP="00467FB1"/>
    <w:p w:rsidR="00467FB1" w:rsidRDefault="00467FB1" w:rsidP="00467FB1"/>
    <w:p w:rsidR="00985D3F" w:rsidRDefault="00985D3F"/>
    <w:p w:rsidR="00054652" w:rsidRDefault="00694F6B" w:rsidP="00985D3F">
      <w:r>
        <w:rPr>
          <w:rFonts w:hint="eastAsia"/>
        </w:rPr>
        <w:t>⑸</w:t>
      </w:r>
      <w:r w:rsidR="00985D3F">
        <w:rPr>
          <w:rFonts w:hint="eastAsia"/>
        </w:rPr>
        <w:t xml:space="preserve">　</w:t>
      </w:r>
      <w:r w:rsidR="00054652">
        <w:rPr>
          <w:rFonts w:hint="eastAsia"/>
        </w:rPr>
        <w:t>家庭の状況</w:t>
      </w:r>
    </w:p>
    <w:p w:rsidR="00985D3F" w:rsidRPr="00985D3F" w:rsidRDefault="00054652" w:rsidP="00054652">
      <w:pPr>
        <w:ind w:firstLineChars="100" w:firstLine="240"/>
      </w:pPr>
      <w:r>
        <w:rPr>
          <w:rFonts w:hint="eastAsia"/>
        </w:rPr>
        <w:t xml:space="preserve">ア　</w:t>
      </w:r>
      <w:r w:rsidR="00985D3F">
        <w:rPr>
          <w:rFonts w:hint="eastAsia"/>
        </w:rPr>
        <w:t>一日のスケジュール</w:t>
      </w:r>
    </w:p>
    <w:tbl>
      <w:tblPr>
        <w:tblW w:w="88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380"/>
        <w:gridCol w:w="706"/>
        <w:gridCol w:w="3954"/>
      </w:tblGrid>
      <w:tr w:rsidR="00985D3F" w:rsidTr="00067786">
        <w:trPr>
          <w:trHeight w:val="348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5D3F" w:rsidRPr="007B7BF4" w:rsidRDefault="00985D3F" w:rsidP="006244E0">
            <w:pPr>
              <w:rPr>
                <w:sz w:val="22"/>
              </w:rPr>
            </w:pPr>
            <w:r w:rsidRPr="007B7BF4">
              <w:rPr>
                <w:rFonts w:hint="eastAsia"/>
                <w:sz w:val="22"/>
              </w:rPr>
              <w:t xml:space="preserve">時刻　　　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D3F" w:rsidRPr="007B7BF4" w:rsidRDefault="00985D3F" w:rsidP="006244E0">
            <w:pPr>
              <w:ind w:firstLine="220"/>
              <w:jc w:val="center"/>
              <w:rPr>
                <w:sz w:val="22"/>
              </w:rPr>
            </w:pPr>
            <w:r w:rsidRPr="007B7BF4">
              <w:rPr>
                <w:rFonts w:hint="eastAsia"/>
                <w:sz w:val="22"/>
              </w:rPr>
              <w:t>平日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5D3F" w:rsidRPr="007B7BF4" w:rsidRDefault="00985D3F" w:rsidP="006244E0">
            <w:pPr>
              <w:rPr>
                <w:sz w:val="22"/>
              </w:rPr>
            </w:pPr>
            <w:r w:rsidRPr="007B7BF4">
              <w:rPr>
                <w:rFonts w:hint="eastAsia"/>
                <w:sz w:val="22"/>
              </w:rPr>
              <w:t>時刻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D3F" w:rsidRPr="007B7BF4" w:rsidRDefault="00985D3F" w:rsidP="006244E0">
            <w:pPr>
              <w:ind w:firstLine="220"/>
              <w:jc w:val="center"/>
              <w:rPr>
                <w:sz w:val="22"/>
              </w:rPr>
            </w:pPr>
            <w:r w:rsidRPr="007B7BF4">
              <w:rPr>
                <w:rFonts w:hint="eastAsia"/>
                <w:sz w:val="22"/>
              </w:rPr>
              <w:t>休日</w:t>
            </w:r>
          </w:p>
        </w:tc>
      </w:tr>
      <w:tr w:rsidR="00985D3F" w:rsidRPr="00832FED" w:rsidTr="00467FB1">
        <w:trPr>
          <w:trHeight w:val="4163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5D3F" w:rsidRPr="00257CD1" w:rsidRDefault="00985D3F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5D3F" w:rsidRPr="00257CD1" w:rsidRDefault="00985D3F" w:rsidP="006244E0">
            <w:pPr>
              <w:pStyle w:val="a9"/>
              <w:ind w:firstLineChars="0" w:firstLine="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257CD1">
              <w:rPr>
                <w:rFonts w:asciiTheme="minorEastAsia" w:eastAsiaTheme="minorEastAsia" w:hAnsiTheme="minorEastAsia" w:hint="eastAsia"/>
                <w:sz w:val="22"/>
                <w:szCs w:val="22"/>
              </w:rPr>
              <w:t>起床</w:t>
            </w:r>
          </w:p>
          <w:p w:rsidR="00985D3F" w:rsidRPr="00257CD1" w:rsidRDefault="00985D3F" w:rsidP="006244E0">
            <w:pPr>
              <w:pStyle w:val="a9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85D3F" w:rsidRPr="00257CD1" w:rsidRDefault="00985D3F" w:rsidP="006244E0">
            <w:pPr>
              <w:pStyle w:val="a9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85D3F" w:rsidRPr="00257CD1" w:rsidRDefault="00985D3F" w:rsidP="006244E0">
            <w:pPr>
              <w:pStyle w:val="a9"/>
              <w:ind w:firstLineChars="0" w:firstLine="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985D3F" w:rsidRPr="00257CD1" w:rsidRDefault="00985D3F" w:rsidP="006244E0">
            <w:pPr>
              <w:pStyle w:val="a9"/>
              <w:ind w:firstLineChars="0" w:firstLine="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985D3F" w:rsidRPr="00257CD1" w:rsidRDefault="00985D3F" w:rsidP="006244E0">
            <w:pPr>
              <w:pStyle w:val="a9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85D3F" w:rsidRPr="00257CD1" w:rsidRDefault="00985D3F" w:rsidP="006244E0">
            <w:pPr>
              <w:pStyle w:val="a9"/>
              <w:ind w:firstLineChars="0" w:firstLine="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985D3F" w:rsidRPr="00257CD1" w:rsidRDefault="00985D3F" w:rsidP="000677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67FB1" w:rsidRPr="00257CD1" w:rsidRDefault="00467FB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85D3F" w:rsidRPr="00257CD1" w:rsidRDefault="00985D3F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CD1">
              <w:rPr>
                <w:rFonts w:asciiTheme="minorEastAsia" w:eastAsiaTheme="minorEastAsia" w:hAnsiTheme="minorEastAsia" w:hint="eastAsia"/>
                <w:sz w:val="22"/>
                <w:szCs w:val="22"/>
              </w:rPr>
              <w:t>就寝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5D3F" w:rsidRDefault="00985D3F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5D3F" w:rsidRPr="00257CD1" w:rsidRDefault="00985D3F" w:rsidP="006244E0">
            <w:pPr>
              <w:pStyle w:val="a9"/>
              <w:ind w:firstLineChars="0" w:firstLine="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257CD1">
              <w:rPr>
                <w:rFonts w:asciiTheme="minorEastAsia" w:eastAsiaTheme="minorEastAsia" w:hAnsiTheme="minorEastAsia" w:hint="eastAsia"/>
                <w:sz w:val="22"/>
                <w:szCs w:val="22"/>
              </w:rPr>
              <w:t>起床</w:t>
            </w:r>
          </w:p>
          <w:p w:rsidR="00467FB1" w:rsidRPr="00257CD1" w:rsidRDefault="00467FB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D1" w:rsidRPr="00257CD1" w:rsidRDefault="00257CD1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85D3F" w:rsidRPr="00257CD1" w:rsidRDefault="00985D3F" w:rsidP="006244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CD1">
              <w:rPr>
                <w:rFonts w:asciiTheme="minorEastAsia" w:eastAsiaTheme="minorEastAsia" w:hAnsiTheme="minorEastAsia" w:hint="eastAsia"/>
                <w:sz w:val="22"/>
                <w:szCs w:val="22"/>
              </w:rPr>
              <w:t>就寝</w:t>
            </w:r>
          </w:p>
        </w:tc>
      </w:tr>
    </w:tbl>
    <w:p w:rsidR="00067786" w:rsidRDefault="00067786" w:rsidP="00067786">
      <w:pPr>
        <w:tabs>
          <w:tab w:val="center" w:pos="4535"/>
        </w:tabs>
      </w:pPr>
    </w:p>
    <w:p w:rsidR="00985D3F" w:rsidRDefault="007057A3" w:rsidP="00054652">
      <w:pPr>
        <w:tabs>
          <w:tab w:val="center" w:pos="4535"/>
        </w:tabs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8380F" wp14:editId="44A37F86">
                <wp:simplePos x="0" y="0"/>
                <wp:positionH relativeFrom="column">
                  <wp:posOffset>234315</wp:posOffset>
                </wp:positionH>
                <wp:positionV relativeFrom="paragraph">
                  <wp:posOffset>264160</wp:posOffset>
                </wp:positionV>
                <wp:extent cx="5619750" cy="1390650"/>
                <wp:effectExtent l="9525" t="17145" r="9525" b="11430"/>
                <wp:wrapNone/>
                <wp:docPr id="2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3F" w:rsidRDefault="00985D3F" w:rsidP="00985D3F">
                            <w:pPr>
                              <w:spacing w:line="12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="0005465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持ち家（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□一戸建　□マンション）</w:t>
                            </w:r>
                            <w:r w:rsidR="00054652" w:rsidRPr="00054652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（所有者：　　　　　　　　　　　）</w:t>
                            </w:r>
                          </w:p>
                          <w:p w:rsidR="00985D3F" w:rsidRDefault="00985D3F" w:rsidP="00985D3F">
                            <w:pPr>
                              <w:spacing w:line="12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□賃貸（□一戸建　□マンション　□アパート　□公営住宅　□借間）</w:t>
                            </w:r>
                            <w:r w:rsidR="00054652" w:rsidRPr="00054652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（家賃：　　　　　）</w:t>
                            </w:r>
                          </w:p>
                          <w:p w:rsidR="00985D3F" w:rsidRDefault="00985D3F" w:rsidP="00985D3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【住居の広さ】　記入例：２ＬＤＫ（洋室ＬＤＫ：１０畳，和室２室：ともに６畳）</w:t>
                            </w:r>
                          </w:p>
                          <w:p w:rsidR="00985D3F" w:rsidRDefault="00985D3F" w:rsidP="00985D3F"/>
                          <w:p w:rsidR="00F276E9" w:rsidRDefault="00F276E9" w:rsidP="00985D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8380F" id="Text Box 115" o:spid="_x0000_s1031" type="#_x0000_t202" style="position:absolute;left:0;text-align:left;margin-left:18.45pt;margin-top:20.8pt;width:442.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" strokeweight="1.5pt">
                <v:textbox inset="5.85pt,.7pt,5.85pt,.7pt">
                  <w:txbxContent>
                    <w:p w14:paraId="0D7656E0" w14:textId="77777777" w:rsidR="00985D3F" w:rsidRDefault="00985D3F" w:rsidP="00985D3F">
                      <w:pPr>
                        <w:spacing w:line="12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□</w:t>
                      </w:r>
                      <w:r w:rsidR="00054652">
                        <w:rPr>
                          <w:rFonts w:hint="eastAsia"/>
                          <w:sz w:val="21"/>
                          <w:szCs w:val="21"/>
                        </w:rPr>
                        <w:t>持ち家（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□一戸建　□マンション）</w:t>
                      </w:r>
                      <w:r w:rsidR="00054652" w:rsidRPr="00054652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（所有者：　　　　　　　　　　　）</w:t>
                      </w:r>
                    </w:p>
                    <w:p w14:paraId="0FEF931D" w14:textId="77777777" w:rsidR="00985D3F" w:rsidRDefault="00985D3F" w:rsidP="00985D3F">
                      <w:pPr>
                        <w:spacing w:line="12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□賃貸（□一戸建　□マンション　□アパート　□公営住宅　□借間）</w:t>
                      </w:r>
                      <w:r w:rsidR="00054652" w:rsidRPr="00054652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（家賃：　　　　　）</w:t>
                      </w:r>
                    </w:p>
                    <w:p w14:paraId="74EB7ACD" w14:textId="77777777" w:rsidR="00985D3F" w:rsidRDefault="00985D3F" w:rsidP="00985D3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【住居の広さ】　記入例：２ＬＤＫ（洋室ＬＤＫ：１０畳，和室２室：ともに６畳）</w:t>
                      </w:r>
                    </w:p>
                    <w:p w14:paraId="08D2FE51" w14:textId="375EF42C" w:rsidR="00985D3F" w:rsidRDefault="00985D3F" w:rsidP="00985D3F"/>
                    <w:p w14:paraId="07B1498A" w14:textId="77777777" w:rsidR="00F276E9" w:rsidRDefault="00F276E9" w:rsidP="00985D3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4652">
        <w:rPr>
          <w:rFonts w:hint="eastAsia"/>
        </w:rPr>
        <w:t xml:space="preserve">イ　</w:t>
      </w:r>
      <w:r w:rsidR="00985D3F">
        <w:rPr>
          <w:rFonts w:hint="eastAsia"/>
        </w:rPr>
        <w:t>住居の状況＜資料：</w:t>
      </w:r>
      <w:r w:rsidR="00054652">
        <w:rPr>
          <w:rFonts w:hint="eastAsia"/>
        </w:rPr>
        <w:t>間取り図，家賃に関する資料等</w:t>
      </w:r>
      <w:r w:rsidR="00985D3F">
        <w:rPr>
          <w:rFonts w:hint="eastAsia"/>
        </w:rPr>
        <w:t>＞</w:t>
      </w:r>
      <w:r w:rsidR="00985D3F">
        <w:tab/>
      </w:r>
    </w:p>
    <w:p w:rsidR="00985D3F" w:rsidRPr="00054652" w:rsidRDefault="00985D3F" w:rsidP="00985D3F"/>
    <w:p w:rsidR="00985D3F" w:rsidRDefault="00985D3F" w:rsidP="00985D3F"/>
    <w:p w:rsidR="00985D3F" w:rsidRDefault="007057A3" w:rsidP="00985D3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1E704" wp14:editId="2560AD9D">
                <wp:simplePos x="0" y="0"/>
                <wp:positionH relativeFrom="column">
                  <wp:posOffset>234315</wp:posOffset>
                </wp:positionH>
                <wp:positionV relativeFrom="paragraph">
                  <wp:posOffset>22860</wp:posOffset>
                </wp:positionV>
                <wp:extent cx="5619750" cy="0"/>
                <wp:effectExtent l="0" t="0" r="19050" b="19050"/>
                <wp:wrapNone/>
                <wp:docPr id="2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4E7C1" id="Line 12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.8pt" to="460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sQFAIAACs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"/>
            </w:pict>
          </mc:Fallback>
        </mc:AlternateContent>
      </w:r>
    </w:p>
    <w:p w:rsidR="00985D3F" w:rsidRDefault="00985D3F" w:rsidP="00985D3F"/>
    <w:p w:rsidR="00985D3F" w:rsidRDefault="00985D3F"/>
    <w:p w:rsidR="00067786" w:rsidRDefault="00067786"/>
    <w:p w:rsidR="00067786" w:rsidRPr="00067786" w:rsidRDefault="00694F6B" w:rsidP="00067786">
      <w:r>
        <w:rPr>
          <w:rFonts w:hint="eastAsia"/>
        </w:rPr>
        <w:t>⑹</w:t>
      </w:r>
      <w:r w:rsidR="00067786" w:rsidRPr="00067786">
        <w:rPr>
          <w:rFonts w:hint="eastAsia"/>
        </w:rPr>
        <w:t xml:space="preserve">　同居家族とその状況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091"/>
        <w:gridCol w:w="2090"/>
        <w:gridCol w:w="1258"/>
        <w:gridCol w:w="1258"/>
      </w:tblGrid>
      <w:tr w:rsidR="00187D4E" w:rsidRPr="00067786" w:rsidTr="00187D4E">
        <w:tc>
          <w:tcPr>
            <w:tcW w:w="1984" w:type="dxa"/>
            <w:shd w:val="clear" w:color="auto" w:fill="auto"/>
          </w:tcPr>
          <w:p w:rsidR="00187D4E" w:rsidRPr="00067786" w:rsidRDefault="00187D4E" w:rsidP="00067786">
            <w:pPr>
              <w:jc w:val="center"/>
            </w:pPr>
            <w:r w:rsidRPr="00067786">
              <w:rPr>
                <w:rFonts w:hint="eastAsia"/>
              </w:rPr>
              <w:t>氏名</w:t>
            </w:r>
          </w:p>
        </w:tc>
        <w:tc>
          <w:tcPr>
            <w:tcW w:w="2127" w:type="dxa"/>
            <w:shd w:val="clear" w:color="auto" w:fill="auto"/>
          </w:tcPr>
          <w:p w:rsidR="00187D4E" w:rsidRPr="00067786" w:rsidRDefault="00187D4E" w:rsidP="0006778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shd w:val="clear" w:color="auto" w:fill="auto"/>
          </w:tcPr>
          <w:p w:rsidR="00187D4E" w:rsidRPr="00067786" w:rsidRDefault="00187D4E" w:rsidP="00067786">
            <w:pPr>
              <w:jc w:val="center"/>
            </w:pPr>
            <w:r w:rsidRPr="00067786">
              <w:rPr>
                <w:rFonts w:hint="eastAsia"/>
              </w:rPr>
              <w:t>職業</w:t>
            </w:r>
          </w:p>
        </w:tc>
        <w:tc>
          <w:tcPr>
            <w:tcW w:w="1276" w:type="dxa"/>
            <w:shd w:val="clear" w:color="auto" w:fill="auto"/>
          </w:tcPr>
          <w:p w:rsidR="00187D4E" w:rsidRPr="00067786" w:rsidRDefault="00187D4E" w:rsidP="00067786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275" w:type="dxa"/>
            <w:shd w:val="clear" w:color="auto" w:fill="auto"/>
          </w:tcPr>
          <w:p w:rsidR="00187D4E" w:rsidRPr="00067786" w:rsidRDefault="00187D4E" w:rsidP="00067786">
            <w:pPr>
              <w:jc w:val="center"/>
            </w:pPr>
            <w:r w:rsidRPr="00067786">
              <w:rPr>
                <w:rFonts w:hint="eastAsia"/>
              </w:rPr>
              <w:t>健康状態</w:t>
            </w:r>
          </w:p>
        </w:tc>
      </w:tr>
      <w:tr w:rsidR="00187D4E" w:rsidRPr="00067786" w:rsidTr="00187D4E">
        <w:tc>
          <w:tcPr>
            <w:tcW w:w="1984" w:type="dxa"/>
            <w:shd w:val="clear" w:color="auto" w:fill="auto"/>
          </w:tcPr>
          <w:p w:rsidR="00187D4E" w:rsidRPr="00067786" w:rsidRDefault="00187D4E" w:rsidP="00067786"/>
        </w:tc>
        <w:tc>
          <w:tcPr>
            <w:tcW w:w="2127" w:type="dxa"/>
            <w:shd w:val="clear" w:color="auto" w:fill="auto"/>
          </w:tcPr>
          <w:p w:rsidR="00187D4E" w:rsidRPr="00067786" w:rsidRDefault="00187D4E" w:rsidP="00067786"/>
        </w:tc>
        <w:tc>
          <w:tcPr>
            <w:tcW w:w="2126" w:type="dxa"/>
            <w:shd w:val="clear" w:color="auto" w:fill="auto"/>
          </w:tcPr>
          <w:p w:rsidR="00187D4E" w:rsidRPr="00067786" w:rsidRDefault="00187D4E" w:rsidP="00067786"/>
        </w:tc>
        <w:tc>
          <w:tcPr>
            <w:tcW w:w="1276" w:type="dxa"/>
            <w:shd w:val="clear" w:color="auto" w:fill="auto"/>
          </w:tcPr>
          <w:p w:rsidR="00187D4E" w:rsidRPr="00067786" w:rsidRDefault="00187D4E" w:rsidP="00067786"/>
        </w:tc>
        <w:tc>
          <w:tcPr>
            <w:tcW w:w="1275" w:type="dxa"/>
            <w:shd w:val="clear" w:color="auto" w:fill="auto"/>
          </w:tcPr>
          <w:p w:rsidR="00187D4E" w:rsidRPr="00067786" w:rsidRDefault="00187D4E" w:rsidP="00067786"/>
        </w:tc>
      </w:tr>
      <w:tr w:rsidR="00187D4E" w:rsidRPr="00067786" w:rsidTr="00187D4E">
        <w:tc>
          <w:tcPr>
            <w:tcW w:w="1984" w:type="dxa"/>
            <w:shd w:val="clear" w:color="auto" w:fill="auto"/>
          </w:tcPr>
          <w:p w:rsidR="00187D4E" w:rsidRPr="00067786" w:rsidRDefault="00187D4E" w:rsidP="00067786"/>
        </w:tc>
        <w:tc>
          <w:tcPr>
            <w:tcW w:w="2127" w:type="dxa"/>
            <w:shd w:val="clear" w:color="auto" w:fill="auto"/>
          </w:tcPr>
          <w:p w:rsidR="00187D4E" w:rsidRPr="00067786" w:rsidRDefault="00187D4E" w:rsidP="00067786"/>
        </w:tc>
        <w:tc>
          <w:tcPr>
            <w:tcW w:w="2126" w:type="dxa"/>
            <w:shd w:val="clear" w:color="auto" w:fill="auto"/>
          </w:tcPr>
          <w:p w:rsidR="00187D4E" w:rsidRPr="00067786" w:rsidRDefault="00187D4E" w:rsidP="00067786"/>
        </w:tc>
        <w:tc>
          <w:tcPr>
            <w:tcW w:w="1276" w:type="dxa"/>
            <w:shd w:val="clear" w:color="auto" w:fill="auto"/>
          </w:tcPr>
          <w:p w:rsidR="00187D4E" w:rsidRPr="00067786" w:rsidRDefault="00187D4E" w:rsidP="00067786"/>
        </w:tc>
        <w:tc>
          <w:tcPr>
            <w:tcW w:w="1275" w:type="dxa"/>
            <w:shd w:val="clear" w:color="auto" w:fill="auto"/>
          </w:tcPr>
          <w:p w:rsidR="00187D4E" w:rsidRPr="00067786" w:rsidRDefault="00187D4E" w:rsidP="00067786"/>
        </w:tc>
      </w:tr>
      <w:tr w:rsidR="00187D4E" w:rsidRPr="00067786" w:rsidTr="00187D4E">
        <w:tc>
          <w:tcPr>
            <w:tcW w:w="1984" w:type="dxa"/>
            <w:shd w:val="clear" w:color="auto" w:fill="auto"/>
          </w:tcPr>
          <w:p w:rsidR="00187D4E" w:rsidRPr="00067786" w:rsidRDefault="00187D4E" w:rsidP="00067786"/>
        </w:tc>
        <w:tc>
          <w:tcPr>
            <w:tcW w:w="2127" w:type="dxa"/>
            <w:shd w:val="clear" w:color="auto" w:fill="auto"/>
          </w:tcPr>
          <w:p w:rsidR="00187D4E" w:rsidRPr="00067786" w:rsidRDefault="00187D4E" w:rsidP="00067786"/>
        </w:tc>
        <w:tc>
          <w:tcPr>
            <w:tcW w:w="2126" w:type="dxa"/>
            <w:shd w:val="clear" w:color="auto" w:fill="auto"/>
          </w:tcPr>
          <w:p w:rsidR="00187D4E" w:rsidRPr="00067786" w:rsidRDefault="00187D4E" w:rsidP="00067786"/>
        </w:tc>
        <w:tc>
          <w:tcPr>
            <w:tcW w:w="1276" w:type="dxa"/>
            <w:shd w:val="clear" w:color="auto" w:fill="auto"/>
          </w:tcPr>
          <w:p w:rsidR="00187D4E" w:rsidRPr="00067786" w:rsidRDefault="00187D4E" w:rsidP="00067786"/>
        </w:tc>
        <w:tc>
          <w:tcPr>
            <w:tcW w:w="1275" w:type="dxa"/>
            <w:shd w:val="clear" w:color="auto" w:fill="auto"/>
          </w:tcPr>
          <w:p w:rsidR="00187D4E" w:rsidRPr="00067786" w:rsidRDefault="00187D4E" w:rsidP="00067786"/>
        </w:tc>
      </w:tr>
      <w:tr w:rsidR="00187D4E" w:rsidRPr="00067786" w:rsidTr="00187D4E">
        <w:tc>
          <w:tcPr>
            <w:tcW w:w="1984" w:type="dxa"/>
            <w:shd w:val="clear" w:color="auto" w:fill="auto"/>
          </w:tcPr>
          <w:p w:rsidR="00187D4E" w:rsidRPr="00067786" w:rsidRDefault="00187D4E" w:rsidP="00067786"/>
        </w:tc>
        <w:tc>
          <w:tcPr>
            <w:tcW w:w="2127" w:type="dxa"/>
            <w:shd w:val="clear" w:color="auto" w:fill="auto"/>
          </w:tcPr>
          <w:p w:rsidR="00187D4E" w:rsidRPr="00067786" w:rsidRDefault="00187D4E" w:rsidP="00067786"/>
        </w:tc>
        <w:tc>
          <w:tcPr>
            <w:tcW w:w="2126" w:type="dxa"/>
            <w:shd w:val="clear" w:color="auto" w:fill="auto"/>
          </w:tcPr>
          <w:p w:rsidR="00187D4E" w:rsidRPr="00067786" w:rsidRDefault="00187D4E" w:rsidP="00067786"/>
        </w:tc>
        <w:tc>
          <w:tcPr>
            <w:tcW w:w="1276" w:type="dxa"/>
            <w:shd w:val="clear" w:color="auto" w:fill="auto"/>
          </w:tcPr>
          <w:p w:rsidR="00187D4E" w:rsidRPr="00067786" w:rsidRDefault="00187D4E" w:rsidP="00067786"/>
        </w:tc>
        <w:tc>
          <w:tcPr>
            <w:tcW w:w="1275" w:type="dxa"/>
            <w:shd w:val="clear" w:color="auto" w:fill="auto"/>
          </w:tcPr>
          <w:p w:rsidR="00187D4E" w:rsidRPr="00067786" w:rsidRDefault="00187D4E" w:rsidP="00067786"/>
        </w:tc>
      </w:tr>
      <w:tr w:rsidR="00187D4E" w:rsidRPr="00067786" w:rsidTr="00187D4E">
        <w:tc>
          <w:tcPr>
            <w:tcW w:w="1984" w:type="dxa"/>
            <w:shd w:val="clear" w:color="auto" w:fill="auto"/>
          </w:tcPr>
          <w:p w:rsidR="00187D4E" w:rsidRPr="00067786" w:rsidRDefault="00187D4E" w:rsidP="00067786"/>
        </w:tc>
        <w:tc>
          <w:tcPr>
            <w:tcW w:w="2127" w:type="dxa"/>
            <w:shd w:val="clear" w:color="auto" w:fill="auto"/>
          </w:tcPr>
          <w:p w:rsidR="00187D4E" w:rsidRPr="00067786" w:rsidRDefault="00187D4E" w:rsidP="00067786"/>
        </w:tc>
        <w:tc>
          <w:tcPr>
            <w:tcW w:w="2126" w:type="dxa"/>
            <w:shd w:val="clear" w:color="auto" w:fill="auto"/>
          </w:tcPr>
          <w:p w:rsidR="00187D4E" w:rsidRPr="00067786" w:rsidRDefault="00187D4E" w:rsidP="00067786"/>
        </w:tc>
        <w:tc>
          <w:tcPr>
            <w:tcW w:w="1276" w:type="dxa"/>
            <w:shd w:val="clear" w:color="auto" w:fill="auto"/>
          </w:tcPr>
          <w:p w:rsidR="00187D4E" w:rsidRPr="00067786" w:rsidRDefault="00187D4E" w:rsidP="00067786"/>
        </w:tc>
        <w:tc>
          <w:tcPr>
            <w:tcW w:w="1275" w:type="dxa"/>
            <w:shd w:val="clear" w:color="auto" w:fill="auto"/>
          </w:tcPr>
          <w:p w:rsidR="00187D4E" w:rsidRPr="00067786" w:rsidRDefault="00187D4E" w:rsidP="00067786"/>
        </w:tc>
      </w:tr>
    </w:tbl>
    <w:p w:rsidR="00C137CC" w:rsidRDefault="00067786">
      <w:r>
        <w:rPr>
          <w:rFonts w:hint="eastAsia"/>
        </w:rPr>
        <w:lastRenderedPageBreak/>
        <w:t>２</w:t>
      </w:r>
      <w:r w:rsidR="006207D9">
        <w:rPr>
          <w:rFonts w:hint="eastAsia"/>
        </w:rPr>
        <w:t xml:space="preserve">　面会交流の実情</w:t>
      </w:r>
    </w:p>
    <w:tbl>
      <w:tblPr>
        <w:tblW w:w="90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7371"/>
      </w:tblGrid>
      <w:tr w:rsidR="00C137CC" w:rsidTr="008279F8">
        <w:tc>
          <w:tcPr>
            <w:tcW w:w="1720" w:type="dxa"/>
            <w:shd w:val="clear" w:color="auto" w:fill="auto"/>
          </w:tcPr>
          <w:p w:rsidR="00C137CC" w:rsidRPr="006244E0" w:rsidRDefault="00C137CC">
            <w:pPr>
              <w:rPr>
                <w:sz w:val="21"/>
              </w:rPr>
            </w:pPr>
            <w:r w:rsidRPr="006244E0">
              <w:rPr>
                <w:rFonts w:hint="eastAsia"/>
                <w:sz w:val="21"/>
              </w:rPr>
              <w:t>面会交流の有無</w:t>
            </w:r>
          </w:p>
          <w:p w:rsidR="00C137CC" w:rsidRPr="006244E0" w:rsidRDefault="00C137CC">
            <w:pPr>
              <w:rPr>
                <w:sz w:val="21"/>
              </w:rPr>
            </w:pPr>
            <w:r w:rsidRPr="006244E0">
              <w:rPr>
                <w:rFonts w:hint="eastAsia"/>
                <w:sz w:val="21"/>
              </w:rPr>
              <w:t>頻度</w:t>
            </w:r>
          </w:p>
        </w:tc>
        <w:tc>
          <w:tcPr>
            <w:tcW w:w="7371" w:type="dxa"/>
            <w:shd w:val="clear" w:color="auto" w:fill="auto"/>
          </w:tcPr>
          <w:p w:rsidR="00C137CC" w:rsidRPr="006244E0" w:rsidRDefault="00C137CC">
            <w:pPr>
              <w:rPr>
                <w:sz w:val="21"/>
                <w:szCs w:val="21"/>
              </w:rPr>
            </w:pPr>
            <w:r w:rsidRPr="006244E0">
              <w:rPr>
                <w:rFonts w:hint="eastAsia"/>
                <w:sz w:val="21"/>
                <w:szCs w:val="21"/>
              </w:rPr>
              <w:t xml:space="preserve">□あり（　　　</w:t>
            </w:r>
            <w:r w:rsidR="00A52D24">
              <w:rPr>
                <w:rFonts w:hint="eastAsia"/>
                <w:sz w:val="21"/>
                <w:szCs w:val="21"/>
              </w:rPr>
              <w:t>か</w:t>
            </w:r>
            <w:r w:rsidRPr="006244E0">
              <w:rPr>
                <w:rFonts w:hint="eastAsia"/>
                <w:sz w:val="21"/>
                <w:szCs w:val="21"/>
              </w:rPr>
              <w:t xml:space="preserve">月・週間）に（　　　）回　　　　　　　　</w:t>
            </w:r>
          </w:p>
          <w:p w:rsidR="00C137CC" w:rsidRDefault="00C137CC">
            <w:r w:rsidRPr="006244E0">
              <w:rPr>
                <w:rFonts w:hint="eastAsia"/>
                <w:sz w:val="21"/>
                <w:szCs w:val="21"/>
              </w:rPr>
              <w:t>□なし</w:t>
            </w:r>
          </w:p>
        </w:tc>
      </w:tr>
      <w:tr w:rsidR="00C137CC" w:rsidTr="008279F8">
        <w:trPr>
          <w:trHeight w:val="1689"/>
        </w:trPr>
        <w:tc>
          <w:tcPr>
            <w:tcW w:w="1720" w:type="dxa"/>
            <w:shd w:val="clear" w:color="auto" w:fill="auto"/>
          </w:tcPr>
          <w:p w:rsidR="00C137CC" w:rsidRDefault="00C137CC">
            <w:r w:rsidRPr="006244E0">
              <w:rPr>
                <w:rFonts w:hint="eastAsia"/>
                <w:sz w:val="21"/>
                <w:szCs w:val="21"/>
              </w:rPr>
              <w:t>具体的方法</w:t>
            </w:r>
            <w:r w:rsidR="00742F50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371" w:type="dxa"/>
            <w:shd w:val="clear" w:color="auto" w:fill="auto"/>
          </w:tcPr>
          <w:p w:rsidR="00C137CC" w:rsidRPr="006244E0" w:rsidRDefault="00C137CC">
            <w:pPr>
              <w:rPr>
                <w:sz w:val="21"/>
                <w:szCs w:val="21"/>
              </w:rPr>
            </w:pPr>
            <w:r w:rsidRPr="006244E0">
              <w:rPr>
                <w:rFonts w:hint="eastAsia"/>
                <w:sz w:val="21"/>
                <w:szCs w:val="21"/>
              </w:rPr>
              <w:t>□日帰り　　□１泊　　□その他（　　　　　　　　）</w:t>
            </w:r>
          </w:p>
          <w:p w:rsidR="00C137CC" w:rsidRDefault="00742F50" w:rsidP="00742F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 w:rsidR="00C137CC" w:rsidRPr="006244E0">
              <w:rPr>
                <w:rFonts w:hint="eastAsia"/>
                <w:sz w:val="21"/>
                <w:szCs w:val="21"/>
              </w:rPr>
              <w:t>具体的</w:t>
            </w:r>
            <w:r>
              <w:rPr>
                <w:rFonts w:hint="eastAsia"/>
                <w:sz w:val="21"/>
                <w:szCs w:val="21"/>
              </w:rPr>
              <w:t>な時間，場所，受け渡し方法，子の反応等を</w:t>
            </w:r>
            <w:r w:rsidR="00C137CC" w:rsidRPr="006244E0">
              <w:rPr>
                <w:rFonts w:hint="eastAsia"/>
                <w:sz w:val="21"/>
                <w:szCs w:val="21"/>
              </w:rPr>
              <w:t>記入してください。】</w:t>
            </w:r>
          </w:p>
          <w:p w:rsidR="00F276E9" w:rsidRDefault="00F276E9" w:rsidP="00742F50"/>
        </w:tc>
      </w:tr>
      <w:tr w:rsidR="00C137CC" w:rsidTr="008279F8">
        <w:trPr>
          <w:trHeight w:val="834"/>
        </w:trPr>
        <w:tc>
          <w:tcPr>
            <w:tcW w:w="1720" w:type="dxa"/>
            <w:shd w:val="clear" w:color="auto" w:fill="auto"/>
          </w:tcPr>
          <w:p w:rsidR="00C137CC" w:rsidRPr="006244E0" w:rsidRDefault="00C137CC" w:rsidP="00C137CC">
            <w:pPr>
              <w:rPr>
                <w:sz w:val="21"/>
                <w:szCs w:val="21"/>
              </w:rPr>
            </w:pPr>
            <w:r w:rsidRPr="006244E0">
              <w:rPr>
                <w:rFonts w:hint="eastAsia"/>
                <w:sz w:val="21"/>
                <w:szCs w:val="21"/>
              </w:rPr>
              <w:t>取決めに</w:t>
            </w:r>
          </w:p>
          <w:p w:rsidR="00C137CC" w:rsidRDefault="00C137CC" w:rsidP="00C137CC">
            <w:r w:rsidRPr="006244E0">
              <w:rPr>
                <w:rFonts w:hint="eastAsia"/>
                <w:sz w:val="21"/>
                <w:szCs w:val="21"/>
              </w:rPr>
              <w:t>至った経緯</w:t>
            </w:r>
          </w:p>
        </w:tc>
        <w:tc>
          <w:tcPr>
            <w:tcW w:w="7371" w:type="dxa"/>
            <w:shd w:val="clear" w:color="auto" w:fill="auto"/>
          </w:tcPr>
          <w:p w:rsidR="00C137CC" w:rsidRDefault="00C137CC"/>
        </w:tc>
      </w:tr>
    </w:tbl>
    <w:p w:rsidR="00054BB9" w:rsidRDefault="00054BB9"/>
    <w:p w:rsidR="00E87BA8" w:rsidRDefault="00036A55">
      <w:r>
        <w:rPr>
          <w:rFonts w:hint="eastAsia"/>
        </w:rPr>
        <w:t>３</w:t>
      </w:r>
      <w:r w:rsidR="00E87BA8">
        <w:rPr>
          <w:rFonts w:hint="eastAsia"/>
        </w:rPr>
        <w:t xml:space="preserve">　子の監護方針</w:t>
      </w:r>
    </w:p>
    <w:p w:rsidR="00E87BA8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85AD68B" wp14:editId="4616ECB8">
                <wp:simplePos x="0" y="0"/>
                <wp:positionH relativeFrom="column">
                  <wp:posOffset>62865</wp:posOffset>
                </wp:positionH>
                <wp:positionV relativeFrom="paragraph">
                  <wp:posOffset>262255</wp:posOffset>
                </wp:positionV>
                <wp:extent cx="5810250" cy="1257300"/>
                <wp:effectExtent l="0" t="0" r="19050" b="1905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10" w:rsidRDefault="002215C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【誰が，どのように子を監護するか，</w:t>
                            </w:r>
                            <w:r w:rsidR="00DB637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転居・</w:t>
                            </w:r>
                            <w:r w:rsidR="00742F5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転校・転職の予定</w:t>
                            </w:r>
                            <w:r w:rsidR="00DB637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具体的に記入してください。</w:t>
                            </w:r>
                            <w:r w:rsidR="0064731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6316A1" w:rsidRDefault="006316A1"/>
                          <w:p w:rsidR="00F276E9" w:rsidRDefault="00F276E9"/>
                          <w:p w:rsidR="00F276E9" w:rsidRDefault="00F276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AD68B" id="Text Box 46" o:spid="_x0000_s1032" type="#_x0000_t202" style="position:absolute;left:0;text-align:left;margin-left:4.95pt;margin-top:20.65pt;width:457.5pt;height:9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" strokeweight="1.5pt">
                <v:textbox inset="5.85pt,.7pt,5.85pt,.7pt">
                  <w:txbxContent>
                    <w:p w14:paraId="5720277D" w14:textId="77777777" w:rsidR="00647310" w:rsidRDefault="002215C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【誰が，どのように子を監護するか，</w:t>
                      </w:r>
                      <w:r w:rsidR="00DB637E">
                        <w:rPr>
                          <w:rFonts w:hint="eastAsia"/>
                          <w:sz w:val="21"/>
                          <w:szCs w:val="21"/>
                        </w:rPr>
                        <w:t>転居・</w:t>
                      </w:r>
                      <w:r w:rsidR="00742F50">
                        <w:rPr>
                          <w:rFonts w:hint="eastAsia"/>
                          <w:sz w:val="21"/>
                          <w:szCs w:val="21"/>
                        </w:rPr>
                        <w:t>転校・転職の予定</w:t>
                      </w:r>
                      <w:r w:rsidR="00DB637E">
                        <w:rPr>
                          <w:rFonts w:hint="eastAsia"/>
                          <w:sz w:val="21"/>
                          <w:szCs w:val="21"/>
                        </w:rPr>
                        <w:t>など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具体的に記入してください。</w:t>
                      </w:r>
                      <w:r w:rsidR="00647310">
                        <w:rPr>
                          <w:rFonts w:hint="eastAsia"/>
                          <w:sz w:val="21"/>
                          <w:szCs w:val="21"/>
                        </w:rPr>
                        <w:t>】</w:t>
                      </w:r>
                    </w:p>
                    <w:p w14:paraId="0797BB4F" w14:textId="77777777" w:rsidR="006316A1" w:rsidRDefault="006316A1"/>
                    <w:p w14:paraId="261CFFF2" w14:textId="77777777" w:rsidR="00F276E9" w:rsidRDefault="00F276E9"/>
                    <w:p w14:paraId="4193BBE2" w14:textId="77777777" w:rsidR="00F276E9" w:rsidRDefault="00F276E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F6B">
        <w:rPr>
          <w:rFonts w:hint="eastAsia"/>
        </w:rPr>
        <w:t>⑴</w:t>
      </w:r>
      <w:r w:rsidR="00E87BA8">
        <w:rPr>
          <w:rFonts w:hint="eastAsia"/>
        </w:rPr>
        <w:t xml:space="preserve">　</w:t>
      </w:r>
      <w:r w:rsidR="00CB3030">
        <w:rPr>
          <w:rFonts w:hint="eastAsia"/>
        </w:rPr>
        <w:t>今後の監護方針</w:t>
      </w:r>
    </w:p>
    <w:p w:rsidR="00E87BA8" w:rsidRDefault="00E87BA8"/>
    <w:p w:rsidR="00E87BA8" w:rsidRDefault="00E87BA8"/>
    <w:p w:rsidR="00E87BA8" w:rsidRDefault="00E87BA8"/>
    <w:p w:rsidR="00E87BA8" w:rsidRDefault="00E87BA8"/>
    <w:p w:rsidR="00AF7464" w:rsidRDefault="00AF7464"/>
    <w:p w:rsidR="006316A1" w:rsidRDefault="00694F6B">
      <w:r>
        <w:rPr>
          <w:rFonts w:hint="eastAsia"/>
        </w:rPr>
        <w:t>⑵</w:t>
      </w:r>
      <w:r w:rsidR="00F86AFD">
        <w:rPr>
          <w:rFonts w:hint="eastAsia"/>
        </w:rPr>
        <w:t xml:space="preserve">　監護補助者</w:t>
      </w:r>
      <w:r w:rsidR="00C5373B">
        <w:rPr>
          <w:rFonts w:hint="eastAsia"/>
        </w:rPr>
        <w:t>（今後子の養育を援助してくれる人）</w:t>
      </w:r>
      <w:r w:rsidR="00F86AFD">
        <w:rPr>
          <w:rFonts w:hint="eastAsia"/>
        </w:rPr>
        <w:t>の状況</w:t>
      </w:r>
    </w:p>
    <w:p w:rsidR="00F86AFD" w:rsidRDefault="00A3554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013658" wp14:editId="26FC1BD4">
                <wp:simplePos x="0" y="0"/>
                <wp:positionH relativeFrom="column">
                  <wp:posOffset>62865</wp:posOffset>
                </wp:positionH>
                <wp:positionV relativeFrom="paragraph">
                  <wp:posOffset>6350</wp:posOffset>
                </wp:positionV>
                <wp:extent cx="5810250" cy="1314450"/>
                <wp:effectExtent l="0" t="0" r="19050" b="19050"/>
                <wp:wrapNone/>
                <wp:docPr id="1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DC" w:rsidRPr="004648BB" w:rsidRDefault="004648B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648B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【監護補助者の氏名，続柄，年齢，勤務状況，健康状態</w:t>
                            </w:r>
                            <w:r w:rsidR="00D0373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及び</w:t>
                            </w:r>
                            <w:r w:rsidRPr="004648B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何を援助してもらうか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を具体的に記入してください。</w:t>
                            </w:r>
                            <w:r w:rsidRPr="004648B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4648BB" w:rsidRDefault="004648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3658" id="Text Box 86" o:spid="_x0000_s1033" type="#_x0000_t202" style="position:absolute;left:0;text-align:left;margin-left:4.95pt;margin-top:.5pt;width:457.5pt;height:10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" strokeweight="1.5pt">
                <v:textbox inset="5.85pt,.7pt,5.85pt,.7pt">
                  <w:txbxContent>
                    <w:p w14:paraId="16827258" w14:textId="77777777" w:rsidR="002C1FDC" w:rsidRPr="004648BB" w:rsidRDefault="004648BB">
                      <w:pPr>
                        <w:rPr>
                          <w:sz w:val="21"/>
                          <w:szCs w:val="21"/>
                        </w:rPr>
                      </w:pPr>
                      <w:r w:rsidRPr="004648BB">
                        <w:rPr>
                          <w:rFonts w:hint="eastAsia"/>
                          <w:sz w:val="21"/>
                          <w:szCs w:val="21"/>
                        </w:rPr>
                        <w:t>【監護補助者の氏名，続柄，年齢，勤務状況，健康状態</w:t>
                      </w:r>
                      <w:r w:rsidR="00D03735">
                        <w:rPr>
                          <w:rFonts w:hint="eastAsia"/>
                          <w:sz w:val="21"/>
                          <w:szCs w:val="21"/>
                        </w:rPr>
                        <w:t>及び</w:t>
                      </w:r>
                      <w:r w:rsidRPr="004648BB">
                        <w:rPr>
                          <w:rFonts w:hint="eastAsia"/>
                          <w:sz w:val="21"/>
                          <w:szCs w:val="21"/>
                        </w:rPr>
                        <w:t>何を援助してもらうか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を具体的に記入してください。</w:t>
                      </w:r>
                      <w:r w:rsidRPr="004648BB">
                        <w:rPr>
                          <w:rFonts w:hint="eastAsia"/>
                          <w:sz w:val="21"/>
                          <w:szCs w:val="21"/>
                        </w:rPr>
                        <w:t>】</w:t>
                      </w:r>
                    </w:p>
                    <w:p w14:paraId="25694F78" w14:textId="77777777" w:rsidR="004648BB" w:rsidRDefault="004648BB"/>
                  </w:txbxContent>
                </v:textbox>
              </v:shape>
            </w:pict>
          </mc:Fallback>
        </mc:AlternateContent>
      </w:r>
    </w:p>
    <w:p w:rsidR="00F86AFD" w:rsidRDefault="00F86AFD"/>
    <w:p w:rsidR="00F86AFD" w:rsidRDefault="00F86AFD"/>
    <w:p w:rsidR="00F86AFD" w:rsidRDefault="00F86AFD"/>
    <w:p w:rsidR="004648BB" w:rsidRDefault="004648BB"/>
    <w:p w:rsidR="00C137CC" w:rsidRPr="00A35544" w:rsidRDefault="00C137CC"/>
    <w:p w:rsidR="00AF7464" w:rsidRDefault="007D42DE">
      <w:r>
        <w:rPr>
          <w:rFonts w:hint="eastAsia"/>
        </w:rPr>
        <w:t>⑶</w:t>
      </w:r>
      <w:r w:rsidR="00AF7464">
        <w:rPr>
          <w:rFonts w:hint="eastAsia"/>
        </w:rPr>
        <w:t xml:space="preserve">　</w:t>
      </w:r>
      <w:r w:rsidR="00F34259">
        <w:rPr>
          <w:rFonts w:hint="eastAsia"/>
        </w:rPr>
        <w:t>親権者（監護者）となった場合の，相手と子の交流についての</w:t>
      </w:r>
      <w:r w:rsidR="00A65F3B">
        <w:rPr>
          <w:rFonts w:hint="eastAsia"/>
        </w:rPr>
        <w:t>考え</w:t>
      </w:r>
    </w:p>
    <w:p w:rsidR="00AF7464" w:rsidRPr="007C1118" w:rsidRDefault="00A35544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AA860D7" wp14:editId="167DB825">
                <wp:simplePos x="0" y="0"/>
                <wp:positionH relativeFrom="column">
                  <wp:posOffset>62865</wp:posOffset>
                </wp:positionH>
                <wp:positionV relativeFrom="paragraph">
                  <wp:posOffset>5080</wp:posOffset>
                </wp:positionV>
                <wp:extent cx="5810250" cy="937260"/>
                <wp:effectExtent l="0" t="0" r="19050" b="1524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64" w:rsidRDefault="00AF74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860D7" id="Text Box 48" o:spid="_x0000_s1034" type="#_x0000_t202" style="position:absolute;left:0;text-align:left;margin-left:4.95pt;margin-top:.4pt;width:457.5pt;height:73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" strokeweight="1.5pt">
                <v:textbox inset="5.85pt,.7pt,5.85pt,.7pt">
                  <w:txbxContent>
                    <w:p w14:paraId="172AB06F" w14:textId="77777777" w:rsidR="00AF7464" w:rsidRDefault="00AF7464"/>
                  </w:txbxContent>
                </v:textbox>
              </v:shape>
            </w:pict>
          </mc:Fallback>
        </mc:AlternateContent>
      </w:r>
    </w:p>
    <w:p w:rsidR="00AF7464" w:rsidRDefault="00AF7464"/>
    <w:p w:rsidR="002C1FDC" w:rsidRDefault="002C1FDC"/>
    <w:p w:rsidR="002C1FDC" w:rsidRDefault="002C1FDC"/>
    <w:p w:rsidR="002C1FDC" w:rsidRDefault="007057A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46B851" wp14:editId="2DDD43C0">
                <wp:simplePos x="0" y="0"/>
                <wp:positionH relativeFrom="column">
                  <wp:posOffset>65834</wp:posOffset>
                </wp:positionH>
                <wp:positionV relativeFrom="paragraph">
                  <wp:posOffset>259666</wp:posOffset>
                </wp:positionV>
                <wp:extent cx="5810250" cy="1122218"/>
                <wp:effectExtent l="0" t="0" r="19050" b="20955"/>
                <wp:wrapNone/>
                <wp:docPr id="1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22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8BB" w:rsidRDefault="004648BB"/>
                          <w:p w:rsidR="00F276E9" w:rsidRDefault="00F276E9"/>
                          <w:p w:rsidR="00F276E9" w:rsidRDefault="00F276E9"/>
                          <w:p w:rsidR="00F276E9" w:rsidRDefault="00F276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6B851" id="Text Box 87" o:spid="_x0000_s1035" type="#_x0000_t202" style="position:absolute;left:0;text-align:left;margin-left:5.2pt;margin-top:20.45pt;width:457.5pt;height:8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" strokeweight="1.5pt">
                <v:textbox inset="5.85pt,.7pt,5.85pt,.7pt">
                  <w:txbxContent>
                    <w:p w14:paraId="53AC1DBB" w14:textId="77777777" w:rsidR="004648BB" w:rsidRDefault="004648BB"/>
                    <w:p w14:paraId="5B9BA631" w14:textId="77777777" w:rsidR="00F276E9" w:rsidRDefault="00F276E9"/>
                    <w:p w14:paraId="7D437E83" w14:textId="77777777" w:rsidR="00F276E9" w:rsidRDefault="00F276E9"/>
                    <w:p w14:paraId="21596A31" w14:textId="77777777" w:rsidR="00F276E9" w:rsidRDefault="00F276E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E2">
        <w:rPr>
          <w:rFonts w:hint="eastAsia"/>
        </w:rPr>
        <w:t>⑷</w:t>
      </w:r>
      <w:r w:rsidR="002C1FDC">
        <w:rPr>
          <w:rFonts w:hint="eastAsia"/>
        </w:rPr>
        <w:t xml:space="preserve">　相手が子を監護することになった場合に心配なこと</w:t>
      </w:r>
    </w:p>
    <w:p w:rsidR="004648BB" w:rsidRDefault="004648BB"/>
    <w:p w:rsidR="004648BB" w:rsidRDefault="004648BB"/>
    <w:p w:rsidR="004648BB" w:rsidRPr="002C1FDC" w:rsidRDefault="004648BB"/>
    <w:p w:rsidR="00A25E45" w:rsidRDefault="003F089A" w:rsidP="00A25E45">
      <w:pPr>
        <w:ind w:right="240"/>
        <w:rPr>
          <w:sz w:val="32"/>
        </w:rPr>
      </w:pPr>
      <w:r>
        <w:br w:type="page"/>
      </w:r>
      <w:r w:rsidR="002223D0">
        <w:rPr>
          <w:rFonts w:hint="eastAsia"/>
        </w:rPr>
        <w:lastRenderedPageBreak/>
        <w:t>４　子の状況（未成年者　　　　　　さんについて）</w:t>
      </w:r>
    </w:p>
    <w:p w:rsidR="00A25E45" w:rsidRPr="00A25E45" w:rsidRDefault="00DE37E2" w:rsidP="0048486E">
      <w:pPr>
        <w:spacing w:line="408" w:lineRule="exact"/>
        <w:rPr>
          <w:rFonts w:ascii="ＭＳ Ｐ明朝"/>
          <w:spacing w:val="2"/>
          <w:sz w:val="21"/>
        </w:rPr>
      </w:pPr>
      <w:r>
        <w:rPr>
          <w:rFonts w:hint="eastAsia"/>
        </w:rPr>
        <w:t>⑴</w:t>
      </w:r>
      <w:r w:rsidR="00A25E45" w:rsidRPr="00A25E45">
        <w:rPr>
          <w:rFonts w:hint="eastAsia"/>
        </w:rPr>
        <w:t xml:space="preserve">　生育歴や</w:t>
      </w:r>
      <w:r w:rsidR="00E76076">
        <w:rPr>
          <w:rFonts w:hint="eastAsia"/>
        </w:rPr>
        <w:t>監護の実情＜資料：母子健康手帳，園の連絡ノート，</w:t>
      </w:r>
      <w:r w:rsidR="00A25E45">
        <w:rPr>
          <w:rFonts w:hint="eastAsia"/>
        </w:rPr>
        <w:t>通知票など＞</w:t>
      </w:r>
    </w:p>
    <w:tbl>
      <w:tblPr>
        <w:tblW w:w="92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3052"/>
      </w:tblGrid>
      <w:tr w:rsidR="00A25E45" w:rsidRPr="00A25E45" w:rsidTr="008279F8">
        <w:trPr>
          <w:trHeight w:val="714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rFonts w:ascii="ＭＳ Ｐ明朝"/>
              </w:rPr>
            </w:pPr>
            <w:r w:rsidRPr="00A25E45">
              <w:rPr>
                <w:rFonts w:hint="eastAsia"/>
                <w:sz w:val="21"/>
              </w:rPr>
              <w:t xml:space="preserve">　時期・内容　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25E45" w:rsidRPr="00DE37E2" w:rsidRDefault="0048486E" w:rsidP="0048486E">
            <w:pPr>
              <w:tabs>
                <w:tab w:val="center" w:pos="2240"/>
              </w:tabs>
              <w:suppressAutoHyphens/>
              <w:kinsoku w:val="0"/>
              <w:autoSpaceDE w:val="0"/>
              <w:autoSpaceDN w:val="0"/>
              <w:spacing w:line="400" w:lineRule="exact"/>
              <w:ind w:firstLineChars="100" w:firstLine="190"/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tab/>
            </w:r>
            <w:r w:rsidR="00A25E45" w:rsidRPr="00DE37E2">
              <w:rPr>
                <w:rFonts w:hint="eastAsia"/>
                <w:sz w:val="21"/>
                <w:szCs w:val="21"/>
              </w:rPr>
              <w:t>発達の状況，印象に残る出来事</w:t>
            </w:r>
          </w:p>
          <w:p w:rsidR="00A25E45" w:rsidRPr="00DE37E2" w:rsidRDefault="00A25E45" w:rsidP="00A25E45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00" w:firstLine="1260"/>
              <w:rPr>
                <w:sz w:val="21"/>
                <w:szCs w:val="21"/>
              </w:rPr>
            </w:pPr>
            <w:r w:rsidRPr="00DE37E2">
              <w:rPr>
                <w:rFonts w:hint="eastAsia"/>
                <w:sz w:val="21"/>
                <w:szCs w:val="21"/>
              </w:rPr>
              <w:t>心配した出来事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5E45" w:rsidRPr="00DE37E2" w:rsidRDefault="00A25E45" w:rsidP="00A35544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sz w:val="20"/>
                <w:szCs w:val="20"/>
              </w:rPr>
            </w:pPr>
            <w:r w:rsidRPr="00DE37E2">
              <w:rPr>
                <w:rFonts w:hint="eastAsia"/>
                <w:sz w:val="20"/>
                <w:szCs w:val="20"/>
              </w:rPr>
              <w:t>監護の実情，</w:t>
            </w:r>
            <w:r w:rsidR="00A35544" w:rsidRPr="00DE37E2">
              <w:rPr>
                <w:rFonts w:hint="eastAsia"/>
                <w:sz w:val="20"/>
                <w:szCs w:val="20"/>
              </w:rPr>
              <w:t>父母の役割分担</w:t>
            </w:r>
            <w:r w:rsidRPr="00DE37E2">
              <w:rPr>
                <w:rFonts w:hint="eastAsia"/>
                <w:sz w:val="20"/>
                <w:szCs w:val="20"/>
                <w:vertAlign w:val="superscript"/>
              </w:rPr>
              <w:t>※１</w:t>
            </w:r>
          </w:p>
          <w:p w:rsidR="00A25E45" w:rsidRPr="00DE37E2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200" w:firstLine="420"/>
              <w:jc w:val="left"/>
              <w:rPr>
                <w:rFonts w:ascii="ＭＳ Ｐ明朝"/>
                <w:sz w:val="21"/>
                <w:szCs w:val="21"/>
              </w:rPr>
            </w:pPr>
            <w:r w:rsidRPr="00DE37E2">
              <w:rPr>
                <w:rFonts w:hint="eastAsia"/>
                <w:sz w:val="21"/>
                <w:szCs w:val="21"/>
              </w:rPr>
              <w:t>家庭内の出来事</w:t>
            </w:r>
            <w:r w:rsidRPr="00DE37E2">
              <w:rPr>
                <w:rFonts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A25E45" w:rsidRPr="00A25E45" w:rsidTr="008279F8">
        <w:trPr>
          <w:trHeight w:val="286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rFonts w:ascii="ＭＳ Ｐ明朝"/>
                <w:spacing w:val="2"/>
                <w:sz w:val="21"/>
              </w:rPr>
            </w:pPr>
            <w:r w:rsidRPr="00A25E45">
              <w:rPr>
                <w:rFonts w:hint="eastAsia"/>
                <w:sz w:val="21"/>
              </w:rPr>
              <w:t xml:space="preserve">　年　</w:t>
            </w: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 xml:space="preserve">月　</w:t>
            </w: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>日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 xml:space="preserve">　　　　出</w:t>
            </w: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>生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 xml:space="preserve">　　　　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>出生から</w:t>
            </w:r>
          </w:p>
          <w:p w:rsidR="00A25E45" w:rsidRPr="00A25E45" w:rsidRDefault="00042C3F" w:rsidP="00C5373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保育所</w:t>
            </w:r>
            <w:r w:rsidR="00A25E45" w:rsidRPr="00A25E45">
              <w:rPr>
                <w:rFonts w:hint="eastAsia"/>
                <w:sz w:val="21"/>
              </w:rPr>
              <w:t>や幼稚園へ</w:t>
            </w:r>
          </w:p>
          <w:p w:rsidR="00A25E45" w:rsidRPr="00A25E45" w:rsidRDefault="00A25E45" w:rsidP="00C5373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44" w:firstLine="92"/>
              <w:jc w:val="left"/>
              <w:rPr>
                <w:rFonts w:ascii="ＭＳ Ｐ明朝"/>
              </w:rPr>
            </w:pPr>
            <w:r w:rsidRPr="00A25E45">
              <w:rPr>
                <w:rFonts w:hint="eastAsia"/>
                <w:sz w:val="21"/>
              </w:rPr>
              <w:t>入所するまで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00"/>
              <w:jc w:val="left"/>
              <w:rPr>
                <w:sz w:val="20"/>
              </w:rPr>
            </w:pPr>
            <w:r w:rsidRPr="00A25E45">
              <w:rPr>
                <w:rFonts w:hint="eastAsia"/>
                <w:sz w:val="20"/>
              </w:rPr>
              <w:t xml:space="preserve">出産時の体重：　　　　　　</w:t>
            </w:r>
            <w:r w:rsidRPr="00A25E45">
              <w:rPr>
                <w:sz w:val="20"/>
              </w:rPr>
              <w:t>g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00"/>
              <w:jc w:val="left"/>
              <w:rPr>
                <w:sz w:val="20"/>
              </w:rPr>
            </w:pPr>
            <w:r w:rsidRPr="00A25E45">
              <w:rPr>
                <w:rFonts w:hint="eastAsia"/>
                <w:sz w:val="20"/>
              </w:rPr>
              <w:t>妊娠・出産時の異常　□あり　□なし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00"/>
              <w:jc w:val="left"/>
              <w:rPr>
                <w:rFonts w:ascii="ＭＳ Ｐ明朝"/>
                <w:sz w:val="20"/>
              </w:rPr>
            </w:pPr>
            <w:r w:rsidRPr="00A25E45">
              <w:rPr>
                <w:rFonts w:ascii="ＭＳ Ｐ明朝" w:hint="eastAsia"/>
                <w:sz w:val="20"/>
              </w:rPr>
              <w:t>発育　□順調　□不良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00"/>
              <w:jc w:val="left"/>
              <w:rPr>
                <w:rFonts w:ascii="ＭＳ Ｐ明朝"/>
                <w:sz w:val="20"/>
              </w:rPr>
            </w:pPr>
            <w:r w:rsidRPr="00A25E45">
              <w:rPr>
                <w:rFonts w:ascii="ＭＳ Ｐ明朝" w:hint="eastAsia"/>
                <w:sz w:val="20"/>
              </w:rPr>
              <w:t>健康状態　□良　□不良</w:t>
            </w:r>
          </w:p>
        </w:tc>
        <w:tc>
          <w:tcPr>
            <w:tcW w:w="30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  <w:sz w:val="16"/>
                <w:szCs w:val="16"/>
              </w:rPr>
            </w:pPr>
            <w:r w:rsidRPr="00A25E45">
              <w:rPr>
                <w:rFonts w:hint="eastAsia"/>
                <w:sz w:val="16"/>
                <w:szCs w:val="16"/>
              </w:rPr>
              <w:t>※１授乳</w:t>
            </w:r>
            <w:r w:rsidRPr="00A25E45">
              <w:rPr>
                <w:rFonts w:ascii="ＭＳ Ｐ明朝" w:hint="eastAsia"/>
                <w:sz w:val="16"/>
                <w:szCs w:val="16"/>
              </w:rPr>
              <w:t>，</w:t>
            </w:r>
            <w:r w:rsidRPr="00A25E45">
              <w:rPr>
                <w:rFonts w:hint="eastAsia"/>
                <w:sz w:val="16"/>
                <w:szCs w:val="16"/>
              </w:rPr>
              <w:t>入浴</w:t>
            </w:r>
            <w:r w:rsidRPr="00A25E45">
              <w:rPr>
                <w:rFonts w:ascii="ＭＳ Ｐ明朝" w:hint="eastAsia"/>
                <w:sz w:val="16"/>
                <w:szCs w:val="16"/>
              </w:rPr>
              <w:t>，</w:t>
            </w:r>
            <w:r w:rsidRPr="00A25E45">
              <w:rPr>
                <w:rFonts w:hint="eastAsia"/>
                <w:sz w:val="16"/>
                <w:szCs w:val="16"/>
              </w:rPr>
              <w:t>おむつ交換</w:t>
            </w:r>
            <w:r w:rsidRPr="00A25E45">
              <w:rPr>
                <w:rFonts w:ascii="ＭＳ Ｐ明朝" w:hint="eastAsia"/>
                <w:sz w:val="16"/>
                <w:szCs w:val="16"/>
              </w:rPr>
              <w:t>，食事の世話，健康診断，各種</w:t>
            </w:r>
            <w:r w:rsidRPr="00A25E45">
              <w:rPr>
                <w:rFonts w:hint="eastAsia"/>
                <w:sz w:val="16"/>
                <w:szCs w:val="16"/>
              </w:rPr>
              <w:t>検診，予防注射，子の夜泣きや病気への対応等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</w:rPr>
            </w:pPr>
            <w:r w:rsidRPr="00A25E45">
              <w:rPr>
                <w:rFonts w:hint="eastAsia"/>
                <w:sz w:val="16"/>
                <w:szCs w:val="16"/>
              </w:rPr>
              <w:t>※２家族の転居，転職，病気，事故等</w:t>
            </w:r>
          </w:p>
        </w:tc>
      </w:tr>
      <w:tr w:rsidR="00A25E45" w:rsidRPr="00A25E45" w:rsidTr="008279F8">
        <w:trPr>
          <w:trHeight w:val="2594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 xml:space="preserve">　</w:t>
            </w: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>年　　月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sz w:val="21"/>
              </w:rPr>
            </w:pPr>
            <w:r w:rsidRPr="00A25E45">
              <w:rPr>
                <w:sz w:val="21"/>
              </w:rPr>
              <w:t xml:space="preserve">(               ) 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sz w:val="18"/>
              </w:rPr>
            </w:pPr>
            <w:r w:rsidRPr="00A25E45">
              <w:rPr>
                <w:sz w:val="21"/>
              </w:rPr>
              <w:t xml:space="preserve"> </w:t>
            </w:r>
            <w:r w:rsidR="00467D7A">
              <w:rPr>
                <w:rFonts w:hint="eastAsia"/>
                <w:sz w:val="18"/>
              </w:rPr>
              <w:t>保育所</w:t>
            </w:r>
            <w:r w:rsidRPr="00A25E45">
              <w:rPr>
                <w:rFonts w:hint="eastAsia"/>
                <w:sz w:val="18"/>
              </w:rPr>
              <w:t>・幼稚園入所</w:t>
            </w:r>
          </w:p>
          <w:p w:rsidR="00A25E45" w:rsidRPr="00A25E45" w:rsidRDefault="007057A3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8B6343" wp14:editId="41B31F5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48260</wp:posOffset>
                      </wp:positionV>
                      <wp:extent cx="1162050" cy="0"/>
                      <wp:effectExtent l="9525" t="5080" r="9525" b="13970"/>
                      <wp:wrapNone/>
                      <wp:docPr id="15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1A398" id="AutoShape 129" o:spid="_x0000_s1026" type="#_x0000_t32" style="position:absolute;left:0;text-align:left;margin-left:-2.9pt;margin-top:3.8pt;width:9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VzLAIAAFY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="00A25E45" w:rsidRPr="00A25E45">
              <w:rPr>
                <w:rFonts w:hint="eastAsia"/>
                <w:sz w:val="21"/>
                <w:szCs w:val="21"/>
              </w:rPr>
              <w:t xml:space="preserve">　</w:t>
            </w:r>
            <w:r w:rsidR="00A25E45" w:rsidRPr="00A25E45">
              <w:rPr>
                <w:sz w:val="21"/>
                <w:szCs w:val="21"/>
              </w:rPr>
              <w:t xml:space="preserve"> </w:t>
            </w:r>
            <w:r w:rsidR="00A25E45" w:rsidRPr="00A25E45">
              <w:rPr>
                <w:rFonts w:hint="eastAsia"/>
                <w:sz w:val="21"/>
                <w:szCs w:val="21"/>
              </w:rPr>
              <w:t>年　　月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sz w:val="21"/>
                <w:szCs w:val="21"/>
              </w:rPr>
            </w:pPr>
            <w:r w:rsidRPr="00A25E45">
              <w:rPr>
                <w:sz w:val="21"/>
                <w:szCs w:val="21"/>
              </w:rPr>
              <w:t xml:space="preserve">(               ) 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</w:rPr>
            </w:pPr>
            <w:r w:rsidRPr="00A25E45">
              <w:rPr>
                <w:sz w:val="21"/>
                <w:szCs w:val="21"/>
              </w:rPr>
              <w:t xml:space="preserve"> </w:t>
            </w:r>
            <w:r w:rsidR="00C5373B">
              <w:rPr>
                <w:rFonts w:hint="eastAsia"/>
                <w:sz w:val="21"/>
                <w:szCs w:val="21"/>
              </w:rPr>
              <w:t xml:space="preserve">　　　　</w:t>
            </w:r>
            <w:r w:rsidRPr="00A25E45">
              <w:rPr>
                <w:rFonts w:hint="eastAsia"/>
                <w:sz w:val="21"/>
                <w:szCs w:val="21"/>
              </w:rPr>
              <w:t xml:space="preserve">　転園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  <w:sz w:val="16"/>
                <w:szCs w:val="16"/>
              </w:rPr>
            </w:pPr>
            <w:r w:rsidRPr="00A25E45">
              <w:rPr>
                <w:rFonts w:ascii="ＭＳ Ｐ明朝" w:hint="eastAsia"/>
                <w:sz w:val="16"/>
                <w:szCs w:val="16"/>
              </w:rPr>
              <w:t>（出欠の状況，園から指摘された事項）</w:t>
            </w:r>
          </w:p>
        </w:tc>
        <w:tc>
          <w:tcPr>
            <w:tcW w:w="305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25E45" w:rsidRPr="00A25E45" w:rsidRDefault="00A25E45" w:rsidP="00A25E45">
            <w:pPr>
              <w:widowControl/>
              <w:jc w:val="left"/>
              <w:rPr>
                <w:rFonts w:ascii="ＭＳ Ｐ明朝"/>
              </w:rPr>
            </w:pPr>
          </w:p>
        </w:tc>
      </w:tr>
      <w:tr w:rsidR="00A25E45" w:rsidRPr="00A25E45" w:rsidTr="008279F8">
        <w:trPr>
          <w:trHeight w:val="2558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 xml:space="preserve">　　年　　　月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1" w:firstLine="107"/>
              <w:jc w:val="left"/>
              <w:rPr>
                <w:sz w:val="21"/>
              </w:rPr>
            </w:pPr>
            <w:r w:rsidRPr="00A25E45">
              <w:rPr>
                <w:sz w:val="21"/>
              </w:rPr>
              <w:t>(              )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300" w:firstLine="63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>小学校入学</w:t>
            </w:r>
          </w:p>
          <w:p w:rsidR="00A25E45" w:rsidRPr="00A25E45" w:rsidRDefault="007057A3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14D8C4" wp14:editId="7279B83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22860</wp:posOffset>
                      </wp:positionV>
                      <wp:extent cx="1162050" cy="0"/>
                      <wp:effectExtent l="9525" t="11430" r="9525" b="7620"/>
                      <wp:wrapNone/>
                      <wp:docPr id="14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CED30" id="AutoShape 130" o:spid="_x0000_s1026" type="#_x0000_t32" style="position:absolute;left:0;text-align:left;margin-left:-2.9pt;margin-top:1.8pt;width:9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="00A25E45" w:rsidRPr="00A25E45">
              <w:rPr>
                <w:rFonts w:hint="eastAsia"/>
                <w:sz w:val="21"/>
              </w:rPr>
              <w:t xml:space="preserve">　年　　　月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1" w:firstLine="107"/>
              <w:jc w:val="left"/>
              <w:rPr>
                <w:sz w:val="21"/>
              </w:rPr>
            </w:pPr>
            <w:r w:rsidRPr="00A25E45">
              <w:rPr>
                <w:sz w:val="21"/>
              </w:rPr>
              <w:t>(              )</w:t>
            </w:r>
          </w:p>
          <w:p w:rsidR="00A25E45" w:rsidRPr="00A25E45" w:rsidRDefault="00C5373B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300" w:firstLine="660"/>
              <w:jc w:val="left"/>
              <w:rPr>
                <w:rFonts w:ascii="ＭＳ Ｐ明朝"/>
                <w:sz w:val="22"/>
                <w:szCs w:val="22"/>
              </w:rPr>
            </w:pPr>
            <w:r>
              <w:rPr>
                <w:rFonts w:ascii="ＭＳ Ｐ明朝" w:hint="eastAsia"/>
                <w:sz w:val="22"/>
                <w:szCs w:val="22"/>
              </w:rPr>
              <w:t xml:space="preserve">　　</w:t>
            </w:r>
            <w:r w:rsidR="00A25E45" w:rsidRPr="00A25E45">
              <w:rPr>
                <w:rFonts w:ascii="ＭＳ Ｐ明朝" w:hint="eastAsia"/>
                <w:sz w:val="22"/>
                <w:szCs w:val="22"/>
              </w:rPr>
              <w:t>転校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  <w:sz w:val="16"/>
                <w:szCs w:val="16"/>
              </w:rPr>
            </w:pPr>
            <w:r w:rsidRPr="00A25E45">
              <w:rPr>
                <w:rFonts w:ascii="ＭＳ Ｐ明朝" w:hint="eastAsia"/>
                <w:sz w:val="16"/>
                <w:szCs w:val="16"/>
              </w:rPr>
              <w:t>(</w:t>
            </w:r>
            <w:r w:rsidRPr="00A25E45">
              <w:rPr>
                <w:rFonts w:ascii="ＭＳ Ｐ明朝" w:hint="eastAsia"/>
                <w:sz w:val="16"/>
                <w:szCs w:val="16"/>
              </w:rPr>
              <w:t>出欠・学業成績の状況，交友関係，問題行動</w:t>
            </w:r>
            <w:r w:rsidRPr="00A25E45">
              <w:rPr>
                <w:rFonts w:ascii="ＭＳ Ｐ明朝" w:hint="eastAsia"/>
                <w:sz w:val="16"/>
                <w:szCs w:val="16"/>
              </w:rPr>
              <w:t>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</w:rPr>
            </w:pPr>
            <w:r w:rsidRPr="00A25E45">
              <w:rPr>
                <w:rFonts w:ascii="ＭＳ Ｐ明朝" w:hint="eastAsia"/>
                <w:sz w:val="16"/>
                <w:szCs w:val="16"/>
              </w:rPr>
              <w:t>(</w:t>
            </w:r>
            <w:r w:rsidRPr="00A25E45">
              <w:rPr>
                <w:rFonts w:ascii="ＭＳ Ｐ明朝" w:hint="eastAsia"/>
                <w:sz w:val="16"/>
                <w:szCs w:val="16"/>
              </w:rPr>
              <w:t>父母の役割分担</w:t>
            </w:r>
            <w:r w:rsidRPr="00A25E45">
              <w:rPr>
                <w:rFonts w:ascii="ＭＳ Ｐ明朝" w:hint="eastAsia"/>
                <w:sz w:val="16"/>
                <w:szCs w:val="16"/>
              </w:rPr>
              <w:t>)</w:t>
            </w:r>
          </w:p>
        </w:tc>
      </w:tr>
      <w:tr w:rsidR="00A25E45" w:rsidRPr="00A25E45" w:rsidTr="008279F8">
        <w:trPr>
          <w:trHeight w:val="2258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300" w:firstLine="630"/>
              <w:jc w:val="left"/>
              <w:rPr>
                <w:sz w:val="21"/>
                <w:szCs w:val="21"/>
              </w:rPr>
            </w:pPr>
            <w:r w:rsidRPr="00A25E45">
              <w:rPr>
                <w:rFonts w:hint="eastAsia"/>
                <w:sz w:val="21"/>
                <w:szCs w:val="21"/>
              </w:rPr>
              <w:t>年　　　月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1" w:firstLine="107"/>
              <w:jc w:val="left"/>
              <w:rPr>
                <w:sz w:val="21"/>
                <w:szCs w:val="21"/>
              </w:rPr>
            </w:pPr>
            <w:r w:rsidRPr="00A25E45">
              <w:rPr>
                <w:sz w:val="21"/>
                <w:szCs w:val="21"/>
              </w:rPr>
              <w:t>(              )</w:t>
            </w:r>
          </w:p>
          <w:p w:rsidR="00A25E45" w:rsidRPr="00A25E45" w:rsidRDefault="007057A3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44" w:firstLine="92"/>
              <w:jc w:val="left"/>
              <w:rPr>
                <w:rFonts w:ascii="ＭＳ Ｐ明朝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38359D" wp14:editId="4B1BD42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260350</wp:posOffset>
                      </wp:positionV>
                      <wp:extent cx="1162050" cy="0"/>
                      <wp:effectExtent l="9525" t="6350" r="9525" b="12700"/>
                      <wp:wrapNone/>
                      <wp:docPr id="1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E015C" id="AutoShape 131" o:spid="_x0000_s1026" type="#_x0000_t32" style="position:absolute;left:0;text-align:left;margin-left:-2.9pt;margin-top:20.5pt;width:91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="00A25E45" w:rsidRPr="00A25E45">
              <w:rPr>
                <w:rFonts w:ascii="ＭＳ Ｐ明朝" w:hint="eastAsia"/>
                <w:sz w:val="21"/>
                <w:szCs w:val="21"/>
              </w:rPr>
              <w:t xml:space="preserve">    </w:t>
            </w:r>
            <w:r w:rsidR="00A25E45" w:rsidRPr="00A25E45">
              <w:rPr>
                <w:rFonts w:ascii="ＭＳ Ｐ明朝" w:hint="eastAsia"/>
                <w:sz w:val="21"/>
                <w:szCs w:val="21"/>
              </w:rPr>
              <w:t>中学校入学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300" w:firstLine="630"/>
              <w:jc w:val="left"/>
              <w:rPr>
                <w:sz w:val="21"/>
                <w:szCs w:val="21"/>
              </w:rPr>
            </w:pPr>
            <w:r w:rsidRPr="00A25E45">
              <w:rPr>
                <w:rFonts w:hint="eastAsia"/>
                <w:sz w:val="21"/>
                <w:szCs w:val="21"/>
              </w:rPr>
              <w:t>年　　　月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1" w:firstLine="107"/>
              <w:jc w:val="left"/>
              <w:rPr>
                <w:sz w:val="21"/>
                <w:szCs w:val="21"/>
              </w:rPr>
            </w:pPr>
            <w:r w:rsidRPr="00A25E45">
              <w:rPr>
                <w:sz w:val="21"/>
                <w:szCs w:val="21"/>
              </w:rPr>
              <w:t>(              )</w:t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44" w:firstLine="92"/>
              <w:jc w:val="left"/>
              <w:rPr>
                <w:sz w:val="21"/>
              </w:rPr>
            </w:pPr>
            <w:r w:rsidRPr="00A25E45">
              <w:rPr>
                <w:rFonts w:ascii="ＭＳ Ｐ明朝" w:hint="eastAsia"/>
                <w:sz w:val="21"/>
                <w:szCs w:val="21"/>
              </w:rPr>
              <w:t xml:space="preserve">    </w:t>
            </w:r>
            <w:r w:rsidR="00C5373B">
              <w:rPr>
                <w:rFonts w:ascii="ＭＳ Ｐ明朝" w:hint="eastAsia"/>
                <w:sz w:val="21"/>
                <w:szCs w:val="21"/>
              </w:rPr>
              <w:t xml:space="preserve">　　　</w:t>
            </w:r>
            <w:r w:rsidRPr="00A25E45">
              <w:rPr>
                <w:rFonts w:ascii="ＭＳ Ｐ明朝" w:hint="eastAsia"/>
                <w:sz w:val="21"/>
                <w:szCs w:val="21"/>
              </w:rPr>
              <w:t>転校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  <w:sz w:val="16"/>
                <w:szCs w:val="16"/>
              </w:rPr>
            </w:pPr>
            <w:r w:rsidRPr="00A25E45">
              <w:rPr>
                <w:rFonts w:ascii="ＭＳ Ｐ明朝" w:hint="eastAsia"/>
                <w:sz w:val="16"/>
                <w:szCs w:val="16"/>
              </w:rPr>
              <w:t>(</w:t>
            </w:r>
            <w:r w:rsidRPr="00A25E45">
              <w:rPr>
                <w:rFonts w:ascii="ＭＳ Ｐ明朝" w:hint="eastAsia"/>
                <w:sz w:val="16"/>
                <w:szCs w:val="16"/>
              </w:rPr>
              <w:t>出欠・学業成績の状況，交友関係，問題行動</w:t>
            </w:r>
            <w:r w:rsidRPr="00A25E45">
              <w:rPr>
                <w:rFonts w:ascii="ＭＳ Ｐ明朝" w:hint="eastAsia"/>
                <w:sz w:val="16"/>
                <w:szCs w:val="16"/>
              </w:rPr>
              <w:t>)</w:t>
            </w:r>
          </w:p>
          <w:p w:rsidR="00F208BA" w:rsidRDefault="00F208BA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  <w:sz w:val="16"/>
                <w:szCs w:val="16"/>
              </w:rPr>
            </w:pPr>
          </w:p>
          <w:p w:rsidR="00F208BA" w:rsidRPr="00A25E45" w:rsidRDefault="00F208BA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sz w:val="21"/>
              </w:rPr>
            </w:pPr>
            <w:r w:rsidRPr="00A25E45">
              <w:rPr>
                <w:rFonts w:ascii="ＭＳ Ｐ明朝" w:hint="eastAsia"/>
                <w:sz w:val="16"/>
                <w:szCs w:val="16"/>
              </w:rPr>
              <w:t>(</w:t>
            </w:r>
            <w:r w:rsidRPr="00A25E45">
              <w:rPr>
                <w:rFonts w:ascii="ＭＳ Ｐ明朝" w:hint="eastAsia"/>
                <w:sz w:val="16"/>
                <w:szCs w:val="16"/>
              </w:rPr>
              <w:t>父母の役割分担</w:t>
            </w:r>
            <w:r w:rsidRPr="00A25E45">
              <w:rPr>
                <w:rFonts w:ascii="ＭＳ Ｐ明朝" w:hint="eastAsia"/>
                <w:sz w:val="16"/>
                <w:szCs w:val="16"/>
              </w:rPr>
              <w:t>)</w:t>
            </w:r>
          </w:p>
        </w:tc>
      </w:tr>
      <w:tr w:rsidR="00A25E45" w:rsidRPr="00A25E45" w:rsidTr="008279F8">
        <w:trPr>
          <w:trHeight w:val="807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25E45" w:rsidRPr="00A25E45" w:rsidRDefault="00A25E45" w:rsidP="00A25E45">
            <w:pPr>
              <w:suppressAutoHyphens/>
              <w:kinsoku w:val="0"/>
              <w:autoSpaceDE w:val="0"/>
              <w:autoSpaceDN w:val="0"/>
              <w:spacing w:line="400" w:lineRule="exact"/>
              <w:ind w:firstLineChars="51" w:firstLine="107"/>
              <w:jc w:val="center"/>
              <w:rPr>
                <w:rFonts w:ascii="ＭＳ Ｐ明朝"/>
              </w:rPr>
            </w:pPr>
            <w:r w:rsidRPr="00A25E45">
              <w:rPr>
                <w:rFonts w:hint="eastAsia"/>
                <w:sz w:val="21"/>
              </w:rPr>
              <w:t>現</w:t>
            </w: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 xml:space="preserve">　在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>（　　　　　　　　　　）園・小学校・中学校・高校　　年　　組に在籍</w:t>
            </w:r>
          </w:p>
          <w:p w:rsidR="00A25E45" w:rsidRPr="00A25E45" w:rsidRDefault="00A25E45" w:rsidP="00431F26">
            <w:pPr>
              <w:tabs>
                <w:tab w:val="left" w:pos="2955"/>
              </w:tabs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 xml:space="preserve">　　　　</w:t>
            </w:r>
            <w:r w:rsidRPr="00A25E45">
              <w:rPr>
                <w:rFonts w:hint="eastAsia"/>
                <w:sz w:val="20"/>
              </w:rPr>
              <w:t>所在地：</w:t>
            </w:r>
            <w:r w:rsidR="00431F26">
              <w:rPr>
                <w:sz w:val="20"/>
              </w:rPr>
              <w:tab/>
            </w:r>
          </w:p>
          <w:p w:rsidR="00A25E45" w:rsidRPr="00A25E45" w:rsidRDefault="00A25E45" w:rsidP="00A25E4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180"/>
              <w:jc w:val="left"/>
              <w:rPr>
                <w:rFonts w:ascii="ＭＳ Ｐ明朝"/>
              </w:rPr>
            </w:pPr>
            <w:r w:rsidRPr="00A25E45">
              <w:rPr>
                <w:rFonts w:hint="eastAsia"/>
                <w:sz w:val="18"/>
                <w:szCs w:val="18"/>
              </w:rPr>
              <w:t xml:space="preserve">　　　　</w:t>
            </w:r>
            <w:r w:rsidRPr="00A25E45">
              <w:rPr>
                <w:sz w:val="18"/>
                <w:szCs w:val="18"/>
              </w:rPr>
              <w:t xml:space="preserve"> </w:t>
            </w:r>
            <w:r w:rsidRPr="00A25E45">
              <w:rPr>
                <w:rFonts w:hint="eastAsia"/>
                <w:sz w:val="20"/>
                <w:szCs w:val="18"/>
              </w:rPr>
              <w:t xml:space="preserve"> </w:t>
            </w:r>
            <w:r w:rsidRPr="00A25E45">
              <w:rPr>
                <w:rFonts w:hint="eastAsia"/>
                <w:sz w:val="20"/>
                <w:szCs w:val="18"/>
              </w:rPr>
              <w:t>電　話：</w:t>
            </w:r>
          </w:p>
        </w:tc>
      </w:tr>
    </w:tbl>
    <w:p w:rsidR="0048486E" w:rsidRDefault="0048486E" w:rsidP="001D3FC4"/>
    <w:p w:rsidR="00C5373B" w:rsidRDefault="009E3DD2" w:rsidP="001D3FC4">
      <w:r>
        <w:rPr>
          <w:rFonts w:hint="eastAsia"/>
        </w:rPr>
        <w:lastRenderedPageBreak/>
        <w:t>⑵</w:t>
      </w:r>
      <w:r w:rsidR="00C5373B">
        <w:rPr>
          <w:rFonts w:hint="eastAsia"/>
        </w:rPr>
        <w:t xml:space="preserve">　心身の状況</w:t>
      </w:r>
      <w:r w:rsidR="00E76076">
        <w:rPr>
          <w:rFonts w:hint="eastAsia"/>
        </w:rPr>
        <w:t>（お子さん</w:t>
      </w:r>
      <w:r w:rsidR="00A35544">
        <w:rPr>
          <w:rFonts w:hint="eastAsia"/>
        </w:rPr>
        <w:t>と別居している親は分かる範囲でご記入ください。）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5741"/>
      </w:tblGrid>
      <w:tr w:rsidR="00C5373B" w:rsidTr="00F11A97">
        <w:tc>
          <w:tcPr>
            <w:tcW w:w="3119" w:type="dxa"/>
            <w:shd w:val="clear" w:color="auto" w:fill="auto"/>
          </w:tcPr>
          <w:p w:rsidR="00C5373B" w:rsidRDefault="00C5373B" w:rsidP="00F11A97">
            <w:pPr>
              <w:ind w:firstLineChars="200" w:firstLine="420"/>
            </w:pPr>
            <w:r w:rsidRPr="00F11A97">
              <w:rPr>
                <w:rFonts w:hint="eastAsia"/>
                <w:sz w:val="21"/>
                <w:szCs w:val="21"/>
              </w:rPr>
              <w:t>年　　　月　　　日現在</w:t>
            </w:r>
          </w:p>
        </w:tc>
        <w:tc>
          <w:tcPr>
            <w:tcW w:w="5900" w:type="dxa"/>
            <w:shd w:val="clear" w:color="auto" w:fill="auto"/>
          </w:tcPr>
          <w:p w:rsidR="00C5373B" w:rsidRDefault="00C5373B" w:rsidP="001D3FC4">
            <w:r w:rsidRPr="00F11A97">
              <w:rPr>
                <w:rFonts w:hint="eastAsia"/>
                <w:sz w:val="21"/>
                <w:szCs w:val="21"/>
              </w:rPr>
              <w:t>身長　　　　　㎝，体重　　　　　㎏</w:t>
            </w:r>
          </w:p>
        </w:tc>
      </w:tr>
      <w:tr w:rsidR="00C5373B" w:rsidTr="00F11A97">
        <w:trPr>
          <w:trHeight w:val="1697"/>
        </w:trPr>
        <w:tc>
          <w:tcPr>
            <w:tcW w:w="3119" w:type="dxa"/>
            <w:shd w:val="clear" w:color="auto" w:fill="auto"/>
          </w:tcPr>
          <w:p w:rsidR="00C5373B" w:rsidRPr="00F11A97" w:rsidRDefault="00C5373B" w:rsidP="00C5373B">
            <w:pPr>
              <w:rPr>
                <w:sz w:val="21"/>
                <w:szCs w:val="21"/>
              </w:rPr>
            </w:pPr>
            <w:r w:rsidRPr="00F11A97">
              <w:rPr>
                <w:rFonts w:hint="eastAsia"/>
                <w:sz w:val="21"/>
                <w:szCs w:val="21"/>
              </w:rPr>
              <w:t>健康状態</w:t>
            </w:r>
            <w:r w:rsidRPr="00F11A97">
              <w:rPr>
                <w:sz w:val="21"/>
                <w:szCs w:val="21"/>
              </w:rPr>
              <w:br/>
            </w:r>
            <w:r w:rsidRPr="00F11A97">
              <w:rPr>
                <w:rFonts w:hint="eastAsia"/>
                <w:sz w:val="21"/>
                <w:szCs w:val="21"/>
              </w:rPr>
              <w:t>（既往症，持病，通院の有無</w:t>
            </w:r>
          </w:p>
          <w:p w:rsidR="00C5373B" w:rsidRDefault="00C5373B" w:rsidP="00C5373B">
            <w:r w:rsidRPr="00F11A97">
              <w:rPr>
                <w:rFonts w:hint="eastAsia"/>
                <w:sz w:val="21"/>
                <w:szCs w:val="21"/>
              </w:rPr>
              <w:t xml:space="preserve">等を具体的に記入）　　</w:t>
            </w:r>
          </w:p>
        </w:tc>
        <w:tc>
          <w:tcPr>
            <w:tcW w:w="5900" w:type="dxa"/>
            <w:shd w:val="clear" w:color="auto" w:fill="auto"/>
          </w:tcPr>
          <w:p w:rsidR="00C5373B" w:rsidRDefault="00C5373B" w:rsidP="001D3FC4">
            <w:pPr>
              <w:rPr>
                <w:sz w:val="21"/>
                <w:szCs w:val="21"/>
              </w:rPr>
            </w:pPr>
            <w:r w:rsidRPr="00F11A97">
              <w:rPr>
                <w:rFonts w:hint="eastAsia"/>
                <w:sz w:val="21"/>
                <w:szCs w:val="21"/>
              </w:rPr>
              <w:t>□良好　　　□以下のとおり</w:t>
            </w:r>
          </w:p>
          <w:p w:rsidR="00F208BA" w:rsidRDefault="00F208BA" w:rsidP="001D3FC4">
            <w:pPr>
              <w:rPr>
                <w:sz w:val="21"/>
                <w:szCs w:val="21"/>
              </w:rPr>
            </w:pPr>
          </w:p>
          <w:p w:rsidR="00F208BA" w:rsidRDefault="00F208BA" w:rsidP="001D3FC4"/>
        </w:tc>
      </w:tr>
    </w:tbl>
    <w:p w:rsidR="00C5373B" w:rsidRDefault="00C5373B" w:rsidP="001D3FC4"/>
    <w:p w:rsidR="00CA1C45" w:rsidRDefault="007057A3" w:rsidP="001D3F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813E41" wp14:editId="4BD4DCE2">
                <wp:simplePos x="0" y="0"/>
                <wp:positionH relativeFrom="column">
                  <wp:posOffset>114300</wp:posOffset>
                </wp:positionH>
                <wp:positionV relativeFrom="paragraph">
                  <wp:posOffset>264160</wp:posOffset>
                </wp:positionV>
                <wp:extent cx="5758815" cy="2007235"/>
                <wp:effectExtent l="13335" t="12065" r="9525" b="9525"/>
                <wp:wrapNone/>
                <wp:docPr id="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00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0A" w:rsidRDefault="00673D0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【どのようなお子さんか，性格や行動傾向を記載してください。】</w:t>
                            </w:r>
                          </w:p>
                          <w:p w:rsidR="00673D0A" w:rsidRDefault="00673D0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223D0" w:rsidRDefault="002223D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5373B" w:rsidRDefault="00C5373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73D0A" w:rsidRPr="00673D0A" w:rsidRDefault="00673D0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【好きな遊び，好きなテレビ番組，習い事の有無（ある場合にはその内容）】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3E41" id="Text Box 94" o:spid="_x0000_s1036" type="#_x0000_t202" style="position:absolute;left:0;text-align:left;margin-left:9pt;margin-top:20.8pt;width:453.45pt;height:15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" strokeweight="1.5pt">
                <v:textbox inset="5.85pt,.7pt,5.85pt,.7pt">
                  <w:txbxContent>
                    <w:p w14:paraId="71727C8C" w14:textId="77777777" w:rsidR="00673D0A" w:rsidRDefault="00673D0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【どのようなお子さんか，性格や行動傾向を記載してください。】</w:t>
                      </w:r>
                    </w:p>
                    <w:p w14:paraId="5020F2AE" w14:textId="77777777" w:rsidR="00673D0A" w:rsidRDefault="00673D0A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B0AE5BD" w14:textId="77777777" w:rsidR="002223D0" w:rsidRDefault="002223D0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0C1C460D" w14:textId="77777777" w:rsidR="00C5373B" w:rsidRDefault="00C5373B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3B811A7" w14:textId="77777777" w:rsidR="00673D0A" w:rsidRPr="00673D0A" w:rsidRDefault="00673D0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【好きな遊び，好きなテレビ番組，習い事の有無（ある場合にはその内容）】</w:t>
                      </w:r>
                    </w:p>
                  </w:txbxContent>
                </v:textbox>
              </v:shape>
            </w:pict>
          </mc:Fallback>
        </mc:AlternateContent>
      </w:r>
      <w:r w:rsidR="00A15F71">
        <w:rPr>
          <w:rFonts w:hint="eastAsia"/>
        </w:rPr>
        <w:t>⑶</w:t>
      </w:r>
      <w:r w:rsidR="00C5373B">
        <w:rPr>
          <w:rFonts w:hint="eastAsia"/>
        </w:rPr>
        <w:t xml:space="preserve">　</w:t>
      </w:r>
      <w:r w:rsidR="00673D0A">
        <w:rPr>
          <w:rFonts w:hint="eastAsia"/>
        </w:rPr>
        <w:t>子の性格，行動傾向</w:t>
      </w:r>
    </w:p>
    <w:p w:rsidR="00CA1C45" w:rsidRPr="00600FDA" w:rsidRDefault="00CA1C45" w:rsidP="003F089A">
      <w:pPr>
        <w:ind w:left="240" w:hangingChars="100" w:hanging="240"/>
      </w:pPr>
    </w:p>
    <w:p w:rsidR="00CA1C45" w:rsidRDefault="00CA1C45" w:rsidP="003F089A">
      <w:pPr>
        <w:ind w:left="240" w:hangingChars="100" w:hanging="240"/>
      </w:pPr>
    </w:p>
    <w:p w:rsidR="00CA1C45" w:rsidRDefault="00CA1C45" w:rsidP="003F089A">
      <w:pPr>
        <w:ind w:left="240" w:hangingChars="100" w:hanging="240"/>
      </w:pPr>
    </w:p>
    <w:p w:rsidR="00E47FC8" w:rsidRDefault="00E47FC8" w:rsidP="00E47FC8"/>
    <w:p w:rsidR="00E47FC8" w:rsidRDefault="00E47FC8" w:rsidP="003F089A">
      <w:pPr>
        <w:ind w:left="240" w:hangingChars="100" w:hanging="240"/>
      </w:pPr>
    </w:p>
    <w:p w:rsidR="00673D0A" w:rsidRDefault="00673D0A" w:rsidP="003F089A">
      <w:pPr>
        <w:ind w:left="240" w:hangingChars="100" w:hanging="240"/>
      </w:pPr>
    </w:p>
    <w:p w:rsidR="00673D0A" w:rsidRDefault="00673D0A" w:rsidP="003F089A">
      <w:pPr>
        <w:ind w:left="240" w:hangingChars="100" w:hanging="240"/>
      </w:pPr>
    </w:p>
    <w:p w:rsidR="00C5373B" w:rsidRDefault="00C5373B" w:rsidP="00E87BA8"/>
    <w:p w:rsidR="00F34259" w:rsidRDefault="00A15F71" w:rsidP="00E87BA8">
      <w:r>
        <w:rPr>
          <w:rFonts w:hint="eastAsia"/>
        </w:rPr>
        <w:t>⑷</w:t>
      </w:r>
      <w:r w:rsidR="00E87BA8">
        <w:rPr>
          <w:rFonts w:hint="eastAsia"/>
        </w:rPr>
        <w:t xml:space="preserve">　一日の生活ス</w:t>
      </w:r>
      <w:r w:rsidR="00B641A6">
        <w:rPr>
          <w:rFonts w:hint="eastAsia"/>
        </w:rPr>
        <w:t>ケジュール</w:t>
      </w:r>
      <w:r w:rsidR="00E76076">
        <w:rPr>
          <w:rFonts w:hint="eastAsia"/>
        </w:rPr>
        <w:t>（お子さん</w:t>
      </w:r>
      <w:r w:rsidR="00F34259">
        <w:rPr>
          <w:rFonts w:hint="eastAsia"/>
        </w:rPr>
        <w:t>と同居している親のみご記入ください。）</w:t>
      </w:r>
    </w:p>
    <w:p w:rsidR="003F089A" w:rsidRDefault="0078467C" w:rsidP="00E87BA8">
      <w:r>
        <w:rPr>
          <w:rFonts w:hint="eastAsia"/>
        </w:rPr>
        <w:t>（</w:t>
      </w:r>
      <w:r w:rsidR="00F34259">
        <w:rPr>
          <w:rFonts w:hint="eastAsia"/>
        </w:rPr>
        <w:t>※</w:t>
      </w:r>
      <w:r>
        <w:rPr>
          <w:rFonts w:hint="eastAsia"/>
        </w:rPr>
        <w:t>誰とどのように過ごしているかも書いてください。</w:t>
      </w:r>
      <w:r w:rsidR="006316A1">
        <w:rPr>
          <w:rFonts w:hint="eastAsia"/>
        </w:rPr>
        <w:t>）</w:t>
      </w:r>
    </w:p>
    <w:tbl>
      <w:tblPr>
        <w:tblW w:w="88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380"/>
        <w:gridCol w:w="706"/>
        <w:gridCol w:w="3954"/>
      </w:tblGrid>
      <w:tr w:rsidR="0078467C" w:rsidRPr="0078467C" w:rsidTr="00804602">
        <w:trPr>
          <w:trHeight w:val="348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67C" w:rsidRPr="00D8390A" w:rsidRDefault="0078467C" w:rsidP="0078467C">
            <w:pPr>
              <w:rPr>
                <w:rFonts w:asciiTheme="minorEastAsia" w:eastAsiaTheme="minorEastAsia" w:hAnsiTheme="minorEastAsia"/>
                <w:sz w:val="22"/>
              </w:rPr>
            </w:pPr>
            <w:r w:rsidRPr="00D8390A">
              <w:rPr>
                <w:rFonts w:asciiTheme="minorEastAsia" w:eastAsiaTheme="minorEastAsia" w:hAnsiTheme="minorEastAsia" w:hint="eastAsia"/>
                <w:sz w:val="22"/>
              </w:rPr>
              <w:t xml:space="preserve">時刻　　　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67C" w:rsidRPr="00D8390A" w:rsidRDefault="0078467C" w:rsidP="0078467C">
            <w:pPr>
              <w:ind w:firstLine="2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8390A">
              <w:rPr>
                <w:rFonts w:asciiTheme="minorEastAsia" w:eastAsiaTheme="minorEastAsia" w:hAnsiTheme="minorEastAsia" w:hint="eastAsia"/>
                <w:sz w:val="22"/>
              </w:rPr>
              <w:t>平日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67C" w:rsidRPr="00D8390A" w:rsidRDefault="0078467C" w:rsidP="0078467C">
            <w:pPr>
              <w:rPr>
                <w:rFonts w:asciiTheme="minorEastAsia" w:eastAsiaTheme="minorEastAsia" w:hAnsiTheme="minorEastAsia"/>
                <w:sz w:val="22"/>
              </w:rPr>
            </w:pPr>
            <w:r w:rsidRPr="00D8390A">
              <w:rPr>
                <w:rFonts w:asciiTheme="minorEastAsia" w:eastAsiaTheme="minorEastAsia" w:hAnsiTheme="minorEastAsia" w:hint="eastAsia"/>
                <w:sz w:val="22"/>
              </w:rPr>
              <w:t>時刻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67C" w:rsidRPr="00D8390A" w:rsidRDefault="0078467C" w:rsidP="0078467C">
            <w:pPr>
              <w:ind w:firstLine="2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8390A">
              <w:rPr>
                <w:rFonts w:asciiTheme="minorEastAsia" w:eastAsiaTheme="minorEastAsia" w:hAnsiTheme="minorEastAsia" w:hint="eastAsia"/>
                <w:sz w:val="22"/>
              </w:rPr>
              <w:t>休日</w:t>
            </w:r>
          </w:p>
        </w:tc>
      </w:tr>
      <w:tr w:rsidR="0078467C" w:rsidRPr="0078467C" w:rsidTr="00431F26">
        <w:trPr>
          <w:trHeight w:val="4152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467C" w:rsidRPr="00D8390A" w:rsidRDefault="0078467C" w:rsidP="0078467C">
            <w:pPr>
              <w:rPr>
                <w:rFonts w:asciiTheme="minorEastAsia" w:eastAsiaTheme="minorEastAsia" w:hAnsiTheme="minorEastAsia"/>
              </w:rPr>
            </w:pPr>
            <w:r w:rsidRPr="00D8390A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78467C" w:rsidRPr="00D8390A" w:rsidRDefault="0078467C" w:rsidP="0078467C">
            <w:pPr>
              <w:rPr>
                <w:rFonts w:asciiTheme="minorEastAsia" w:eastAsiaTheme="minorEastAsia" w:hAnsiTheme="minorEastAsia"/>
              </w:rPr>
            </w:pPr>
          </w:p>
          <w:p w:rsidR="0078467C" w:rsidRPr="00D8390A" w:rsidRDefault="0078467C" w:rsidP="0078467C">
            <w:pPr>
              <w:rPr>
                <w:rFonts w:asciiTheme="minorEastAsia" w:eastAsiaTheme="minorEastAsia" w:hAnsiTheme="minorEastAsia"/>
              </w:rPr>
            </w:pPr>
          </w:p>
          <w:p w:rsidR="0078467C" w:rsidRPr="00D8390A" w:rsidRDefault="0078467C" w:rsidP="0078467C">
            <w:pPr>
              <w:rPr>
                <w:rFonts w:asciiTheme="minorEastAsia" w:eastAsiaTheme="minorEastAsia" w:hAnsiTheme="minorEastAsia"/>
              </w:rPr>
            </w:pPr>
          </w:p>
          <w:p w:rsidR="0078467C" w:rsidRPr="00D8390A" w:rsidRDefault="0078467C" w:rsidP="0078467C">
            <w:pPr>
              <w:rPr>
                <w:rFonts w:asciiTheme="minorEastAsia" w:eastAsiaTheme="minorEastAsia" w:hAnsiTheme="minorEastAsia"/>
              </w:rPr>
            </w:pPr>
          </w:p>
          <w:p w:rsidR="0078467C" w:rsidRPr="00D8390A" w:rsidRDefault="0078467C" w:rsidP="0078467C">
            <w:pPr>
              <w:rPr>
                <w:rFonts w:asciiTheme="minorEastAsia" w:eastAsiaTheme="minorEastAsia" w:hAnsiTheme="minorEastAsia"/>
              </w:rPr>
            </w:pPr>
          </w:p>
          <w:p w:rsidR="0078467C" w:rsidRPr="00D8390A" w:rsidRDefault="0078467C" w:rsidP="0078467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8467C" w:rsidRPr="00D8390A" w:rsidRDefault="0078467C" w:rsidP="0078467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8467C" w:rsidRPr="00D8390A" w:rsidRDefault="0078467C" w:rsidP="007846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67C" w:rsidRPr="00D8390A" w:rsidRDefault="0078467C" w:rsidP="0078467C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kern w:val="0"/>
                <w:sz w:val="22"/>
                <w:szCs w:val="22"/>
              </w:rPr>
            </w:pPr>
            <w:r w:rsidRPr="00D8390A">
              <w:rPr>
                <w:rFonts w:asciiTheme="minorEastAsia" w:eastAsiaTheme="minorEastAsia" w:hAnsiTheme="minorEastAsia" w:cs="ＭＳ Ｐ明朝" w:hint="eastAsia"/>
                <w:spacing w:val="1"/>
                <w:kern w:val="0"/>
                <w:sz w:val="22"/>
                <w:szCs w:val="22"/>
              </w:rPr>
              <w:t>起床</w:t>
            </w:r>
          </w:p>
          <w:p w:rsidR="0078467C" w:rsidRDefault="0078467C" w:rsidP="0078467C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spacing w:val="1"/>
                <w:kern w:val="0"/>
              </w:rPr>
            </w:pPr>
          </w:p>
          <w:p w:rsidR="00D8390A" w:rsidRDefault="00D8390A" w:rsidP="0078467C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spacing w:val="1"/>
                <w:kern w:val="0"/>
              </w:rPr>
            </w:pPr>
          </w:p>
          <w:p w:rsidR="00D8390A" w:rsidRDefault="00D8390A" w:rsidP="0078467C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spacing w:val="1"/>
                <w:kern w:val="0"/>
              </w:rPr>
            </w:pPr>
          </w:p>
          <w:p w:rsidR="00D8390A" w:rsidRDefault="00D8390A" w:rsidP="0078467C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spacing w:val="1"/>
                <w:kern w:val="0"/>
              </w:rPr>
            </w:pPr>
          </w:p>
          <w:p w:rsidR="00D8390A" w:rsidRPr="00D8390A" w:rsidRDefault="00D8390A" w:rsidP="0078467C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spacing w:val="1"/>
                <w:kern w:val="0"/>
              </w:rPr>
            </w:pPr>
          </w:p>
          <w:p w:rsidR="0078467C" w:rsidRPr="00D8390A" w:rsidRDefault="0078467C" w:rsidP="0078467C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kern w:val="0"/>
                <w:sz w:val="21"/>
                <w:szCs w:val="21"/>
              </w:rPr>
            </w:pPr>
          </w:p>
          <w:p w:rsidR="0078467C" w:rsidRPr="00D8390A" w:rsidRDefault="0078467C" w:rsidP="0078467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8467C" w:rsidRPr="00D8390A" w:rsidRDefault="0078467C" w:rsidP="0078467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8467C" w:rsidRPr="00D8390A" w:rsidRDefault="0078467C" w:rsidP="0078467C">
            <w:pPr>
              <w:rPr>
                <w:rFonts w:asciiTheme="minorEastAsia" w:eastAsiaTheme="minorEastAsia" w:hAnsiTheme="minorEastAsia"/>
                <w:szCs w:val="21"/>
              </w:rPr>
            </w:pPr>
            <w:r w:rsidRPr="00D8390A">
              <w:rPr>
                <w:rFonts w:asciiTheme="minorEastAsia" w:eastAsiaTheme="minorEastAsia" w:hAnsiTheme="minorEastAsia" w:hint="eastAsia"/>
                <w:sz w:val="22"/>
                <w:szCs w:val="21"/>
              </w:rPr>
              <w:t>就寝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467C" w:rsidRPr="00D8390A" w:rsidRDefault="0078467C" w:rsidP="007846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67C" w:rsidRPr="00D8390A" w:rsidRDefault="0078467C" w:rsidP="0078467C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kern w:val="0"/>
                <w:sz w:val="22"/>
                <w:szCs w:val="22"/>
              </w:rPr>
            </w:pPr>
            <w:r w:rsidRPr="00D8390A">
              <w:rPr>
                <w:rFonts w:asciiTheme="minorEastAsia" w:eastAsiaTheme="minorEastAsia" w:hAnsiTheme="minorEastAsia" w:cs="ＭＳ Ｐ明朝" w:hint="eastAsia"/>
                <w:spacing w:val="1"/>
                <w:kern w:val="0"/>
                <w:sz w:val="22"/>
                <w:szCs w:val="22"/>
              </w:rPr>
              <w:t>起床</w:t>
            </w:r>
          </w:p>
          <w:p w:rsidR="0078467C" w:rsidRDefault="0078467C" w:rsidP="0078467C">
            <w:pPr>
              <w:rPr>
                <w:rFonts w:asciiTheme="minorEastAsia" w:eastAsiaTheme="minorEastAsia" w:hAnsiTheme="minorEastAsia" w:cs="ＭＳ Ｐ明朝"/>
                <w:spacing w:val="1"/>
                <w:kern w:val="0"/>
              </w:rPr>
            </w:pPr>
          </w:p>
          <w:p w:rsidR="00D8390A" w:rsidRDefault="00D8390A" w:rsidP="0078467C">
            <w:pPr>
              <w:rPr>
                <w:rFonts w:asciiTheme="minorEastAsia" w:eastAsiaTheme="minorEastAsia" w:hAnsiTheme="minorEastAsia" w:cs="ＭＳ Ｐ明朝"/>
                <w:spacing w:val="1"/>
                <w:kern w:val="0"/>
              </w:rPr>
            </w:pPr>
          </w:p>
          <w:p w:rsidR="00D8390A" w:rsidRDefault="00D8390A" w:rsidP="0078467C">
            <w:pPr>
              <w:rPr>
                <w:rFonts w:asciiTheme="minorEastAsia" w:eastAsiaTheme="minorEastAsia" w:hAnsiTheme="minorEastAsia" w:cs="ＭＳ Ｐ明朝"/>
                <w:spacing w:val="1"/>
                <w:kern w:val="0"/>
              </w:rPr>
            </w:pPr>
          </w:p>
          <w:p w:rsidR="00D8390A" w:rsidRDefault="00D8390A" w:rsidP="0078467C">
            <w:pPr>
              <w:rPr>
                <w:rFonts w:asciiTheme="minorEastAsia" w:eastAsiaTheme="minorEastAsia" w:hAnsiTheme="minorEastAsia" w:cs="ＭＳ Ｐ明朝"/>
                <w:spacing w:val="1"/>
                <w:kern w:val="0"/>
              </w:rPr>
            </w:pPr>
          </w:p>
          <w:p w:rsidR="00D8390A" w:rsidRDefault="00D8390A" w:rsidP="0078467C">
            <w:pPr>
              <w:rPr>
                <w:rFonts w:asciiTheme="minorEastAsia" w:eastAsiaTheme="minorEastAsia" w:hAnsiTheme="minorEastAsia" w:cs="ＭＳ Ｐ明朝"/>
                <w:spacing w:val="1"/>
                <w:kern w:val="0"/>
              </w:rPr>
            </w:pPr>
          </w:p>
          <w:p w:rsidR="00D8390A" w:rsidRDefault="00D8390A" w:rsidP="0078467C">
            <w:pPr>
              <w:rPr>
                <w:rFonts w:asciiTheme="minorEastAsia" w:eastAsiaTheme="minorEastAsia" w:hAnsiTheme="minorEastAsia" w:cs="ＭＳ Ｐ明朝"/>
                <w:spacing w:val="1"/>
                <w:kern w:val="0"/>
              </w:rPr>
            </w:pPr>
          </w:p>
          <w:p w:rsidR="00D8390A" w:rsidRDefault="00D8390A" w:rsidP="0078467C">
            <w:pPr>
              <w:rPr>
                <w:rFonts w:asciiTheme="minorEastAsia" w:eastAsiaTheme="minorEastAsia" w:hAnsiTheme="minorEastAsia" w:cs="ＭＳ Ｐ明朝"/>
                <w:spacing w:val="1"/>
                <w:kern w:val="0"/>
              </w:rPr>
            </w:pPr>
          </w:p>
          <w:p w:rsidR="00D8390A" w:rsidRPr="00D8390A" w:rsidRDefault="00D8390A" w:rsidP="0078467C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8467C" w:rsidRPr="00D8390A" w:rsidRDefault="0078467C" w:rsidP="0078467C">
            <w:pPr>
              <w:rPr>
                <w:rFonts w:asciiTheme="minorEastAsia" w:eastAsiaTheme="minorEastAsia" w:hAnsiTheme="minorEastAsia"/>
                <w:sz w:val="22"/>
              </w:rPr>
            </w:pPr>
            <w:r w:rsidRPr="00D8390A">
              <w:rPr>
                <w:rFonts w:asciiTheme="minorEastAsia" w:eastAsiaTheme="minorEastAsia" w:hAnsiTheme="minorEastAsia" w:hint="eastAsia"/>
                <w:sz w:val="22"/>
              </w:rPr>
              <w:t>就寝</w:t>
            </w:r>
          </w:p>
        </w:tc>
      </w:tr>
    </w:tbl>
    <w:p w:rsidR="00431F26" w:rsidRDefault="00431F26" w:rsidP="00E87BA8"/>
    <w:p w:rsidR="003408EE" w:rsidRDefault="00A15F71" w:rsidP="00E87BA8">
      <w:r>
        <w:rPr>
          <w:rFonts w:hint="eastAsia"/>
        </w:rPr>
        <w:t>⑸</w:t>
      </w:r>
      <w:r w:rsidR="00205F4D">
        <w:rPr>
          <w:rFonts w:hint="eastAsia"/>
        </w:rPr>
        <w:t xml:space="preserve">　</w:t>
      </w:r>
      <w:r w:rsidR="00F34259">
        <w:rPr>
          <w:rFonts w:hint="eastAsia"/>
        </w:rPr>
        <w:t>父母の</w:t>
      </w:r>
      <w:r w:rsidR="00431F26">
        <w:rPr>
          <w:rFonts w:hint="eastAsia"/>
        </w:rPr>
        <w:t>紛争に対する子の認識</w:t>
      </w:r>
      <w:r w:rsidR="00F34259">
        <w:rPr>
          <w:rFonts w:hint="eastAsia"/>
        </w:rPr>
        <w:t>（</w:t>
      </w:r>
      <w:r w:rsidR="00431F26">
        <w:rPr>
          <w:rFonts w:hint="eastAsia"/>
        </w:rPr>
        <w:t>父母の紛争を</w:t>
      </w:r>
      <w:r w:rsidR="00F34259">
        <w:rPr>
          <w:rFonts w:hint="eastAsia"/>
        </w:rPr>
        <w:t>子がどのように思っているかなど）</w:t>
      </w:r>
    </w:p>
    <w:p w:rsidR="00AE18C3" w:rsidRDefault="007057A3" w:rsidP="00D8390A">
      <w:pPr>
        <w:ind w:leftChars="15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5B372" wp14:editId="7048D4A3">
                <wp:simplePos x="0" y="0"/>
                <wp:positionH relativeFrom="column">
                  <wp:posOffset>120238</wp:posOffset>
                </wp:positionH>
                <wp:positionV relativeFrom="paragraph">
                  <wp:posOffset>19586</wp:posOffset>
                </wp:positionV>
                <wp:extent cx="5644515" cy="878840"/>
                <wp:effectExtent l="0" t="0" r="13335" b="16510"/>
                <wp:wrapNone/>
                <wp:docPr id="1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878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19EBD" id="Rectangle 123" o:spid="_x0000_s1026" style="position:absolute;left:0;text-align:left;margin-left:9.45pt;margin-top:1.55pt;width:444.45pt;height: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" filled="f" strokeweight="1.5pt">
                <v:textbox inset="5.85pt,.7pt,5.85pt,.7pt"/>
              </v:rect>
            </w:pict>
          </mc:Fallback>
        </mc:AlternateContent>
      </w:r>
      <w:r w:rsidR="00D8390A">
        <w:rPr>
          <w:rFonts w:hint="eastAsia"/>
        </w:rPr>
        <w:t xml:space="preserve"> </w:t>
      </w:r>
    </w:p>
    <w:p w:rsidR="00D8390A" w:rsidRDefault="00D8390A" w:rsidP="00E87BA8">
      <w:r>
        <w:rPr>
          <w:rFonts w:hint="eastAsia"/>
        </w:rPr>
        <w:t xml:space="preserve">　　</w:t>
      </w:r>
    </w:p>
    <w:p w:rsidR="00431F26" w:rsidRDefault="00D8390A" w:rsidP="00D951F7">
      <w:r>
        <w:rPr>
          <w:rFonts w:hint="eastAsia"/>
        </w:rPr>
        <w:t xml:space="preserve">　　</w:t>
      </w:r>
    </w:p>
    <w:p w:rsidR="0048486E" w:rsidRDefault="0048486E" w:rsidP="0048486E">
      <w:pPr>
        <w:ind w:right="240"/>
        <w:rPr>
          <w:sz w:val="32"/>
        </w:rPr>
      </w:pPr>
      <w:r>
        <w:rPr>
          <w:rFonts w:hint="eastAsia"/>
        </w:rPr>
        <w:lastRenderedPageBreak/>
        <w:t>５　子の状況（未成年者　　　　　　さんについて）</w:t>
      </w:r>
    </w:p>
    <w:p w:rsidR="0048486E" w:rsidRPr="00A25E45" w:rsidRDefault="00313509" w:rsidP="0048486E">
      <w:pPr>
        <w:spacing w:line="408" w:lineRule="exact"/>
        <w:rPr>
          <w:rFonts w:ascii="ＭＳ Ｐ明朝"/>
          <w:spacing w:val="2"/>
          <w:sz w:val="21"/>
        </w:rPr>
      </w:pPr>
      <w:r>
        <w:rPr>
          <w:rFonts w:hint="eastAsia"/>
        </w:rPr>
        <w:t>⑴</w:t>
      </w:r>
      <w:r w:rsidR="0048486E" w:rsidRPr="00A25E45">
        <w:rPr>
          <w:rFonts w:hint="eastAsia"/>
        </w:rPr>
        <w:t xml:space="preserve">　生育歴や</w:t>
      </w:r>
      <w:r w:rsidR="004A5C9A">
        <w:rPr>
          <w:rFonts w:hint="eastAsia"/>
        </w:rPr>
        <w:t>監護の実情＜資料：母子健康手帳，園の連絡ノート，</w:t>
      </w:r>
      <w:r w:rsidR="0048486E">
        <w:rPr>
          <w:rFonts w:hint="eastAsia"/>
        </w:rPr>
        <w:t>通知票など＞</w:t>
      </w:r>
    </w:p>
    <w:tbl>
      <w:tblPr>
        <w:tblW w:w="92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3052"/>
      </w:tblGrid>
      <w:tr w:rsidR="0048486E" w:rsidRPr="00A25E45" w:rsidTr="008279F8">
        <w:trPr>
          <w:trHeight w:val="714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rFonts w:ascii="ＭＳ Ｐ明朝"/>
              </w:rPr>
            </w:pPr>
            <w:r w:rsidRPr="00A25E45">
              <w:rPr>
                <w:rFonts w:hint="eastAsia"/>
                <w:sz w:val="21"/>
              </w:rPr>
              <w:t xml:space="preserve">　時期・内容　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86E" w:rsidRPr="00313509" w:rsidRDefault="0048486E" w:rsidP="00F551E9">
            <w:pPr>
              <w:tabs>
                <w:tab w:val="center" w:pos="2240"/>
              </w:tabs>
              <w:suppressAutoHyphens/>
              <w:kinsoku w:val="0"/>
              <w:autoSpaceDE w:val="0"/>
              <w:autoSpaceDN w:val="0"/>
              <w:spacing w:line="400" w:lineRule="exact"/>
              <w:ind w:firstLineChars="100" w:firstLine="190"/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tab/>
            </w:r>
            <w:r w:rsidRPr="00313509">
              <w:rPr>
                <w:rFonts w:hint="eastAsia"/>
                <w:sz w:val="21"/>
                <w:szCs w:val="21"/>
              </w:rPr>
              <w:t>発達の状況，印象に残る出来事</w:t>
            </w:r>
          </w:p>
          <w:p w:rsidR="0048486E" w:rsidRPr="00A25E45" w:rsidRDefault="0048486E" w:rsidP="00F551E9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00" w:firstLine="1260"/>
              <w:rPr>
                <w:sz w:val="19"/>
                <w:szCs w:val="19"/>
              </w:rPr>
            </w:pPr>
            <w:r w:rsidRPr="00313509">
              <w:rPr>
                <w:rFonts w:hint="eastAsia"/>
                <w:sz w:val="21"/>
                <w:szCs w:val="21"/>
              </w:rPr>
              <w:t>心配した出来事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486E" w:rsidRPr="00313509" w:rsidRDefault="0048486E" w:rsidP="00A35544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313509">
              <w:rPr>
                <w:rFonts w:hint="eastAsia"/>
                <w:sz w:val="20"/>
                <w:szCs w:val="20"/>
              </w:rPr>
              <w:t>監護の実情，</w:t>
            </w:r>
            <w:r w:rsidR="00A35544" w:rsidRPr="00313509">
              <w:rPr>
                <w:rFonts w:hint="eastAsia"/>
                <w:sz w:val="20"/>
                <w:szCs w:val="20"/>
              </w:rPr>
              <w:t>父母の役割分担</w:t>
            </w:r>
            <w:r w:rsidRPr="00313509">
              <w:rPr>
                <w:rFonts w:hint="eastAsia"/>
                <w:sz w:val="20"/>
                <w:szCs w:val="20"/>
                <w:vertAlign w:val="superscript"/>
              </w:rPr>
              <w:t>※１</w:t>
            </w:r>
          </w:p>
          <w:p w:rsidR="0048486E" w:rsidRPr="00313509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200" w:firstLine="420"/>
              <w:jc w:val="left"/>
              <w:rPr>
                <w:rFonts w:ascii="ＭＳ Ｐ明朝"/>
                <w:sz w:val="21"/>
                <w:szCs w:val="21"/>
              </w:rPr>
            </w:pPr>
            <w:r w:rsidRPr="00313509">
              <w:rPr>
                <w:rFonts w:hint="eastAsia"/>
                <w:sz w:val="21"/>
                <w:szCs w:val="21"/>
              </w:rPr>
              <w:t>家庭内の出来事</w:t>
            </w:r>
            <w:r w:rsidRPr="00313509">
              <w:rPr>
                <w:rFonts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8486E" w:rsidRPr="00A25E45" w:rsidTr="008279F8">
        <w:trPr>
          <w:trHeight w:val="286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rFonts w:ascii="ＭＳ Ｐ明朝"/>
                <w:spacing w:val="2"/>
                <w:sz w:val="21"/>
              </w:rPr>
            </w:pPr>
            <w:r w:rsidRPr="00A25E45">
              <w:rPr>
                <w:rFonts w:hint="eastAsia"/>
                <w:sz w:val="21"/>
              </w:rPr>
              <w:t xml:space="preserve">　年　</w:t>
            </w: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 xml:space="preserve">月　</w:t>
            </w: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>日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 xml:space="preserve">　　　　出</w:t>
            </w: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>生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 xml:space="preserve">　　　　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>出生から</w:t>
            </w:r>
          </w:p>
          <w:p w:rsidR="0048486E" w:rsidRPr="00A25E45" w:rsidRDefault="00467D7A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保育所</w:t>
            </w:r>
            <w:r w:rsidR="0048486E" w:rsidRPr="00A25E45">
              <w:rPr>
                <w:rFonts w:hint="eastAsia"/>
                <w:sz w:val="21"/>
              </w:rPr>
              <w:t>や幼稚園へ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44" w:firstLine="92"/>
              <w:jc w:val="left"/>
              <w:rPr>
                <w:rFonts w:ascii="ＭＳ Ｐ明朝"/>
              </w:rPr>
            </w:pPr>
            <w:r w:rsidRPr="00A25E45">
              <w:rPr>
                <w:rFonts w:hint="eastAsia"/>
                <w:sz w:val="21"/>
              </w:rPr>
              <w:t>入所するまで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00"/>
              <w:jc w:val="left"/>
              <w:rPr>
                <w:sz w:val="20"/>
              </w:rPr>
            </w:pPr>
            <w:r w:rsidRPr="00A25E45">
              <w:rPr>
                <w:rFonts w:hint="eastAsia"/>
                <w:sz w:val="20"/>
              </w:rPr>
              <w:t xml:space="preserve">出産時の体重：　　　　　　</w:t>
            </w:r>
            <w:r w:rsidRPr="00A25E45">
              <w:rPr>
                <w:sz w:val="20"/>
              </w:rPr>
              <w:t>g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00"/>
              <w:jc w:val="left"/>
              <w:rPr>
                <w:sz w:val="20"/>
              </w:rPr>
            </w:pPr>
            <w:r w:rsidRPr="00A25E45">
              <w:rPr>
                <w:rFonts w:hint="eastAsia"/>
                <w:sz w:val="20"/>
              </w:rPr>
              <w:t>妊娠・出産時の異常　□あり　□なし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00"/>
              <w:jc w:val="left"/>
              <w:rPr>
                <w:rFonts w:ascii="ＭＳ Ｐ明朝"/>
                <w:sz w:val="20"/>
              </w:rPr>
            </w:pPr>
            <w:r w:rsidRPr="00A25E45">
              <w:rPr>
                <w:rFonts w:ascii="ＭＳ Ｐ明朝" w:hint="eastAsia"/>
                <w:sz w:val="20"/>
              </w:rPr>
              <w:t>発育　□順調　□不良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00"/>
              <w:jc w:val="left"/>
              <w:rPr>
                <w:rFonts w:ascii="ＭＳ Ｐ明朝"/>
                <w:sz w:val="20"/>
              </w:rPr>
            </w:pPr>
            <w:r w:rsidRPr="00A25E45">
              <w:rPr>
                <w:rFonts w:ascii="ＭＳ Ｐ明朝" w:hint="eastAsia"/>
                <w:sz w:val="20"/>
              </w:rPr>
              <w:t>健康状態　□良　□不良</w:t>
            </w:r>
          </w:p>
        </w:tc>
        <w:tc>
          <w:tcPr>
            <w:tcW w:w="30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  <w:sz w:val="16"/>
                <w:szCs w:val="16"/>
              </w:rPr>
            </w:pPr>
            <w:r w:rsidRPr="00A25E45">
              <w:rPr>
                <w:rFonts w:hint="eastAsia"/>
                <w:sz w:val="16"/>
                <w:szCs w:val="16"/>
              </w:rPr>
              <w:t>※１授乳</w:t>
            </w:r>
            <w:r w:rsidRPr="00A25E45">
              <w:rPr>
                <w:rFonts w:ascii="ＭＳ Ｐ明朝" w:hint="eastAsia"/>
                <w:sz w:val="16"/>
                <w:szCs w:val="16"/>
              </w:rPr>
              <w:t>，</w:t>
            </w:r>
            <w:r w:rsidRPr="00A25E45">
              <w:rPr>
                <w:rFonts w:hint="eastAsia"/>
                <w:sz w:val="16"/>
                <w:szCs w:val="16"/>
              </w:rPr>
              <w:t>入浴</w:t>
            </w:r>
            <w:r w:rsidRPr="00A25E45">
              <w:rPr>
                <w:rFonts w:ascii="ＭＳ Ｐ明朝" w:hint="eastAsia"/>
                <w:sz w:val="16"/>
                <w:szCs w:val="16"/>
              </w:rPr>
              <w:t>，</w:t>
            </w:r>
            <w:r w:rsidRPr="00A25E45">
              <w:rPr>
                <w:rFonts w:hint="eastAsia"/>
                <w:sz w:val="16"/>
                <w:szCs w:val="16"/>
              </w:rPr>
              <w:t>おむつ交換</w:t>
            </w:r>
            <w:r w:rsidRPr="00A25E45">
              <w:rPr>
                <w:rFonts w:ascii="ＭＳ Ｐ明朝" w:hint="eastAsia"/>
                <w:sz w:val="16"/>
                <w:szCs w:val="16"/>
              </w:rPr>
              <w:t>，食事の世話，健康診断，各種</w:t>
            </w:r>
            <w:r w:rsidRPr="00A25E45">
              <w:rPr>
                <w:rFonts w:hint="eastAsia"/>
                <w:sz w:val="16"/>
                <w:szCs w:val="16"/>
              </w:rPr>
              <w:t>検診，予防注射，子の夜泣きや病気への対応等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</w:rPr>
            </w:pPr>
            <w:r w:rsidRPr="00A25E45">
              <w:rPr>
                <w:rFonts w:hint="eastAsia"/>
                <w:sz w:val="16"/>
                <w:szCs w:val="16"/>
              </w:rPr>
              <w:t>※２家族の転居，転職，病気，事故等</w:t>
            </w:r>
          </w:p>
        </w:tc>
      </w:tr>
      <w:tr w:rsidR="0048486E" w:rsidRPr="00A25E45" w:rsidTr="008279F8">
        <w:trPr>
          <w:trHeight w:val="2594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 xml:space="preserve">　</w:t>
            </w: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>年　　月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sz w:val="21"/>
              </w:rPr>
            </w:pPr>
            <w:r w:rsidRPr="00A25E45">
              <w:rPr>
                <w:sz w:val="21"/>
              </w:rPr>
              <w:t xml:space="preserve">(               ) 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sz w:val="18"/>
              </w:rPr>
            </w:pPr>
            <w:r w:rsidRPr="00A25E45">
              <w:rPr>
                <w:sz w:val="21"/>
              </w:rPr>
              <w:t xml:space="preserve"> </w:t>
            </w:r>
            <w:r w:rsidR="00467D7A">
              <w:rPr>
                <w:rFonts w:hint="eastAsia"/>
                <w:sz w:val="18"/>
              </w:rPr>
              <w:t>保育所</w:t>
            </w:r>
            <w:r w:rsidRPr="00A25E45">
              <w:rPr>
                <w:rFonts w:hint="eastAsia"/>
                <w:sz w:val="18"/>
              </w:rPr>
              <w:t>・幼稚園入所</w:t>
            </w:r>
          </w:p>
          <w:p w:rsidR="0048486E" w:rsidRPr="00A25E45" w:rsidRDefault="007057A3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D79B61" wp14:editId="30EC749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48260</wp:posOffset>
                      </wp:positionV>
                      <wp:extent cx="1162050" cy="0"/>
                      <wp:effectExtent l="9525" t="5080" r="9525" b="13970"/>
                      <wp:wrapNone/>
                      <wp:docPr id="1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7EEDB" id="AutoShape 134" o:spid="_x0000_s1026" type="#_x0000_t32" style="position:absolute;left:0;text-align:left;margin-left:-2.9pt;margin-top:3.8pt;width:9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jkKwIAAFYEAAAOAAAAZHJzL2Uyb0RvYy54bWysVMGOmzAQvVfqP1jcEyBL0g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">
                      <v:stroke dashstyle="dash"/>
                    </v:shape>
                  </w:pict>
                </mc:Fallback>
              </mc:AlternateContent>
            </w:r>
            <w:r w:rsidR="0048486E" w:rsidRPr="00A25E45">
              <w:rPr>
                <w:rFonts w:hint="eastAsia"/>
                <w:sz w:val="21"/>
                <w:szCs w:val="21"/>
              </w:rPr>
              <w:t xml:space="preserve">　</w:t>
            </w:r>
            <w:r w:rsidR="0048486E" w:rsidRPr="00A25E45">
              <w:rPr>
                <w:sz w:val="21"/>
                <w:szCs w:val="21"/>
              </w:rPr>
              <w:t xml:space="preserve"> </w:t>
            </w:r>
            <w:r w:rsidR="0048486E" w:rsidRPr="00A25E45">
              <w:rPr>
                <w:rFonts w:hint="eastAsia"/>
                <w:sz w:val="21"/>
                <w:szCs w:val="21"/>
              </w:rPr>
              <w:t>年　　月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sz w:val="21"/>
                <w:szCs w:val="21"/>
              </w:rPr>
            </w:pPr>
            <w:r w:rsidRPr="00A25E45">
              <w:rPr>
                <w:sz w:val="21"/>
                <w:szCs w:val="21"/>
              </w:rPr>
              <w:t xml:space="preserve">(               ) 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</w:rPr>
            </w:pPr>
            <w:r w:rsidRPr="00A25E45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A25E45">
              <w:rPr>
                <w:rFonts w:hint="eastAsia"/>
                <w:sz w:val="21"/>
                <w:szCs w:val="21"/>
              </w:rPr>
              <w:t xml:space="preserve">　転園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  <w:sz w:val="16"/>
                <w:szCs w:val="16"/>
              </w:rPr>
            </w:pPr>
            <w:r w:rsidRPr="00A25E45">
              <w:rPr>
                <w:rFonts w:ascii="ＭＳ Ｐ明朝" w:hint="eastAsia"/>
                <w:sz w:val="16"/>
                <w:szCs w:val="16"/>
              </w:rPr>
              <w:t>（出欠の状況，園から指摘された事項）</w:t>
            </w:r>
          </w:p>
        </w:tc>
        <w:tc>
          <w:tcPr>
            <w:tcW w:w="305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486E" w:rsidRPr="00A25E45" w:rsidRDefault="0048486E" w:rsidP="00F551E9">
            <w:pPr>
              <w:widowControl/>
              <w:jc w:val="left"/>
              <w:rPr>
                <w:rFonts w:ascii="ＭＳ Ｐ明朝"/>
              </w:rPr>
            </w:pPr>
          </w:p>
        </w:tc>
      </w:tr>
      <w:tr w:rsidR="0048486E" w:rsidRPr="00A25E45" w:rsidTr="008279F8">
        <w:trPr>
          <w:trHeight w:val="2558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 xml:space="preserve">　　年　　　月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1" w:firstLine="107"/>
              <w:jc w:val="left"/>
              <w:rPr>
                <w:sz w:val="21"/>
              </w:rPr>
            </w:pPr>
            <w:r w:rsidRPr="00A25E45">
              <w:rPr>
                <w:sz w:val="21"/>
              </w:rPr>
              <w:t>(              )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300" w:firstLine="63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>小学校入学</w:t>
            </w:r>
          </w:p>
          <w:p w:rsidR="0048486E" w:rsidRPr="00A25E45" w:rsidRDefault="007057A3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6EACC5" wp14:editId="082A6F1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22860</wp:posOffset>
                      </wp:positionV>
                      <wp:extent cx="1162050" cy="0"/>
                      <wp:effectExtent l="9525" t="11430" r="9525" b="7620"/>
                      <wp:wrapNone/>
                      <wp:docPr id="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9AEC8" id="AutoShape 135" o:spid="_x0000_s1026" type="#_x0000_t32" style="position:absolute;left:0;text-align:left;margin-left:-2.9pt;margin-top:1.8pt;width:9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iGKwIAAFU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">
                      <v:stroke dashstyle="dash"/>
                    </v:shape>
                  </w:pict>
                </mc:Fallback>
              </mc:AlternateContent>
            </w:r>
            <w:r w:rsidR="0048486E" w:rsidRPr="00A25E45">
              <w:rPr>
                <w:rFonts w:hint="eastAsia"/>
                <w:sz w:val="21"/>
              </w:rPr>
              <w:t xml:space="preserve">　年　　　月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1" w:firstLine="107"/>
              <w:jc w:val="left"/>
              <w:rPr>
                <w:sz w:val="21"/>
              </w:rPr>
            </w:pPr>
            <w:r w:rsidRPr="00A25E45">
              <w:rPr>
                <w:sz w:val="21"/>
              </w:rPr>
              <w:t>(              )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300" w:firstLine="660"/>
              <w:jc w:val="left"/>
              <w:rPr>
                <w:rFonts w:ascii="ＭＳ Ｐ明朝"/>
                <w:sz w:val="22"/>
                <w:szCs w:val="22"/>
              </w:rPr>
            </w:pPr>
            <w:r>
              <w:rPr>
                <w:rFonts w:ascii="ＭＳ Ｐ明朝" w:hint="eastAsia"/>
                <w:sz w:val="22"/>
                <w:szCs w:val="22"/>
              </w:rPr>
              <w:t xml:space="preserve">　　</w:t>
            </w:r>
            <w:r w:rsidRPr="00A25E45">
              <w:rPr>
                <w:rFonts w:ascii="ＭＳ Ｐ明朝" w:hint="eastAsia"/>
                <w:sz w:val="22"/>
                <w:szCs w:val="22"/>
              </w:rPr>
              <w:t>転校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  <w:sz w:val="16"/>
                <w:szCs w:val="16"/>
              </w:rPr>
            </w:pPr>
            <w:r w:rsidRPr="00A25E45">
              <w:rPr>
                <w:rFonts w:ascii="ＭＳ Ｐ明朝" w:hint="eastAsia"/>
                <w:sz w:val="16"/>
                <w:szCs w:val="16"/>
              </w:rPr>
              <w:t>(</w:t>
            </w:r>
            <w:r w:rsidRPr="00A25E45">
              <w:rPr>
                <w:rFonts w:ascii="ＭＳ Ｐ明朝" w:hint="eastAsia"/>
                <w:sz w:val="16"/>
                <w:szCs w:val="16"/>
              </w:rPr>
              <w:t>出欠・学業成績の状況，交友関係，問題行動</w:t>
            </w:r>
            <w:r w:rsidRPr="00A25E45">
              <w:rPr>
                <w:rFonts w:ascii="ＭＳ Ｐ明朝" w:hint="eastAsia"/>
                <w:sz w:val="16"/>
                <w:szCs w:val="16"/>
              </w:rPr>
              <w:t>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</w:rPr>
            </w:pPr>
            <w:r w:rsidRPr="00A25E45">
              <w:rPr>
                <w:rFonts w:ascii="ＭＳ Ｐ明朝" w:hint="eastAsia"/>
                <w:sz w:val="16"/>
                <w:szCs w:val="16"/>
              </w:rPr>
              <w:t>(</w:t>
            </w:r>
            <w:r w:rsidRPr="00A25E45">
              <w:rPr>
                <w:rFonts w:ascii="ＭＳ Ｐ明朝" w:hint="eastAsia"/>
                <w:sz w:val="16"/>
                <w:szCs w:val="16"/>
              </w:rPr>
              <w:t>父母の役割分担</w:t>
            </w:r>
            <w:r w:rsidRPr="00A25E45">
              <w:rPr>
                <w:rFonts w:ascii="ＭＳ Ｐ明朝" w:hint="eastAsia"/>
                <w:sz w:val="16"/>
                <w:szCs w:val="16"/>
              </w:rPr>
              <w:t>)</w:t>
            </w:r>
          </w:p>
        </w:tc>
      </w:tr>
      <w:tr w:rsidR="0048486E" w:rsidRPr="00A25E45" w:rsidTr="008279F8">
        <w:trPr>
          <w:trHeight w:val="2258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300" w:firstLine="630"/>
              <w:jc w:val="left"/>
              <w:rPr>
                <w:sz w:val="21"/>
                <w:szCs w:val="21"/>
              </w:rPr>
            </w:pPr>
            <w:r w:rsidRPr="00A25E45">
              <w:rPr>
                <w:rFonts w:hint="eastAsia"/>
                <w:sz w:val="21"/>
                <w:szCs w:val="21"/>
              </w:rPr>
              <w:t>年　　　月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1" w:firstLine="107"/>
              <w:jc w:val="left"/>
              <w:rPr>
                <w:sz w:val="21"/>
                <w:szCs w:val="21"/>
              </w:rPr>
            </w:pPr>
            <w:r w:rsidRPr="00A25E45">
              <w:rPr>
                <w:sz w:val="21"/>
                <w:szCs w:val="21"/>
              </w:rPr>
              <w:t>(              )</w:t>
            </w:r>
          </w:p>
          <w:p w:rsidR="0048486E" w:rsidRPr="00A25E45" w:rsidRDefault="007057A3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44" w:firstLine="92"/>
              <w:jc w:val="left"/>
              <w:rPr>
                <w:rFonts w:ascii="ＭＳ Ｐ明朝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682E60" wp14:editId="232CD4F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260350</wp:posOffset>
                      </wp:positionV>
                      <wp:extent cx="1162050" cy="0"/>
                      <wp:effectExtent l="9525" t="6350" r="9525" b="12700"/>
                      <wp:wrapNone/>
                      <wp:docPr id="8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88EB3" id="AutoShape 136" o:spid="_x0000_s1026" type="#_x0000_t32" style="position:absolute;left:0;text-align:left;margin-left:-2.9pt;margin-top:20.5pt;width:91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hJKwIAAFU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="0048486E" w:rsidRPr="00A25E45">
              <w:rPr>
                <w:rFonts w:ascii="ＭＳ Ｐ明朝" w:hint="eastAsia"/>
                <w:sz w:val="21"/>
                <w:szCs w:val="21"/>
              </w:rPr>
              <w:t xml:space="preserve">    </w:t>
            </w:r>
            <w:r w:rsidR="0048486E" w:rsidRPr="00A25E45">
              <w:rPr>
                <w:rFonts w:ascii="ＭＳ Ｐ明朝" w:hint="eastAsia"/>
                <w:sz w:val="21"/>
                <w:szCs w:val="21"/>
              </w:rPr>
              <w:t>中学校入学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300" w:firstLine="630"/>
              <w:jc w:val="left"/>
              <w:rPr>
                <w:sz w:val="21"/>
                <w:szCs w:val="21"/>
              </w:rPr>
            </w:pPr>
            <w:r w:rsidRPr="00A25E45">
              <w:rPr>
                <w:rFonts w:hint="eastAsia"/>
                <w:sz w:val="21"/>
                <w:szCs w:val="21"/>
              </w:rPr>
              <w:t>年　　　月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1" w:firstLine="107"/>
              <w:jc w:val="left"/>
              <w:rPr>
                <w:sz w:val="21"/>
                <w:szCs w:val="21"/>
              </w:rPr>
            </w:pPr>
            <w:r w:rsidRPr="00A25E45">
              <w:rPr>
                <w:sz w:val="21"/>
                <w:szCs w:val="21"/>
              </w:rPr>
              <w:t>(              )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44" w:firstLine="92"/>
              <w:jc w:val="left"/>
              <w:rPr>
                <w:sz w:val="21"/>
              </w:rPr>
            </w:pPr>
            <w:r w:rsidRPr="00A25E45">
              <w:rPr>
                <w:rFonts w:ascii="ＭＳ Ｐ明朝" w:hint="eastAsia"/>
                <w:sz w:val="21"/>
                <w:szCs w:val="21"/>
              </w:rPr>
              <w:t xml:space="preserve">    </w:t>
            </w:r>
            <w:r>
              <w:rPr>
                <w:rFonts w:ascii="ＭＳ Ｐ明朝" w:hint="eastAsia"/>
                <w:sz w:val="21"/>
                <w:szCs w:val="21"/>
              </w:rPr>
              <w:t xml:space="preserve">　　　</w:t>
            </w:r>
            <w:r w:rsidRPr="00A25E45">
              <w:rPr>
                <w:rFonts w:ascii="ＭＳ Ｐ明朝" w:hint="eastAsia"/>
                <w:sz w:val="21"/>
                <w:szCs w:val="21"/>
              </w:rPr>
              <w:t>転校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  <w:sz w:val="16"/>
                <w:szCs w:val="16"/>
              </w:rPr>
            </w:pPr>
            <w:r w:rsidRPr="00A25E45">
              <w:rPr>
                <w:rFonts w:ascii="ＭＳ Ｐ明朝" w:hint="eastAsia"/>
                <w:sz w:val="16"/>
                <w:szCs w:val="16"/>
              </w:rPr>
              <w:t>(</w:t>
            </w:r>
            <w:r w:rsidRPr="00A25E45">
              <w:rPr>
                <w:rFonts w:ascii="ＭＳ Ｐ明朝" w:hint="eastAsia"/>
                <w:sz w:val="16"/>
                <w:szCs w:val="16"/>
              </w:rPr>
              <w:t>出欠・学業成績の状況，交友関係，問題行動</w:t>
            </w:r>
            <w:r w:rsidRPr="00A25E45">
              <w:rPr>
                <w:rFonts w:ascii="ＭＳ Ｐ明朝" w:hint="eastAsia"/>
                <w:sz w:val="16"/>
                <w:szCs w:val="16"/>
              </w:rPr>
              <w:t>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sz w:val="21"/>
              </w:rPr>
            </w:pPr>
            <w:r w:rsidRPr="00A25E45">
              <w:rPr>
                <w:rFonts w:ascii="ＭＳ Ｐ明朝" w:hint="eastAsia"/>
                <w:sz w:val="16"/>
                <w:szCs w:val="16"/>
              </w:rPr>
              <w:t>(</w:t>
            </w:r>
            <w:r w:rsidRPr="00A25E45">
              <w:rPr>
                <w:rFonts w:ascii="ＭＳ Ｐ明朝" w:hint="eastAsia"/>
                <w:sz w:val="16"/>
                <w:szCs w:val="16"/>
              </w:rPr>
              <w:t>父母の役割分担</w:t>
            </w:r>
            <w:r w:rsidRPr="00A25E45">
              <w:rPr>
                <w:rFonts w:ascii="ＭＳ Ｐ明朝" w:hint="eastAsia"/>
                <w:sz w:val="16"/>
                <w:szCs w:val="16"/>
              </w:rPr>
              <w:t>)</w:t>
            </w:r>
          </w:p>
        </w:tc>
      </w:tr>
      <w:tr w:rsidR="0048486E" w:rsidRPr="00A25E45" w:rsidTr="008279F8">
        <w:trPr>
          <w:trHeight w:val="807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autoSpaceDE w:val="0"/>
              <w:autoSpaceDN w:val="0"/>
              <w:spacing w:line="400" w:lineRule="exact"/>
              <w:ind w:firstLineChars="51" w:firstLine="107"/>
              <w:jc w:val="center"/>
              <w:rPr>
                <w:rFonts w:ascii="ＭＳ Ｐ明朝"/>
              </w:rPr>
            </w:pPr>
            <w:r w:rsidRPr="00A25E45">
              <w:rPr>
                <w:rFonts w:hint="eastAsia"/>
                <w:sz w:val="21"/>
              </w:rPr>
              <w:t>現</w:t>
            </w: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 xml:space="preserve">　在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>（　　　　　　　　　　）園・小学校・中学校・高校　　年　　組に在籍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 xml:space="preserve">　　　　</w:t>
            </w:r>
            <w:r w:rsidRPr="00A25E45">
              <w:rPr>
                <w:rFonts w:hint="eastAsia"/>
                <w:sz w:val="20"/>
              </w:rPr>
              <w:t>所在地：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180"/>
              <w:jc w:val="left"/>
              <w:rPr>
                <w:rFonts w:ascii="ＭＳ Ｐ明朝"/>
              </w:rPr>
            </w:pPr>
            <w:r w:rsidRPr="00A25E45">
              <w:rPr>
                <w:rFonts w:hint="eastAsia"/>
                <w:sz w:val="18"/>
                <w:szCs w:val="18"/>
              </w:rPr>
              <w:t xml:space="preserve">　　　　</w:t>
            </w:r>
            <w:r w:rsidRPr="00A25E45">
              <w:rPr>
                <w:sz w:val="18"/>
                <w:szCs w:val="18"/>
              </w:rPr>
              <w:t xml:space="preserve"> </w:t>
            </w:r>
            <w:r w:rsidRPr="00A25E45">
              <w:rPr>
                <w:rFonts w:hint="eastAsia"/>
                <w:sz w:val="20"/>
                <w:szCs w:val="18"/>
              </w:rPr>
              <w:t xml:space="preserve"> </w:t>
            </w:r>
            <w:r w:rsidRPr="00A25E45">
              <w:rPr>
                <w:rFonts w:hint="eastAsia"/>
                <w:sz w:val="20"/>
                <w:szCs w:val="18"/>
              </w:rPr>
              <w:t>電　話：</w:t>
            </w:r>
          </w:p>
        </w:tc>
      </w:tr>
    </w:tbl>
    <w:p w:rsidR="0048486E" w:rsidRDefault="0048486E" w:rsidP="0048486E"/>
    <w:p w:rsidR="00431F26" w:rsidRDefault="00313509" w:rsidP="00431F26">
      <w:r>
        <w:rPr>
          <w:rFonts w:hint="eastAsia"/>
        </w:rPr>
        <w:lastRenderedPageBreak/>
        <w:t>⑵</w:t>
      </w:r>
      <w:r w:rsidR="00431F26">
        <w:rPr>
          <w:rFonts w:hint="eastAsia"/>
        </w:rPr>
        <w:t xml:space="preserve">　心身の状況</w:t>
      </w:r>
      <w:r w:rsidR="004A5C9A">
        <w:rPr>
          <w:rFonts w:hint="eastAsia"/>
        </w:rPr>
        <w:t>（お子さん</w:t>
      </w:r>
      <w:r w:rsidR="00A35544">
        <w:rPr>
          <w:rFonts w:hint="eastAsia"/>
        </w:rPr>
        <w:t>と別居している親は分かる範囲でご記入ください。）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5741"/>
      </w:tblGrid>
      <w:tr w:rsidR="00431F26" w:rsidTr="000043B3">
        <w:tc>
          <w:tcPr>
            <w:tcW w:w="3119" w:type="dxa"/>
            <w:shd w:val="clear" w:color="auto" w:fill="auto"/>
          </w:tcPr>
          <w:p w:rsidR="00431F26" w:rsidRDefault="00431F26" w:rsidP="000043B3">
            <w:pPr>
              <w:ind w:firstLineChars="200" w:firstLine="420"/>
            </w:pPr>
            <w:r w:rsidRPr="00F11A97">
              <w:rPr>
                <w:rFonts w:hint="eastAsia"/>
                <w:sz w:val="21"/>
                <w:szCs w:val="21"/>
              </w:rPr>
              <w:t>年　　　月　　　日現在</w:t>
            </w:r>
          </w:p>
        </w:tc>
        <w:tc>
          <w:tcPr>
            <w:tcW w:w="5900" w:type="dxa"/>
            <w:shd w:val="clear" w:color="auto" w:fill="auto"/>
          </w:tcPr>
          <w:p w:rsidR="00431F26" w:rsidRDefault="00431F26" w:rsidP="000043B3">
            <w:r w:rsidRPr="00F11A97">
              <w:rPr>
                <w:rFonts w:hint="eastAsia"/>
                <w:sz w:val="21"/>
                <w:szCs w:val="21"/>
              </w:rPr>
              <w:t>身長　　　　　㎝，体重　　　　　㎏</w:t>
            </w:r>
          </w:p>
        </w:tc>
      </w:tr>
      <w:tr w:rsidR="00431F26" w:rsidTr="000043B3">
        <w:trPr>
          <w:trHeight w:val="1697"/>
        </w:trPr>
        <w:tc>
          <w:tcPr>
            <w:tcW w:w="3119" w:type="dxa"/>
            <w:shd w:val="clear" w:color="auto" w:fill="auto"/>
          </w:tcPr>
          <w:p w:rsidR="00431F26" w:rsidRPr="00F11A97" w:rsidRDefault="00431F26" w:rsidP="000043B3">
            <w:pPr>
              <w:rPr>
                <w:sz w:val="21"/>
                <w:szCs w:val="21"/>
              </w:rPr>
            </w:pPr>
            <w:r w:rsidRPr="00F11A97">
              <w:rPr>
                <w:rFonts w:hint="eastAsia"/>
                <w:sz w:val="21"/>
                <w:szCs w:val="21"/>
              </w:rPr>
              <w:t>健康状態</w:t>
            </w:r>
            <w:r w:rsidRPr="00F11A97">
              <w:rPr>
                <w:sz w:val="21"/>
                <w:szCs w:val="21"/>
              </w:rPr>
              <w:br/>
            </w:r>
            <w:r w:rsidRPr="00F11A97">
              <w:rPr>
                <w:rFonts w:hint="eastAsia"/>
                <w:sz w:val="21"/>
                <w:szCs w:val="21"/>
              </w:rPr>
              <w:t>（既往症，持病，通院の有無</w:t>
            </w:r>
          </w:p>
          <w:p w:rsidR="00431F26" w:rsidRDefault="00431F26" w:rsidP="000043B3">
            <w:r w:rsidRPr="00F11A97">
              <w:rPr>
                <w:rFonts w:hint="eastAsia"/>
                <w:sz w:val="21"/>
                <w:szCs w:val="21"/>
              </w:rPr>
              <w:t xml:space="preserve">等を具体的に記入）　　</w:t>
            </w:r>
          </w:p>
        </w:tc>
        <w:tc>
          <w:tcPr>
            <w:tcW w:w="5900" w:type="dxa"/>
            <w:shd w:val="clear" w:color="auto" w:fill="auto"/>
          </w:tcPr>
          <w:p w:rsidR="00431F26" w:rsidRDefault="00431F26" w:rsidP="000043B3">
            <w:pPr>
              <w:rPr>
                <w:sz w:val="21"/>
                <w:szCs w:val="21"/>
              </w:rPr>
            </w:pPr>
            <w:r w:rsidRPr="00F11A97">
              <w:rPr>
                <w:rFonts w:hint="eastAsia"/>
                <w:sz w:val="21"/>
                <w:szCs w:val="21"/>
              </w:rPr>
              <w:t>□良好　　　□以下のとおり</w:t>
            </w:r>
          </w:p>
          <w:p w:rsidR="00D951F7" w:rsidRDefault="00D951F7" w:rsidP="000043B3"/>
        </w:tc>
      </w:tr>
    </w:tbl>
    <w:p w:rsidR="00431F26" w:rsidRDefault="00431F26" w:rsidP="00431F26"/>
    <w:p w:rsidR="00431F26" w:rsidRDefault="007057A3" w:rsidP="00431F2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ACF1F" wp14:editId="3B21C6DF">
                <wp:simplePos x="0" y="0"/>
                <wp:positionH relativeFrom="column">
                  <wp:posOffset>114300</wp:posOffset>
                </wp:positionH>
                <wp:positionV relativeFrom="paragraph">
                  <wp:posOffset>264160</wp:posOffset>
                </wp:positionV>
                <wp:extent cx="5758815" cy="2007235"/>
                <wp:effectExtent l="13335" t="12065" r="9525" b="9525"/>
                <wp:wrapNone/>
                <wp:docPr id="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00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26" w:rsidRDefault="00431F26" w:rsidP="00431F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【どのようなお子さんか，性格や行動傾向を記載してください。】</w:t>
                            </w:r>
                          </w:p>
                          <w:p w:rsidR="00431F26" w:rsidRDefault="00431F26" w:rsidP="00431F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31F26" w:rsidRDefault="00431F26" w:rsidP="00431F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31F26" w:rsidRDefault="00431F26" w:rsidP="00431F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31F26" w:rsidRPr="00673D0A" w:rsidRDefault="00431F26" w:rsidP="00431F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【好きな遊び，好きなテレビ番組，習い事の有無（ある場合にはその内容）】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ACF1F" id="Text Box 142" o:spid="_x0000_s1037" type="#_x0000_t202" style="position:absolute;left:0;text-align:left;margin-left:9pt;margin-top:20.8pt;width:453.45pt;height:15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" strokeweight="1.5pt">
                <v:textbox inset="5.85pt,.7pt,5.85pt,.7pt">
                  <w:txbxContent>
                    <w:p w14:paraId="43F8FFA2" w14:textId="77777777" w:rsidR="00431F26" w:rsidRDefault="00431F26" w:rsidP="00431F2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【どのようなお子さんか，性格や行動傾向を記載してください。】</w:t>
                      </w:r>
                    </w:p>
                    <w:p w14:paraId="4273D1B4" w14:textId="77777777" w:rsidR="00431F26" w:rsidRDefault="00431F26" w:rsidP="00431F26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7040B6C9" w14:textId="77777777" w:rsidR="00431F26" w:rsidRDefault="00431F26" w:rsidP="00431F26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7DB13966" w14:textId="77777777" w:rsidR="00431F26" w:rsidRDefault="00431F26" w:rsidP="00431F26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2F3EBFA" w14:textId="77777777" w:rsidR="00431F26" w:rsidRPr="00673D0A" w:rsidRDefault="00431F26" w:rsidP="00431F2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【好きな遊び，好きなテレビ番組，習い事の有無（ある場合にはその内容）】</w:t>
                      </w:r>
                    </w:p>
                  </w:txbxContent>
                </v:textbox>
              </v:shape>
            </w:pict>
          </mc:Fallback>
        </mc:AlternateContent>
      </w:r>
      <w:r w:rsidR="00313509">
        <w:rPr>
          <w:rFonts w:hint="eastAsia"/>
        </w:rPr>
        <w:t>⑶</w:t>
      </w:r>
      <w:r w:rsidR="00431F26">
        <w:rPr>
          <w:rFonts w:hint="eastAsia"/>
        </w:rPr>
        <w:t xml:space="preserve">　子の性格，行動傾向</w:t>
      </w:r>
    </w:p>
    <w:p w:rsidR="00431F26" w:rsidRPr="00600FDA" w:rsidRDefault="00431F26" w:rsidP="00431F26">
      <w:pPr>
        <w:ind w:left="240" w:hangingChars="100" w:hanging="240"/>
      </w:pPr>
    </w:p>
    <w:p w:rsidR="00431F26" w:rsidRDefault="00431F26" w:rsidP="00431F26">
      <w:pPr>
        <w:ind w:left="240" w:hangingChars="100" w:hanging="240"/>
      </w:pPr>
    </w:p>
    <w:p w:rsidR="00431F26" w:rsidRDefault="00431F26" w:rsidP="00431F26">
      <w:pPr>
        <w:ind w:left="240" w:hangingChars="100" w:hanging="240"/>
      </w:pPr>
    </w:p>
    <w:p w:rsidR="00431F26" w:rsidRDefault="00431F26" w:rsidP="00431F26"/>
    <w:p w:rsidR="00431F26" w:rsidRDefault="00431F26" w:rsidP="00431F26">
      <w:pPr>
        <w:ind w:left="240" w:hangingChars="100" w:hanging="240"/>
      </w:pPr>
    </w:p>
    <w:p w:rsidR="00431F26" w:rsidRDefault="00431F26" w:rsidP="00431F26">
      <w:pPr>
        <w:ind w:left="240" w:hangingChars="100" w:hanging="240"/>
      </w:pPr>
    </w:p>
    <w:p w:rsidR="00431F26" w:rsidRDefault="00431F26" w:rsidP="00431F26">
      <w:pPr>
        <w:ind w:left="240" w:hangingChars="100" w:hanging="240"/>
      </w:pPr>
    </w:p>
    <w:p w:rsidR="00431F26" w:rsidRDefault="00431F26" w:rsidP="00431F26"/>
    <w:p w:rsidR="00431F26" w:rsidRDefault="00313509" w:rsidP="00431F26">
      <w:r>
        <w:rPr>
          <w:rFonts w:hint="eastAsia"/>
        </w:rPr>
        <w:t>⑷</w:t>
      </w:r>
      <w:r w:rsidR="004A5C9A">
        <w:rPr>
          <w:rFonts w:hint="eastAsia"/>
        </w:rPr>
        <w:t xml:space="preserve">　一日の生活スケジュール（お子さん</w:t>
      </w:r>
      <w:r w:rsidR="00431F26">
        <w:rPr>
          <w:rFonts w:hint="eastAsia"/>
        </w:rPr>
        <w:t>と同居している親のみご記入ください。）</w:t>
      </w:r>
    </w:p>
    <w:p w:rsidR="00431F26" w:rsidRDefault="00431F26" w:rsidP="00431F26">
      <w:r>
        <w:rPr>
          <w:rFonts w:hint="eastAsia"/>
        </w:rPr>
        <w:t>（※誰とどのように過ごしているかも書いてください。）</w:t>
      </w:r>
    </w:p>
    <w:tbl>
      <w:tblPr>
        <w:tblW w:w="88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380"/>
        <w:gridCol w:w="706"/>
        <w:gridCol w:w="3954"/>
      </w:tblGrid>
      <w:tr w:rsidR="00431F26" w:rsidRPr="0078467C" w:rsidTr="000043B3">
        <w:trPr>
          <w:trHeight w:val="348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1F26" w:rsidRPr="0078467C" w:rsidRDefault="00431F26" w:rsidP="000043B3">
            <w:pPr>
              <w:rPr>
                <w:sz w:val="22"/>
              </w:rPr>
            </w:pPr>
            <w:r w:rsidRPr="0078467C">
              <w:rPr>
                <w:rFonts w:hint="eastAsia"/>
                <w:sz w:val="22"/>
              </w:rPr>
              <w:t xml:space="preserve">時刻　　　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F26" w:rsidRPr="0078467C" w:rsidRDefault="00431F26" w:rsidP="000043B3">
            <w:pPr>
              <w:ind w:firstLine="220"/>
              <w:jc w:val="center"/>
              <w:rPr>
                <w:sz w:val="22"/>
              </w:rPr>
            </w:pPr>
            <w:r w:rsidRPr="0078467C">
              <w:rPr>
                <w:rFonts w:hint="eastAsia"/>
                <w:sz w:val="22"/>
              </w:rPr>
              <w:t>平日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1F26" w:rsidRPr="0078467C" w:rsidRDefault="00431F26" w:rsidP="000043B3">
            <w:pPr>
              <w:rPr>
                <w:sz w:val="22"/>
              </w:rPr>
            </w:pPr>
            <w:r w:rsidRPr="0078467C">
              <w:rPr>
                <w:rFonts w:hint="eastAsia"/>
                <w:sz w:val="22"/>
              </w:rPr>
              <w:t>時刻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F26" w:rsidRPr="0078467C" w:rsidRDefault="00431F26" w:rsidP="000043B3">
            <w:pPr>
              <w:ind w:firstLine="220"/>
              <w:jc w:val="center"/>
              <w:rPr>
                <w:sz w:val="22"/>
              </w:rPr>
            </w:pPr>
            <w:r w:rsidRPr="0078467C">
              <w:rPr>
                <w:rFonts w:hint="eastAsia"/>
                <w:sz w:val="22"/>
              </w:rPr>
              <w:t>休日</w:t>
            </w:r>
          </w:p>
        </w:tc>
      </w:tr>
      <w:tr w:rsidR="00431F26" w:rsidRPr="0078467C" w:rsidTr="000043B3">
        <w:trPr>
          <w:trHeight w:val="4152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1F26" w:rsidRPr="00D951F7" w:rsidRDefault="00431F26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951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:rsidR="00431F26" w:rsidRPr="00D951F7" w:rsidRDefault="00431F26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31F26" w:rsidRPr="00D951F7" w:rsidRDefault="00431F26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F26" w:rsidRPr="00D951F7" w:rsidRDefault="00431F26" w:rsidP="000043B3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kern w:val="0"/>
                <w:sz w:val="22"/>
                <w:szCs w:val="22"/>
              </w:rPr>
            </w:pPr>
            <w:r w:rsidRPr="00D951F7">
              <w:rPr>
                <w:rFonts w:asciiTheme="minorEastAsia" w:eastAsiaTheme="minorEastAsia" w:hAnsiTheme="minorEastAsia" w:cs="ＭＳ Ｐ明朝" w:hint="eastAsia"/>
                <w:spacing w:val="1"/>
                <w:kern w:val="0"/>
                <w:sz w:val="22"/>
                <w:szCs w:val="22"/>
              </w:rPr>
              <w:t>起床</w:t>
            </w:r>
          </w:p>
          <w:p w:rsidR="00431F26" w:rsidRDefault="00431F26" w:rsidP="000043B3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D951F7" w:rsidRDefault="00D951F7" w:rsidP="000043B3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D951F7" w:rsidRDefault="00D951F7" w:rsidP="000043B3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D951F7" w:rsidRDefault="00D951F7" w:rsidP="000043B3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D951F7" w:rsidRDefault="00D951F7" w:rsidP="000043B3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D951F7" w:rsidRPr="00D951F7" w:rsidRDefault="00D951F7" w:rsidP="000043B3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kern w:val="0"/>
                <w:sz w:val="22"/>
                <w:szCs w:val="22"/>
              </w:rPr>
            </w:pPr>
          </w:p>
          <w:p w:rsidR="00431F26" w:rsidRPr="00D951F7" w:rsidRDefault="00431F26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31F26" w:rsidRPr="00D951F7" w:rsidRDefault="00431F26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31F26" w:rsidRPr="00D951F7" w:rsidRDefault="00431F26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951F7">
              <w:rPr>
                <w:rFonts w:asciiTheme="minorEastAsia" w:eastAsiaTheme="minorEastAsia" w:hAnsiTheme="minorEastAsia" w:hint="eastAsia"/>
                <w:sz w:val="22"/>
                <w:szCs w:val="22"/>
              </w:rPr>
              <w:t>就寝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1F26" w:rsidRPr="00D951F7" w:rsidRDefault="00431F26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F26" w:rsidRPr="00D951F7" w:rsidRDefault="00431F26" w:rsidP="000043B3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kern w:val="0"/>
                <w:sz w:val="22"/>
                <w:szCs w:val="22"/>
              </w:rPr>
            </w:pPr>
            <w:r w:rsidRPr="00D951F7">
              <w:rPr>
                <w:rFonts w:asciiTheme="minorEastAsia" w:eastAsiaTheme="minorEastAsia" w:hAnsiTheme="minorEastAsia" w:cs="ＭＳ Ｐ明朝" w:hint="eastAsia"/>
                <w:spacing w:val="1"/>
                <w:kern w:val="0"/>
                <w:sz w:val="22"/>
                <w:szCs w:val="22"/>
              </w:rPr>
              <w:t>起床</w:t>
            </w:r>
          </w:p>
          <w:p w:rsidR="00D951F7" w:rsidRDefault="00D951F7" w:rsidP="000043B3">
            <w:pPr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D951F7" w:rsidRDefault="00D951F7" w:rsidP="000043B3">
            <w:pPr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D951F7" w:rsidRDefault="00D951F7" w:rsidP="000043B3">
            <w:pPr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D951F7" w:rsidRDefault="00D951F7" w:rsidP="000043B3">
            <w:pPr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D951F7" w:rsidRDefault="00D951F7" w:rsidP="000043B3">
            <w:pPr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D951F7" w:rsidRDefault="00D951F7" w:rsidP="000043B3">
            <w:pPr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D951F7" w:rsidRDefault="00D951F7" w:rsidP="000043B3">
            <w:pPr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D951F7" w:rsidRDefault="00D951F7" w:rsidP="000043B3">
            <w:pPr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431F26" w:rsidRPr="00D951F7" w:rsidRDefault="00431F26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951F7">
              <w:rPr>
                <w:rFonts w:asciiTheme="minorEastAsia" w:eastAsiaTheme="minorEastAsia" w:hAnsiTheme="minorEastAsia" w:hint="eastAsia"/>
                <w:sz w:val="22"/>
                <w:szCs w:val="22"/>
              </w:rPr>
              <w:t>就寝</w:t>
            </w:r>
          </w:p>
        </w:tc>
      </w:tr>
    </w:tbl>
    <w:p w:rsidR="00431F26" w:rsidRDefault="00431F26" w:rsidP="00431F26"/>
    <w:p w:rsidR="00431F26" w:rsidRDefault="00D951F7" w:rsidP="00431F2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FF1A99" wp14:editId="2EF0F57C">
                <wp:simplePos x="0" y="0"/>
                <wp:positionH relativeFrom="column">
                  <wp:posOffset>113335</wp:posOffset>
                </wp:positionH>
                <wp:positionV relativeFrom="paragraph">
                  <wp:posOffset>261496</wp:posOffset>
                </wp:positionV>
                <wp:extent cx="5644515" cy="926342"/>
                <wp:effectExtent l="0" t="0" r="13335" b="26670"/>
                <wp:wrapNone/>
                <wp:docPr id="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9263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16A57" id="Rectangle 143" o:spid="_x0000_s1026" style="position:absolute;left:0;text-align:left;margin-left:8.9pt;margin-top:20.6pt;width:444.45pt;height:7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" filled="f" strokeweight="1.5pt">
                <v:textbox inset="5.85pt,.7pt,5.85pt,.7pt"/>
              </v:rect>
            </w:pict>
          </mc:Fallback>
        </mc:AlternateContent>
      </w:r>
      <w:r w:rsidR="00313509">
        <w:rPr>
          <w:rFonts w:hint="eastAsia"/>
        </w:rPr>
        <w:t>⑸</w:t>
      </w:r>
      <w:r w:rsidR="00431F26">
        <w:rPr>
          <w:rFonts w:hint="eastAsia"/>
        </w:rPr>
        <w:t xml:space="preserve">　父母の紛争に対する子の認識（父母の紛争を子がどのように思っているかなど）</w:t>
      </w:r>
    </w:p>
    <w:p w:rsidR="00431F26" w:rsidRDefault="00431F26" w:rsidP="00D951F7">
      <w:pPr>
        <w:ind w:leftChars="200" w:left="480"/>
      </w:pPr>
    </w:p>
    <w:p w:rsidR="00D951F7" w:rsidRDefault="00D951F7" w:rsidP="00D951F7">
      <w:pPr>
        <w:ind w:leftChars="200" w:left="480"/>
      </w:pPr>
    </w:p>
    <w:p w:rsidR="00431F26" w:rsidRDefault="00431F26" w:rsidP="00431F26">
      <w:pPr>
        <w:ind w:right="240"/>
      </w:pPr>
    </w:p>
    <w:p w:rsidR="0048486E" w:rsidRDefault="0048486E" w:rsidP="0048486E">
      <w:pPr>
        <w:ind w:right="240"/>
        <w:rPr>
          <w:sz w:val="32"/>
        </w:rPr>
      </w:pPr>
      <w:r>
        <w:rPr>
          <w:rFonts w:hint="eastAsia"/>
        </w:rPr>
        <w:lastRenderedPageBreak/>
        <w:t>６　子の状況（未成年者　　　　　　さんについて）</w:t>
      </w:r>
    </w:p>
    <w:p w:rsidR="0048486E" w:rsidRPr="00A25E45" w:rsidRDefault="00313509" w:rsidP="0048486E">
      <w:pPr>
        <w:spacing w:line="408" w:lineRule="exact"/>
        <w:rPr>
          <w:rFonts w:ascii="ＭＳ Ｐ明朝"/>
          <w:spacing w:val="2"/>
          <w:sz w:val="21"/>
        </w:rPr>
      </w:pPr>
      <w:r>
        <w:rPr>
          <w:rFonts w:hint="eastAsia"/>
        </w:rPr>
        <w:t>⑴</w:t>
      </w:r>
      <w:r w:rsidR="0048486E" w:rsidRPr="00A25E45">
        <w:rPr>
          <w:rFonts w:hint="eastAsia"/>
        </w:rPr>
        <w:t xml:space="preserve">　生育歴や</w:t>
      </w:r>
      <w:r w:rsidR="004A5C9A">
        <w:rPr>
          <w:rFonts w:hint="eastAsia"/>
        </w:rPr>
        <w:t>監護の実情＜資料：母子健康手帳，園の連絡ノート，</w:t>
      </w:r>
      <w:r w:rsidR="0048486E">
        <w:rPr>
          <w:rFonts w:hint="eastAsia"/>
        </w:rPr>
        <w:t>通知票など＞</w:t>
      </w:r>
    </w:p>
    <w:tbl>
      <w:tblPr>
        <w:tblW w:w="92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3052"/>
      </w:tblGrid>
      <w:tr w:rsidR="0048486E" w:rsidRPr="00A25E45" w:rsidTr="008279F8">
        <w:trPr>
          <w:trHeight w:val="714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rFonts w:ascii="ＭＳ Ｐ明朝"/>
              </w:rPr>
            </w:pPr>
            <w:r w:rsidRPr="00A25E45">
              <w:rPr>
                <w:rFonts w:hint="eastAsia"/>
                <w:sz w:val="21"/>
              </w:rPr>
              <w:t xml:space="preserve">　時期・内容　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86E" w:rsidRPr="00313509" w:rsidRDefault="0048486E" w:rsidP="00F551E9">
            <w:pPr>
              <w:tabs>
                <w:tab w:val="center" w:pos="2240"/>
              </w:tabs>
              <w:suppressAutoHyphens/>
              <w:kinsoku w:val="0"/>
              <w:autoSpaceDE w:val="0"/>
              <w:autoSpaceDN w:val="0"/>
              <w:spacing w:line="400" w:lineRule="exact"/>
              <w:ind w:firstLineChars="100" w:firstLine="190"/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tab/>
            </w:r>
            <w:r w:rsidRPr="00313509">
              <w:rPr>
                <w:rFonts w:hint="eastAsia"/>
                <w:sz w:val="21"/>
                <w:szCs w:val="21"/>
              </w:rPr>
              <w:t>発達の状況，印象に残る出来事</w:t>
            </w:r>
          </w:p>
          <w:p w:rsidR="0048486E" w:rsidRPr="00A25E45" w:rsidRDefault="0048486E" w:rsidP="00F551E9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00" w:firstLine="1260"/>
              <w:rPr>
                <w:sz w:val="19"/>
                <w:szCs w:val="19"/>
              </w:rPr>
            </w:pPr>
            <w:r w:rsidRPr="00313509">
              <w:rPr>
                <w:rFonts w:hint="eastAsia"/>
                <w:sz w:val="21"/>
                <w:szCs w:val="21"/>
              </w:rPr>
              <w:t>心配した出来事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486E" w:rsidRPr="00313509" w:rsidRDefault="0048486E" w:rsidP="00A35544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313509">
              <w:rPr>
                <w:rFonts w:hint="eastAsia"/>
                <w:sz w:val="20"/>
                <w:szCs w:val="20"/>
              </w:rPr>
              <w:t>監護の実情，</w:t>
            </w:r>
            <w:r w:rsidR="00A35544" w:rsidRPr="00313509">
              <w:rPr>
                <w:rFonts w:hint="eastAsia"/>
                <w:sz w:val="20"/>
                <w:szCs w:val="20"/>
              </w:rPr>
              <w:t>父母の役割分担</w:t>
            </w:r>
            <w:r w:rsidRPr="00313509">
              <w:rPr>
                <w:rFonts w:hint="eastAsia"/>
                <w:sz w:val="20"/>
                <w:szCs w:val="20"/>
                <w:vertAlign w:val="superscript"/>
              </w:rPr>
              <w:t>※１</w:t>
            </w:r>
          </w:p>
          <w:p w:rsidR="0048486E" w:rsidRPr="00313509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200" w:firstLine="420"/>
              <w:jc w:val="left"/>
              <w:rPr>
                <w:rFonts w:ascii="ＭＳ Ｐ明朝"/>
                <w:sz w:val="21"/>
                <w:szCs w:val="21"/>
              </w:rPr>
            </w:pPr>
            <w:r w:rsidRPr="00313509">
              <w:rPr>
                <w:rFonts w:hint="eastAsia"/>
                <w:sz w:val="21"/>
                <w:szCs w:val="21"/>
              </w:rPr>
              <w:t>家庭内の出来事</w:t>
            </w:r>
            <w:r w:rsidRPr="00313509">
              <w:rPr>
                <w:rFonts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8486E" w:rsidRPr="00A25E45" w:rsidTr="008279F8">
        <w:trPr>
          <w:trHeight w:val="286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rFonts w:ascii="ＭＳ Ｐ明朝"/>
                <w:spacing w:val="2"/>
                <w:sz w:val="21"/>
              </w:rPr>
            </w:pPr>
            <w:r w:rsidRPr="00A25E45">
              <w:rPr>
                <w:rFonts w:hint="eastAsia"/>
                <w:sz w:val="21"/>
              </w:rPr>
              <w:t xml:space="preserve">　年　</w:t>
            </w: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 xml:space="preserve">月　</w:t>
            </w: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>日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 xml:space="preserve">　　　　出</w:t>
            </w: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>生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 xml:space="preserve">　　　　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>出生から</w:t>
            </w:r>
          </w:p>
          <w:p w:rsidR="0048486E" w:rsidRPr="00A25E45" w:rsidRDefault="00467D7A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保育所</w:t>
            </w:r>
            <w:r w:rsidR="0048486E" w:rsidRPr="00A25E45">
              <w:rPr>
                <w:rFonts w:hint="eastAsia"/>
                <w:sz w:val="21"/>
              </w:rPr>
              <w:t>や幼稚園へ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44" w:firstLine="92"/>
              <w:jc w:val="left"/>
              <w:rPr>
                <w:rFonts w:ascii="ＭＳ Ｐ明朝"/>
              </w:rPr>
            </w:pPr>
            <w:r w:rsidRPr="00A25E45">
              <w:rPr>
                <w:rFonts w:hint="eastAsia"/>
                <w:sz w:val="21"/>
              </w:rPr>
              <w:t>入所するまで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00"/>
              <w:jc w:val="left"/>
              <w:rPr>
                <w:sz w:val="20"/>
              </w:rPr>
            </w:pPr>
            <w:r w:rsidRPr="00A25E45">
              <w:rPr>
                <w:rFonts w:hint="eastAsia"/>
                <w:sz w:val="20"/>
              </w:rPr>
              <w:t xml:space="preserve">出産時の体重：　　　　　　</w:t>
            </w:r>
            <w:r w:rsidRPr="00A25E45">
              <w:rPr>
                <w:sz w:val="20"/>
              </w:rPr>
              <w:t>g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00"/>
              <w:jc w:val="left"/>
              <w:rPr>
                <w:sz w:val="20"/>
              </w:rPr>
            </w:pPr>
            <w:r w:rsidRPr="00A25E45">
              <w:rPr>
                <w:rFonts w:hint="eastAsia"/>
                <w:sz w:val="20"/>
              </w:rPr>
              <w:t>妊娠・出産時の異常　□あり　□なし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00"/>
              <w:jc w:val="left"/>
              <w:rPr>
                <w:rFonts w:ascii="ＭＳ Ｐ明朝"/>
                <w:sz w:val="20"/>
              </w:rPr>
            </w:pPr>
            <w:r w:rsidRPr="00A25E45">
              <w:rPr>
                <w:rFonts w:ascii="ＭＳ Ｐ明朝" w:hint="eastAsia"/>
                <w:sz w:val="20"/>
              </w:rPr>
              <w:t>発育　□順調　□不良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00"/>
              <w:jc w:val="left"/>
              <w:rPr>
                <w:rFonts w:ascii="ＭＳ Ｐ明朝"/>
                <w:sz w:val="20"/>
              </w:rPr>
            </w:pPr>
            <w:r w:rsidRPr="00A25E45">
              <w:rPr>
                <w:rFonts w:ascii="ＭＳ Ｐ明朝" w:hint="eastAsia"/>
                <w:sz w:val="20"/>
              </w:rPr>
              <w:t>健康状態　□良　□不良</w:t>
            </w:r>
          </w:p>
        </w:tc>
        <w:tc>
          <w:tcPr>
            <w:tcW w:w="30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  <w:sz w:val="16"/>
                <w:szCs w:val="16"/>
              </w:rPr>
            </w:pPr>
            <w:r w:rsidRPr="00A25E45">
              <w:rPr>
                <w:rFonts w:hint="eastAsia"/>
                <w:sz w:val="16"/>
                <w:szCs w:val="16"/>
              </w:rPr>
              <w:t>※１授乳</w:t>
            </w:r>
            <w:r w:rsidRPr="00A25E45">
              <w:rPr>
                <w:rFonts w:ascii="ＭＳ Ｐ明朝" w:hint="eastAsia"/>
                <w:sz w:val="16"/>
                <w:szCs w:val="16"/>
              </w:rPr>
              <w:t>，</w:t>
            </w:r>
            <w:r w:rsidRPr="00A25E45">
              <w:rPr>
                <w:rFonts w:hint="eastAsia"/>
                <w:sz w:val="16"/>
                <w:szCs w:val="16"/>
              </w:rPr>
              <w:t>入浴</w:t>
            </w:r>
            <w:r w:rsidRPr="00A25E45">
              <w:rPr>
                <w:rFonts w:ascii="ＭＳ Ｐ明朝" w:hint="eastAsia"/>
                <w:sz w:val="16"/>
                <w:szCs w:val="16"/>
              </w:rPr>
              <w:t>，</w:t>
            </w:r>
            <w:r w:rsidRPr="00A25E45">
              <w:rPr>
                <w:rFonts w:hint="eastAsia"/>
                <w:sz w:val="16"/>
                <w:szCs w:val="16"/>
              </w:rPr>
              <w:t>おむつ交換</w:t>
            </w:r>
            <w:r w:rsidRPr="00A25E45">
              <w:rPr>
                <w:rFonts w:ascii="ＭＳ Ｐ明朝" w:hint="eastAsia"/>
                <w:sz w:val="16"/>
                <w:szCs w:val="16"/>
              </w:rPr>
              <w:t>，食事の世話，健康診断，各種</w:t>
            </w:r>
            <w:r w:rsidRPr="00A25E45">
              <w:rPr>
                <w:rFonts w:hint="eastAsia"/>
                <w:sz w:val="16"/>
                <w:szCs w:val="16"/>
              </w:rPr>
              <w:t>検診，予防注射，子の夜泣きや病気への対応等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</w:rPr>
            </w:pPr>
            <w:r w:rsidRPr="00A25E45">
              <w:rPr>
                <w:rFonts w:hint="eastAsia"/>
                <w:sz w:val="16"/>
                <w:szCs w:val="16"/>
              </w:rPr>
              <w:t>※２家族の転居，転職，病気，事故等</w:t>
            </w:r>
          </w:p>
        </w:tc>
      </w:tr>
      <w:tr w:rsidR="0048486E" w:rsidRPr="00A25E45" w:rsidTr="008279F8">
        <w:trPr>
          <w:trHeight w:val="2594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 xml:space="preserve">　</w:t>
            </w: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>年　　月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sz w:val="21"/>
              </w:rPr>
            </w:pPr>
            <w:r w:rsidRPr="00A25E45">
              <w:rPr>
                <w:sz w:val="21"/>
              </w:rPr>
              <w:t xml:space="preserve">(               ) 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sz w:val="18"/>
              </w:rPr>
            </w:pPr>
            <w:r w:rsidRPr="00A25E45">
              <w:rPr>
                <w:sz w:val="21"/>
              </w:rPr>
              <w:t xml:space="preserve"> </w:t>
            </w:r>
            <w:r w:rsidR="00467D7A">
              <w:rPr>
                <w:rFonts w:hint="eastAsia"/>
                <w:sz w:val="18"/>
              </w:rPr>
              <w:t>保育所</w:t>
            </w:r>
            <w:r w:rsidRPr="00A25E45">
              <w:rPr>
                <w:rFonts w:hint="eastAsia"/>
                <w:sz w:val="18"/>
              </w:rPr>
              <w:t>・幼稚園入所</w:t>
            </w:r>
          </w:p>
          <w:p w:rsidR="0048486E" w:rsidRPr="00A25E45" w:rsidRDefault="007057A3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414E2A" wp14:editId="35F1963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48260</wp:posOffset>
                      </wp:positionV>
                      <wp:extent cx="1162050" cy="0"/>
                      <wp:effectExtent l="9525" t="5080" r="9525" b="13970"/>
                      <wp:wrapNone/>
                      <wp:docPr id="5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46FBE" id="AutoShape 139" o:spid="_x0000_s1026" type="#_x0000_t32" style="position:absolute;left:0;text-align:left;margin-left:-2.9pt;margin-top:3.8pt;width:91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7SKwIAAFU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">
                      <v:stroke dashstyle="dash"/>
                    </v:shape>
                  </w:pict>
                </mc:Fallback>
              </mc:AlternateContent>
            </w:r>
            <w:r w:rsidR="0048486E" w:rsidRPr="00A25E45">
              <w:rPr>
                <w:rFonts w:hint="eastAsia"/>
                <w:sz w:val="21"/>
                <w:szCs w:val="21"/>
              </w:rPr>
              <w:t xml:space="preserve">　</w:t>
            </w:r>
            <w:r w:rsidR="0048486E" w:rsidRPr="00A25E45">
              <w:rPr>
                <w:sz w:val="21"/>
                <w:szCs w:val="21"/>
              </w:rPr>
              <w:t xml:space="preserve"> </w:t>
            </w:r>
            <w:r w:rsidR="0048486E" w:rsidRPr="00A25E45">
              <w:rPr>
                <w:rFonts w:hint="eastAsia"/>
                <w:sz w:val="21"/>
                <w:szCs w:val="21"/>
              </w:rPr>
              <w:t>年　　月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sz w:val="21"/>
                <w:szCs w:val="21"/>
              </w:rPr>
            </w:pPr>
            <w:r w:rsidRPr="00A25E45">
              <w:rPr>
                <w:sz w:val="21"/>
                <w:szCs w:val="21"/>
              </w:rPr>
              <w:t xml:space="preserve">(               ) 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</w:rPr>
            </w:pPr>
            <w:r w:rsidRPr="00A25E45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A25E45">
              <w:rPr>
                <w:rFonts w:hint="eastAsia"/>
                <w:sz w:val="21"/>
                <w:szCs w:val="21"/>
              </w:rPr>
              <w:t xml:space="preserve">　転園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  <w:sz w:val="16"/>
                <w:szCs w:val="16"/>
              </w:rPr>
            </w:pPr>
            <w:r w:rsidRPr="00A25E45">
              <w:rPr>
                <w:rFonts w:ascii="ＭＳ Ｐ明朝" w:hint="eastAsia"/>
                <w:sz w:val="16"/>
                <w:szCs w:val="16"/>
              </w:rPr>
              <w:t>（出欠の状況，園から指摘された事項）</w:t>
            </w:r>
          </w:p>
        </w:tc>
        <w:tc>
          <w:tcPr>
            <w:tcW w:w="305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486E" w:rsidRPr="00A25E45" w:rsidRDefault="0048486E" w:rsidP="00F551E9">
            <w:pPr>
              <w:widowControl/>
              <w:jc w:val="left"/>
              <w:rPr>
                <w:rFonts w:ascii="ＭＳ Ｐ明朝"/>
              </w:rPr>
            </w:pPr>
          </w:p>
        </w:tc>
      </w:tr>
      <w:tr w:rsidR="0048486E" w:rsidRPr="00A25E45" w:rsidTr="008279F8">
        <w:trPr>
          <w:trHeight w:val="2558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 xml:space="preserve">　　年　　　月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1" w:firstLine="107"/>
              <w:jc w:val="left"/>
              <w:rPr>
                <w:sz w:val="21"/>
              </w:rPr>
            </w:pPr>
            <w:r w:rsidRPr="00A25E45">
              <w:rPr>
                <w:sz w:val="21"/>
              </w:rPr>
              <w:t>(              )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300" w:firstLine="63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>小学校入学</w:t>
            </w:r>
          </w:p>
          <w:p w:rsidR="0048486E" w:rsidRPr="00A25E45" w:rsidRDefault="007057A3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BE7282" wp14:editId="7644BF9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22860</wp:posOffset>
                      </wp:positionV>
                      <wp:extent cx="1162050" cy="0"/>
                      <wp:effectExtent l="9525" t="11430" r="9525" b="7620"/>
                      <wp:wrapNone/>
                      <wp:docPr id="4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59330" id="AutoShape 140" o:spid="_x0000_s1026" type="#_x0000_t32" style="position:absolute;left:0;text-align:left;margin-left:-2.9pt;margin-top:1.8pt;width:9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">
                      <v:stroke dashstyle="dash"/>
                    </v:shape>
                  </w:pict>
                </mc:Fallback>
              </mc:AlternateContent>
            </w:r>
            <w:r w:rsidR="0048486E" w:rsidRPr="00A25E45">
              <w:rPr>
                <w:rFonts w:hint="eastAsia"/>
                <w:sz w:val="21"/>
              </w:rPr>
              <w:t xml:space="preserve">　年　　　月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1" w:firstLine="107"/>
              <w:jc w:val="left"/>
              <w:rPr>
                <w:sz w:val="21"/>
              </w:rPr>
            </w:pPr>
            <w:r w:rsidRPr="00A25E45">
              <w:rPr>
                <w:sz w:val="21"/>
              </w:rPr>
              <w:t>(              )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300" w:firstLine="660"/>
              <w:jc w:val="left"/>
              <w:rPr>
                <w:rFonts w:ascii="ＭＳ Ｐ明朝"/>
                <w:sz w:val="22"/>
                <w:szCs w:val="22"/>
              </w:rPr>
            </w:pPr>
            <w:r>
              <w:rPr>
                <w:rFonts w:ascii="ＭＳ Ｐ明朝" w:hint="eastAsia"/>
                <w:sz w:val="22"/>
                <w:szCs w:val="22"/>
              </w:rPr>
              <w:t xml:space="preserve">　　</w:t>
            </w:r>
            <w:r w:rsidRPr="00A25E45">
              <w:rPr>
                <w:rFonts w:ascii="ＭＳ Ｐ明朝" w:hint="eastAsia"/>
                <w:sz w:val="22"/>
                <w:szCs w:val="22"/>
              </w:rPr>
              <w:t>転校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  <w:sz w:val="16"/>
                <w:szCs w:val="16"/>
              </w:rPr>
            </w:pPr>
            <w:r w:rsidRPr="00A25E45">
              <w:rPr>
                <w:rFonts w:ascii="ＭＳ Ｐ明朝" w:hint="eastAsia"/>
                <w:sz w:val="16"/>
                <w:szCs w:val="16"/>
              </w:rPr>
              <w:t>(</w:t>
            </w:r>
            <w:r w:rsidRPr="00A25E45">
              <w:rPr>
                <w:rFonts w:ascii="ＭＳ Ｐ明朝" w:hint="eastAsia"/>
                <w:sz w:val="16"/>
                <w:szCs w:val="16"/>
              </w:rPr>
              <w:t>出欠・学業成績の状況，交友関係，問題行動</w:t>
            </w:r>
            <w:r w:rsidRPr="00A25E45">
              <w:rPr>
                <w:rFonts w:ascii="ＭＳ Ｐ明朝" w:hint="eastAsia"/>
                <w:sz w:val="16"/>
                <w:szCs w:val="16"/>
              </w:rPr>
              <w:t>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</w:rPr>
            </w:pPr>
            <w:r w:rsidRPr="00A25E45">
              <w:rPr>
                <w:rFonts w:ascii="ＭＳ Ｐ明朝" w:hint="eastAsia"/>
                <w:sz w:val="16"/>
                <w:szCs w:val="16"/>
              </w:rPr>
              <w:t>(</w:t>
            </w:r>
            <w:r w:rsidRPr="00A25E45">
              <w:rPr>
                <w:rFonts w:ascii="ＭＳ Ｐ明朝" w:hint="eastAsia"/>
                <w:sz w:val="16"/>
                <w:szCs w:val="16"/>
              </w:rPr>
              <w:t>父母の役割分担</w:t>
            </w:r>
            <w:r w:rsidRPr="00A25E45">
              <w:rPr>
                <w:rFonts w:ascii="ＭＳ Ｐ明朝" w:hint="eastAsia"/>
                <w:sz w:val="16"/>
                <w:szCs w:val="16"/>
              </w:rPr>
              <w:t>)</w:t>
            </w:r>
          </w:p>
        </w:tc>
      </w:tr>
      <w:tr w:rsidR="0048486E" w:rsidRPr="00A25E45" w:rsidTr="008279F8">
        <w:trPr>
          <w:trHeight w:val="2258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300" w:firstLine="630"/>
              <w:jc w:val="left"/>
              <w:rPr>
                <w:sz w:val="21"/>
                <w:szCs w:val="21"/>
              </w:rPr>
            </w:pPr>
            <w:r w:rsidRPr="00A25E45">
              <w:rPr>
                <w:rFonts w:hint="eastAsia"/>
                <w:sz w:val="21"/>
                <w:szCs w:val="21"/>
              </w:rPr>
              <w:t>年　　　月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1" w:firstLine="107"/>
              <w:jc w:val="left"/>
              <w:rPr>
                <w:sz w:val="21"/>
                <w:szCs w:val="21"/>
              </w:rPr>
            </w:pPr>
            <w:r w:rsidRPr="00A25E45">
              <w:rPr>
                <w:sz w:val="21"/>
                <w:szCs w:val="21"/>
              </w:rPr>
              <w:t>(              )</w:t>
            </w:r>
          </w:p>
          <w:p w:rsidR="0048486E" w:rsidRPr="00A25E45" w:rsidRDefault="007057A3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44" w:firstLine="92"/>
              <w:jc w:val="left"/>
              <w:rPr>
                <w:rFonts w:ascii="ＭＳ Ｐ明朝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9CBDB0" wp14:editId="0AD25BA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260350</wp:posOffset>
                      </wp:positionV>
                      <wp:extent cx="1162050" cy="0"/>
                      <wp:effectExtent l="9525" t="6350" r="9525" b="12700"/>
                      <wp:wrapNone/>
                      <wp:docPr id="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EDBDF" id="AutoShape 141" o:spid="_x0000_s1026" type="#_x0000_t32" style="position:absolute;left:0;text-align:left;margin-left:-2.9pt;margin-top:20.5pt;width:9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="0048486E" w:rsidRPr="00A25E45">
              <w:rPr>
                <w:rFonts w:ascii="ＭＳ Ｐ明朝" w:hint="eastAsia"/>
                <w:sz w:val="21"/>
                <w:szCs w:val="21"/>
              </w:rPr>
              <w:t xml:space="preserve">    </w:t>
            </w:r>
            <w:r w:rsidR="0048486E" w:rsidRPr="00A25E45">
              <w:rPr>
                <w:rFonts w:ascii="ＭＳ Ｐ明朝" w:hint="eastAsia"/>
                <w:sz w:val="21"/>
                <w:szCs w:val="21"/>
              </w:rPr>
              <w:t>中学校入学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300" w:firstLine="630"/>
              <w:jc w:val="left"/>
              <w:rPr>
                <w:sz w:val="21"/>
                <w:szCs w:val="21"/>
              </w:rPr>
            </w:pPr>
            <w:r w:rsidRPr="00A25E45">
              <w:rPr>
                <w:rFonts w:hint="eastAsia"/>
                <w:sz w:val="21"/>
                <w:szCs w:val="21"/>
              </w:rPr>
              <w:t>年　　　月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1" w:firstLine="107"/>
              <w:jc w:val="left"/>
              <w:rPr>
                <w:sz w:val="21"/>
                <w:szCs w:val="21"/>
              </w:rPr>
            </w:pPr>
            <w:r w:rsidRPr="00A25E45">
              <w:rPr>
                <w:sz w:val="21"/>
                <w:szCs w:val="21"/>
              </w:rPr>
              <w:t>(              )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44" w:firstLine="92"/>
              <w:jc w:val="left"/>
              <w:rPr>
                <w:sz w:val="21"/>
              </w:rPr>
            </w:pPr>
            <w:r w:rsidRPr="00A25E45">
              <w:rPr>
                <w:rFonts w:ascii="ＭＳ Ｐ明朝" w:hint="eastAsia"/>
                <w:sz w:val="21"/>
                <w:szCs w:val="21"/>
              </w:rPr>
              <w:t xml:space="preserve">    </w:t>
            </w:r>
            <w:r>
              <w:rPr>
                <w:rFonts w:ascii="ＭＳ Ｐ明朝" w:hint="eastAsia"/>
                <w:sz w:val="21"/>
                <w:szCs w:val="21"/>
              </w:rPr>
              <w:t xml:space="preserve">　　　</w:t>
            </w:r>
            <w:r w:rsidRPr="00A25E45">
              <w:rPr>
                <w:rFonts w:ascii="ＭＳ Ｐ明朝" w:hint="eastAsia"/>
                <w:sz w:val="21"/>
                <w:szCs w:val="21"/>
              </w:rPr>
              <w:t>転校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Ｐ明朝"/>
                <w:sz w:val="16"/>
                <w:szCs w:val="16"/>
              </w:rPr>
            </w:pPr>
            <w:r w:rsidRPr="00A25E45">
              <w:rPr>
                <w:rFonts w:ascii="ＭＳ Ｐ明朝" w:hint="eastAsia"/>
                <w:sz w:val="16"/>
                <w:szCs w:val="16"/>
              </w:rPr>
              <w:t>(</w:t>
            </w:r>
            <w:r w:rsidRPr="00A25E45">
              <w:rPr>
                <w:rFonts w:ascii="ＭＳ Ｐ明朝" w:hint="eastAsia"/>
                <w:sz w:val="16"/>
                <w:szCs w:val="16"/>
              </w:rPr>
              <w:t>出欠・学業成績の状況，交友関係，問題行動</w:t>
            </w:r>
            <w:r w:rsidRPr="00A25E45">
              <w:rPr>
                <w:rFonts w:ascii="ＭＳ Ｐ明朝" w:hint="eastAsia"/>
                <w:sz w:val="16"/>
                <w:szCs w:val="16"/>
              </w:rPr>
              <w:t>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sz w:val="21"/>
              </w:rPr>
            </w:pPr>
            <w:r w:rsidRPr="00A25E45">
              <w:rPr>
                <w:rFonts w:ascii="ＭＳ Ｐ明朝" w:hint="eastAsia"/>
                <w:sz w:val="16"/>
                <w:szCs w:val="16"/>
              </w:rPr>
              <w:t>(</w:t>
            </w:r>
            <w:r w:rsidRPr="00A25E45">
              <w:rPr>
                <w:rFonts w:ascii="ＭＳ Ｐ明朝" w:hint="eastAsia"/>
                <w:sz w:val="16"/>
                <w:szCs w:val="16"/>
              </w:rPr>
              <w:t>父母の役割分担</w:t>
            </w:r>
            <w:r w:rsidRPr="00A25E45">
              <w:rPr>
                <w:rFonts w:ascii="ＭＳ Ｐ明朝" w:hint="eastAsia"/>
                <w:sz w:val="16"/>
                <w:szCs w:val="16"/>
              </w:rPr>
              <w:t>)</w:t>
            </w:r>
          </w:p>
        </w:tc>
      </w:tr>
      <w:tr w:rsidR="0048486E" w:rsidRPr="00A25E45" w:rsidTr="008279F8">
        <w:trPr>
          <w:trHeight w:val="807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autoSpaceDE w:val="0"/>
              <w:autoSpaceDN w:val="0"/>
              <w:spacing w:line="400" w:lineRule="exact"/>
              <w:ind w:firstLineChars="51" w:firstLine="107"/>
              <w:jc w:val="center"/>
              <w:rPr>
                <w:rFonts w:ascii="ＭＳ Ｐ明朝"/>
              </w:rPr>
            </w:pPr>
            <w:r w:rsidRPr="00A25E45">
              <w:rPr>
                <w:rFonts w:hint="eastAsia"/>
                <w:sz w:val="21"/>
              </w:rPr>
              <w:t>現</w:t>
            </w:r>
            <w:r w:rsidRPr="00A25E45">
              <w:rPr>
                <w:sz w:val="21"/>
              </w:rPr>
              <w:t xml:space="preserve"> </w:t>
            </w:r>
            <w:r w:rsidRPr="00A25E45">
              <w:rPr>
                <w:rFonts w:hint="eastAsia"/>
                <w:sz w:val="21"/>
              </w:rPr>
              <w:t xml:space="preserve">　在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>（　　　　　　　　　　）園・小学校・中学校・高校　　年　　組に在籍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10"/>
              <w:jc w:val="left"/>
              <w:rPr>
                <w:sz w:val="21"/>
              </w:rPr>
            </w:pPr>
            <w:r w:rsidRPr="00A25E45">
              <w:rPr>
                <w:rFonts w:hint="eastAsia"/>
                <w:sz w:val="21"/>
              </w:rPr>
              <w:t xml:space="preserve">　　　　</w:t>
            </w:r>
            <w:r w:rsidRPr="00A25E45">
              <w:rPr>
                <w:rFonts w:hint="eastAsia"/>
                <w:sz w:val="20"/>
              </w:rPr>
              <w:t>所在地：</w:t>
            </w:r>
          </w:p>
          <w:p w:rsidR="0048486E" w:rsidRPr="00A25E45" w:rsidRDefault="0048486E" w:rsidP="00F551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180"/>
              <w:jc w:val="left"/>
              <w:rPr>
                <w:rFonts w:ascii="ＭＳ Ｐ明朝"/>
              </w:rPr>
            </w:pPr>
            <w:r w:rsidRPr="00A25E45">
              <w:rPr>
                <w:rFonts w:hint="eastAsia"/>
                <w:sz w:val="18"/>
                <w:szCs w:val="18"/>
              </w:rPr>
              <w:t xml:space="preserve">　　　　</w:t>
            </w:r>
            <w:r w:rsidRPr="00A25E45">
              <w:rPr>
                <w:sz w:val="18"/>
                <w:szCs w:val="18"/>
              </w:rPr>
              <w:t xml:space="preserve"> </w:t>
            </w:r>
            <w:r w:rsidRPr="00A25E45">
              <w:rPr>
                <w:rFonts w:hint="eastAsia"/>
                <w:sz w:val="20"/>
                <w:szCs w:val="18"/>
              </w:rPr>
              <w:t xml:space="preserve"> </w:t>
            </w:r>
            <w:r w:rsidRPr="00A25E45">
              <w:rPr>
                <w:rFonts w:hint="eastAsia"/>
                <w:sz w:val="20"/>
                <w:szCs w:val="18"/>
              </w:rPr>
              <w:t>電　話：</w:t>
            </w:r>
          </w:p>
        </w:tc>
      </w:tr>
    </w:tbl>
    <w:p w:rsidR="0048486E" w:rsidRDefault="0048486E" w:rsidP="0048486E"/>
    <w:p w:rsidR="00431F26" w:rsidRDefault="006844B7" w:rsidP="00431F26">
      <w:r>
        <w:rPr>
          <w:rFonts w:hint="eastAsia"/>
        </w:rPr>
        <w:lastRenderedPageBreak/>
        <w:t>⑵</w:t>
      </w:r>
      <w:r w:rsidR="00431F26">
        <w:rPr>
          <w:rFonts w:hint="eastAsia"/>
        </w:rPr>
        <w:t xml:space="preserve">　心身の状況</w:t>
      </w:r>
      <w:r w:rsidR="004A5C9A">
        <w:rPr>
          <w:rFonts w:hint="eastAsia"/>
        </w:rPr>
        <w:t>（お子さん</w:t>
      </w:r>
      <w:r w:rsidR="00A35544">
        <w:rPr>
          <w:rFonts w:hint="eastAsia"/>
        </w:rPr>
        <w:t>と別居している親は分かる範囲でご記入ください。）</w:t>
      </w:r>
    </w:p>
    <w:tbl>
      <w:tblPr>
        <w:tblW w:w="0" w:type="auto"/>
        <w:tblInd w:w="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5654"/>
      </w:tblGrid>
      <w:tr w:rsidR="00431F26" w:rsidTr="00A35544">
        <w:tc>
          <w:tcPr>
            <w:tcW w:w="3038" w:type="dxa"/>
            <w:shd w:val="clear" w:color="auto" w:fill="auto"/>
          </w:tcPr>
          <w:p w:rsidR="00431F26" w:rsidRDefault="00431F26" w:rsidP="000043B3">
            <w:pPr>
              <w:ind w:firstLineChars="200" w:firstLine="420"/>
            </w:pPr>
            <w:r w:rsidRPr="00F11A97">
              <w:rPr>
                <w:rFonts w:hint="eastAsia"/>
                <w:sz w:val="21"/>
                <w:szCs w:val="21"/>
              </w:rPr>
              <w:t>年　　　月　　　日現在</w:t>
            </w:r>
          </w:p>
        </w:tc>
        <w:tc>
          <w:tcPr>
            <w:tcW w:w="5654" w:type="dxa"/>
            <w:shd w:val="clear" w:color="auto" w:fill="auto"/>
          </w:tcPr>
          <w:p w:rsidR="00431F26" w:rsidRDefault="00431F26" w:rsidP="000043B3">
            <w:r w:rsidRPr="00F11A97">
              <w:rPr>
                <w:rFonts w:hint="eastAsia"/>
                <w:sz w:val="21"/>
                <w:szCs w:val="21"/>
              </w:rPr>
              <w:t>身長　　　　　㎝，体重　　　　　㎏</w:t>
            </w:r>
          </w:p>
        </w:tc>
      </w:tr>
      <w:tr w:rsidR="00431F26" w:rsidTr="00A35544">
        <w:trPr>
          <w:trHeight w:val="1697"/>
        </w:trPr>
        <w:tc>
          <w:tcPr>
            <w:tcW w:w="3038" w:type="dxa"/>
            <w:shd w:val="clear" w:color="auto" w:fill="auto"/>
          </w:tcPr>
          <w:p w:rsidR="00431F26" w:rsidRPr="00F11A97" w:rsidRDefault="00431F26" w:rsidP="000043B3">
            <w:pPr>
              <w:rPr>
                <w:sz w:val="21"/>
                <w:szCs w:val="21"/>
              </w:rPr>
            </w:pPr>
            <w:r w:rsidRPr="00F11A97">
              <w:rPr>
                <w:rFonts w:hint="eastAsia"/>
                <w:sz w:val="21"/>
                <w:szCs w:val="21"/>
              </w:rPr>
              <w:t>健康状態</w:t>
            </w:r>
            <w:r w:rsidRPr="00F11A97">
              <w:rPr>
                <w:sz w:val="21"/>
                <w:szCs w:val="21"/>
              </w:rPr>
              <w:br/>
            </w:r>
            <w:r w:rsidRPr="00F11A97">
              <w:rPr>
                <w:rFonts w:hint="eastAsia"/>
                <w:sz w:val="21"/>
                <w:szCs w:val="21"/>
              </w:rPr>
              <w:t>（既往症，持病，通院の有無</w:t>
            </w:r>
          </w:p>
          <w:p w:rsidR="00431F26" w:rsidRDefault="00431F26" w:rsidP="000043B3">
            <w:r w:rsidRPr="00F11A97">
              <w:rPr>
                <w:rFonts w:hint="eastAsia"/>
                <w:sz w:val="21"/>
                <w:szCs w:val="21"/>
              </w:rPr>
              <w:t xml:space="preserve">等を具体的に記入）　　</w:t>
            </w:r>
          </w:p>
        </w:tc>
        <w:tc>
          <w:tcPr>
            <w:tcW w:w="5654" w:type="dxa"/>
            <w:shd w:val="clear" w:color="auto" w:fill="auto"/>
          </w:tcPr>
          <w:p w:rsidR="00431F26" w:rsidRDefault="00431F26" w:rsidP="000043B3">
            <w:pPr>
              <w:rPr>
                <w:sz w:val="21"/>
                <w:szCs w:val="21"/>
              </w:rPr>
            </w:pPr>
            <w:r w:rsidRPr="00F11A97">
              <w:rPr>
                <w:rFonts w:hint="eastAsia"/>
                <w:sz w:val="21"/>
                <w:szCs w:val="21"/>
              </w:rPr>
              <w:t>□良好　　　□以下のとおり</w:t>
            </w:r>
          </w:p>
          <w:p w:rsidR="00996472" w:rsidRDefault="00996472" w:rsidP="000043B3"/>
        </w:tc>
      </w:tr>
    </w:tbl>
    <w:p w:rsidR="00431F26" w:rsidRDefault="00431F26" w:rsidP="00431F26"/>
    <w:p w:rsidR="00431F26" w:rsidRDefault="007057A3" w:rsidP="00431F2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2661B7" wp14:editId="4F786E99">
                <wp:simplePos x="0" y="0"/>
                <wp:positionH relativeFrom="column">
                  <wp:posOffset>224790</wp:posOffset>
                </wp:positionH>
                <wp:positionV relativeFrom="paragraph">
                  <wp:posOffset>261620</wp:posOffset>
                </wp:positionV>
                <wp:extent cx="5644515" cy="2007235"/>
                <wp:effectExtent l="0" t="0" r="13335" b="12065"/>
                <wp:wrapNone/>
                <wp:docPr id="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200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26" w:rsidRDefault="00431F26" w:rsidP="00431F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【どのようなお子さんか，性格や行動傾向を記載してください。】</w:t>
                            </w:r>
                          </w:p>
                          <w:p w:rsidR="00431F26" w:rsidRDefault="00431F26" w:rsidP="00431F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31F26" w:rsidRDefault="00431F26" w:rsidP="00431F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31F26" w:rsidRDefault="00431F26" w:rsidP="00431F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31F26" w:rsidRDefault="00431F26" w:rsidP="00431F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【好きな遊び，好きなテレビ番組，習い事の有無（ある場合にはその内容）】</w:t>
                            </w:r>
                          </w:p>
                          <w:p w:rsidR="00996472" w:rsidRPr="00673D0A" w:rsidRDefault="00996472" w:rsidP="00431F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61B7" id="Text Box 144" o:spid="_x0000_s1038" type="#_x0000_t202" style="position:absolute;left:0;text-align:left;margin-left:17.7pt;margin-top:20.6pt;width:444.45pt;height:15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" strokeweight="1.5pt">
                <v:textbox inset="5.85pt,.7pt,5.85pt,.7pt">
                  <w:txbxContent>
                    <w:p w14:paraId="3C41DB3E" w14:textId="77777777" w:rsidR="00431F26" w:rsidRDefault="00431F26" w:rsidP="00431F2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【どのようなお子さんか，性格や行動傾向を記載してください。】</w:t>
                      </w:r>
                    </w:p>
                    <w:p w14:paraId="4584BB4E" w14:textId="77777777" w:rsidR="00431F26" w:rsidRDefault="00431F26" w:rsidP="00431F26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0127AC0" w14:textId="77777777" w:rsidR="00431F26" w:rsidRDefault="00431F26" w:rsidP="00431F26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FFBE24E" w14:textId="77777777" w:rsidR="00431F26" w:rsidRDefault="00431F26" w:rsidP="00431F26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D2599E8" w14:textId="77777777" w:rsidR="00431F26" w:rsidRDefault="00431F26" w:rsidP="00431F2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【好きな遊び，好きなテレビ番組，習い事の有無（ある場合にはその内容）】</w:t>
                      </w:r>
                    </w:p>
                    <w:p w14:paraId="0AE984D3" w14:textId="77777777" w:rsidR="00996472" w:rsidRPr="00673D0A" w:rsidRDefault="00996472" w:rsidP="00431F26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4B7">
        <w:rPr>
          <w:rFonts w:hint="eastAsia"/>
        </w:rPr>
        <w:t>⑶</w:t>
      </w:r>
      <w:r w:rsidR="00431F26">
        <w:rPr>
          <w:rFonts w:hint="eastAsia"/>
        </w:rPr>
        <w:t xml:space="preserve">　子の性格，行動傾向</w:t>
      </w:r>
    </w:p>
    <w:p w:rsidR="00431F26" w:rsidRPr="00600FDA" w:rsidRDefault="00431F26" w:rsidP="00431F26">
      <w:pPr>
        <w:ind w:left="240" w:hangingChars="100" w:hanging="240"/>
      </w:pPr>
    </w:p>
    <w:p w:rsidR="00431F26" w:rsidRDefault="00431F26" w:rsidP="00431F26">
      <w:pPr>
        <w:ind w:left="240" w:hangingChars="100" w:hanging="240"/>
      </w:pPr>
    </w:p>
    <w:p w:rsidR="00431F26" w:rsidRDefault="00431F26" w:rsidP="00431F26">
      <w:pPr>
        <w:ind w:left="240" w:hangingChars="100" w:hanging="240"/>
      </w:pPr>
    </w:p>
    <w:p w:rsidR="00431F26" w:rsidRDefault="00431F26" w:rsidP="00431F26"/>
    <w:p w:rsidR="00431F26" w:rsidRDefault="00431F26" w:rsidP="00431F26">
      <w:pPr>
        <w:ind w:left="240" w:hangingChars="100" w:hanging="240"/>
      </w:pPr>
    </w:p>
    <w:p w:rsidR="00431F26" w:rsidRDefault="00431F26" w:rsidP="00431F26">
      <w:pPr>
        <w:ind w:left="240" w:hangingChars="100" w:hanging="240"/>
      </w:pPr>
    </w:p>
    <w:p w:rsidR="00431F26" w:rsidRDefault="00431F26" w:rsidP="00431F26">
      <w:pPr>
        <w:ind w:left="240" w:hangingChars="100" w:hanging="240"/>
      </w:pPr>
    </w:p>
    <w:p w:rsidR="00431F26" w:rsidRDefault="00431F26" w:rsidP="00431F26"/>
    <w:p w:rsidR="00431F26" w:rsidRDefault="006844B7" w:rsidP="00431F26">
      <w:r>
        <w:rPr>
          <w:rFonts w:hint="eastAsia"/>
        </w:rPr>
        <w:t>⑷</w:t>
      </w:r>
      <w:r w:rsidR="004A5C9A">
        <w:rPr>
          <w:rFonts w:hint="eastAsia"/>
        </w:rPr>
        <w:t xml:space="preserve">　一日の生活スケジュール（お子さん</w:t>
      </w:r>
      <w:r w:rsidR="00431F26">
        <w:rPr>
          <w:rFonts w:hint="eastAsia"/>
        </w:rPr>
        <w:t>と同居している親のみご記入ください。）</w:t>
      </w:r>
    </w:p>
    <w:p w:rsidR="00431F26" w:rsidRDefault="00431F26" w:rsidP="00431F26">
      <w:r>
        <w:rPr>
          <w:rFonts w:hint="eastAsia"/>
        </w:rPr>
        <w:t>（※誰とどのように過ごしているかも書いてください。）</w:t>
      </w:r>
    </w:p>
    <w:tbl>
      <w:tblPr>
        <w:tblW w:w="88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240"/>
        <w:gridCol w:w="888"/>
        <w:gridCol w:w="3785"/>
      </w:tblGrid>
      <w:tr w:rsidR="00431F26" w:rsidRPr="0078467C" w:rsidTr="00A35544">
        <w:trPr>
          <w:trHeight w:val="348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1F26" w:rsidRPr="0078467C" w:rsidRDefault="00431F26" w:rsidP="000043B3">
            <w:pPr>
              <w:rPr>
                <w:sz w:val="22"/>
              </w:rPr>
            </w:pPr>
            <w:r w:rsidRPr="0078467C">
              <w:rPr>
                <w:rFonts w:hint="eastAsia"/>
                <w:sz w:val="22"/>
              </w:rPr>
              <w:t xml:space="preserve">時刻　　　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F26" w:rsidRPr="0078467C" w:rsidRDefault="00431F26" w:rsidP="000043B3">
            <w:pPr>
              <w:ind w:firstLine="220"/>
              <w:jc w:val="center"/>
              <w:rPr>
                <w:sz w:val="22"/>
              </w:rPr>
            </w:pPr>
            <w:r w:rsidRPr="0078467C">
              <w:rPr>
                <w:rFonts w:hint="eastAsia"/>
                <w:sz w:val="22"/>
              </w:rPr>
              <w:t>平日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1F26" w:rsidRPr="0078467C" w:rsidRDefault="00431F26" w:rsidP="000043B3">
            <w:pPr>
              <w:rPr>
                <w:sz w:val="22"/>
              </w:rPr>
            </w:pPr>
            <w:r w:rsidRPr="0078467C">
              <w:rPr>
                <w:rFonts w:hint="eastAsia"/>
                <w:sz w:val="22"/>
              </w:rPr>
              <w:t>時刻</w:t>
            </w:r>
          </w:p>
        </w:tc>
        <w:tc>
          <w:tcPr>
            <w:tcW w:w="3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F26" w:rsidRPr="0078467C" w:rsidRDefault="00431F26" w:rsidP="000043B3">
            <w:pPr>
              <w:ind w:firstLine="220"/>
              <w:jc w:val="center"/>
              <w:rPr>
                <w:sz w:val="22"/>
              </w:rPr>
            </w:pPr>
            <w:r w:rsidRPr="0078467C">
              <w:rPr>
                <w:rFonts w:hint="eastAsia"/>
                <w:sz w:val="22"/>
              </w:rPr>
              <w:t>休日</w:t>
            </w:r>
          </w:p>
        </w:tc>
      </w:tr>
      <w:tr w:rsidR="00431F26" w:rsidRPr="0078467C" w:rsidTr="00A35544">
        <w:trPr>
          <w:trHeight w:val="4152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1F26" w:rsidRPr="00996472" w:rsidRDefault="00431F26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31F26" w:rsidRPr="00996472" w:rsidRDefault="00431F26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31F26" w:rsidRPr="00996472" w:rsidRDefault="00431F26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F26" w:rsidRPr="00996472" w:rsidRDefault="00431F26" w:rsidP="000043B3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kern w:val="0"/>
                <w:sz w:val="22"/>
                <w:szCs w:val="22"/>
              </w:rPr>
            </w:pPr>
            <w:r w:rsidRPr="00996472">
              <w:rPr>
                <w:rFonts w:asciiTheme="minorEastAsia" w:eastAsiaTheme="minorEastAsia" w:hAnsiTheme="minorEastAsia" w:cs="ＭＳ Ｐ明朝" w:hint="eastAsia"/>
                <w:spacing w:val="1"/>
                <w:kern w:val="0"/>
                <w:sz w:val="22"/>
                <w:szCs w:val="22"/>
              </w:rPr>
              <w:t>起床</w:t>
            </w:r>
          </w:p>
          <w:p w:rsidR="00431F26" w:rsidRDefault="00431F26" w:rsidP="000043B3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996472" w:rsidRDefault="00996472" w:rsidP="000043B3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996472" w:rsidRDefault="00996472" w:rsidP="000043B3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996472" w:rsidRDefault="00996472" w:rsidP="000043B3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996472" w:rsidRDefault="00996472" w:rsidP="000043B3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996472" w:rsidRPr="00996472" w:rsidRDefault="00996472" w:rsidP="000043B3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kern w:val="0"/>
                <w:sz w:val="22"/>
                <w:szCs w:val="22"/>
              </w:rPr>
            </w:pPr>
          </w:p>
          <w:p w:rsidR="00431F26" w:rsidRPr="00996472" w:rsidRDefault="00431F26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31F26" w:rsidRPr="00996472" w:rsidRDefault="00431F26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31F26" w:rsidRPr="00996472" w:rsidRDefault="00431F26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6472">
              <w:rPr>
                <w:rFonts w:asciiTheme="minorEastAsia" w:eastAsiaTheme="minorEastAsia" w:hAnsiTheme="minorEastAsia" w:hint="eastAsia"/>
                <w:sz w:val="22"/>
                <w:szCs w:val="22"/>
              </w:rPr>
              <w:t>就寝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1F26" w:rsidRPr="00996472" w:rsidRDefault="00431F26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F26" w:rsidRPr="00996472" w:rsidRDefault="00431F26" w:rsidP="000043B3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Ｐ明朝"/>
                <w:kern w:val="0"/>
                <w:sz w:val="22"/>
                <w:szCs w:val="22"/>
              </w:rPr>
            </w:pPr>
            <w:r w:rsidRPr="00996472">
              <w:rPr>
                <w:rFonts w:asciiTheme="minorEastAsia" w:eastAsiaTheme="minorEastAsia" w:hAnsiTheme="minorEastAsia" w:cs="ＭＳ Ｐ明朝" w:hint="eastAsia"/>
                <w:spacing w:val="1"/>
                <w:kern w:val="0"/>
                <w:sz w:val="22"/>
                <w:szCs w:val="22"/>
              </w:rPr>
              <w:t>起床</w:t>
            </w:r>
          </w:p>
          <w:p w:rsidR="00431F26" w:rsidRDefault="00431F26" w:rsidP="000043B3">
            <w:pPr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996472" w:rsidRDefault="00996472" w:rsidP="000043B3">
            <w:pPr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996472" w:rsidRDefault="00996472" w:rsidP="000043B3">
            <w:pPr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996472" w:rsidRDefault="00996472" w:rsidP="000043B3">
            <w:pPr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996472" w:rsidRDefault="00996472" w:rsidP="000043B3">
            <w:pPr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996472" w:rsidRDefault="00996472" w:rsidP="000043B3">
            <w:pPr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996472" w:rsidRDefault="00996472" w:rsidP="000043B3">
            <w:pPr>
              <w:rPr>
                <w:rFonts w:asciiTheme="minorEastAsia" w:eastAsiaTheme="minorEastAsia" w:hAnsiTheme="minorEastAsia" w:cs="ＭＳ Ｐ明朝"/>
                <w:spacing w:val="1"/>
                <w:kern w:val="0"/>
                <w:sz w:val="22"/>
                <w:szCs w:val="22"/>
              </w:rPr>
            </w:pPr>
          </w:p>
          <w:p w:rsidR="00996472" w:rsidRPr="00996472" w:rsidRDefault="00996472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31F26" w:rsidRPr="00996472" w:rsidRDefault="00431F26" w:rsidP="000043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6472">
              <w:rPr>
                <w:rFonts w:asciiTheme="minorEastAsia" w:eastAsiaTheme="minorEastAsia" w:hAnsiTheme="minorEastAsia" w:hint="eastAsia"/>
                <w:sz w:val="22"/>
                <w:szCs w:val="22"/>
              </w:rPr>
              <w:t>就寝</w:t>
            </w:r>
          </w:p>
        </w:tc>
      </w:tr>
    </w:tbl>
    <w:p w:rsidR="00431F26" w:rsidRDefault="00431F26" w:rsidP="00431F26"/>
    <w:p w:rsidR="00431F26" w:rsidRDefault="00A35544" w:rsidP="00431F2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760B9C" wp14:editId="3758140F">
                <wp:simplePos x="0" y="0"/>
                <wp:positionH relativeFrom="column">
                  <wp:posOffset>304800</wp:posOffset>
                </wp:positionH>
                <wp:positionV relativeFrom="paragraph">
                  <wp:posOffset>261620</wp:posOffset>
                </wp:positionV>
                <wp:extent cx="5511165" cy="878840"/>
                <wp:effectExtent l="0" t="0" r="13335" b="16510"/>
                <wp:wrapNone/>
                <wp:docPr id="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165" cy="878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926A" id="Rectangle 145" o:spid="_x0000_s1026" style="position:absolute;left:0;text-align:left;margin-left:24pt;margin-top:20.6pt;width:433.95pt;height:6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" filled="f" strokeweight="1.5pt">
                <v:textbox inset="5.85pt,.7pt,5.85pt,.7pt"/>
              </v:rect>
            </w:pict>
          </mc:Fallback>
        </mc:AlternateContent>
      </w:r>
      <w:r w:rsidR="006844B7">
        <w:rPr>
          <w:rFonts w:hint="eastAsia"/>
        </w:rPr>
        <w:t>⑸</w:t>
      </w:r>
      <w:r w:rsidR="00431F26">
        <w:rPr>
          <w:rFonts w:hint="eastAsia"/>
        </w:rPr>
        <w:t xml:space="preserve">　父母の紛争に対する子の認識（父母の紛争を子がどのように思っているかなど）</w:t>
      </w:r>
    </w:p>
    <w:p w:rsidR="00431F26" w:rsidRDefault="00431F26" w:rsidP="00996472">
      <w:pPr>
        <w:ind w:leftChars="315" w:left="756"/>
      </w:pPr>
    </w:p>
    <w:p w:rsidR="00CE78B4" w:rsidRDefault="00CE78B4" w:rsidP="00996472">
      <w:pPr>
        <w:ind w:leftChars="315" w:left="756"/>
      </w:pPr>
    </w:p>
    <w:p w:rsidR="00431F26" w:rsidRDefault="00431F26" w:rsidP="00431F26">
      <w:pPr>
        <w:ind w:right="240"/>
      </w:pPr>
    </w:p>
    <w:sectPr w:rsidR="00431F26" w:rsidSect="00B21E8C">
      <w:headerReference w:type="default" r:id="rId6"/>
      <w:footerReference w:type="default" r:id="rId7"/>
      <w:pgSz w:w="11906" w:h="16838" w:code="9"/>
      <w:pgMar w:top="1418" w:right="1134" w:bottom="851" w:left="1701" w:header="851" w:footer="0" w:gutter="0"/>
      <w:pgNumType w:fmt="numberInDash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85" w:rsidRDefault="00193B85">
      <w:r>
        <w:separator/>
      </w:r>
    </w:p>
  </w:endnote>
  <w:endnote w:type="continuationSeparator" w:id="0">
    <w:p w:rsidR="00193B85" w:rsidRDefault="0019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8C" w:rsidRDefault="00B21E8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30ACE" w:rsidRPr="00830ACE">
      <w:rPr>
        <w:noProof/>
        <w:lang w:val="ja-JP"/>
      </w:rPr>
      <w:t>-</w:t>
    </w:r>
    <w:r w:rsidR="00830ACE">
      <w:rPr>
        <w:noProof/>
      </w:rPr>
      <w:t xml:space="preserve"> 1 -</w:t>
    </w:r>
    <w:r>
      <w:fldChar w:fldCharType="end"/>
    </w:r>
  </w:p>
  <w:p w:rsidR="00B21E8C" w:rsidRDefault="00B21E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85" w:rsidRDefault="00193B85">
      <w:r>
        <w:separator/>
      </w:r>
    </w:p>
  </w:footnote>
  <w:footnote w:type="continuationSeparator" w:id="0">
    <w:p w:rsidR="00193B85" w:rsidRDefault="0019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A0" w:rsidRPr="00F551E9" w:rsidRDefault="00742F50" w:rsidP="0048486E">
    <w:pPr>
      <w:pStyle w:val="a3"/>
      <w:jc w:val="center"/>
      <w:rPr>
        <w:rFonts w:ascii="ＭＳ ゴシック" w:eastAsia="ＭＳ ゴシック" w:hAnsi="ＭＳ ゴシック"/>
      </w:rPr>
    </w:pPr>
    <w:r w:rsidRPr="00F551E9">
      <w:rPr>
        <w:rFonts w:ascii="ＭＳ ゴシック" w:eastAsia="ＭＳ ゴシック" w:hAnsi="ＭＳ ゴシック" w:hint="eastAsia"/>
        <w:sz w:val="18"/>
        <w:shd w:val="pct15" w:color="auto" w:fill="FFFFFF"/>
      </w:rPr>
      <w:t>※本書面は相手に開示されます。非開示を希望する情報は記載しないでください。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27"/>
    <w:rsid w:val="000033E6"/>
    <w:rsid w:val="000043B3"/>
    <w:rsid w:val="00021727"/>
    <w:rsid w:val="00036A55"/>
    <w:rsid w:val="000405A8"/>
    <w:rsid w:val="00042C3F"/>
    <w:rsid w:val="00045588"/>
    <w:rsid w:val="00053923"/>
    <w:rsid w:val="00053FC7"/>
    <w:rsid w:val="00054518"/>
    <w:rsid w:val="00054652"/>
    <w:rsid w:val="00054BB9"/>
    <w:rsid w:val="00065762"/>
    <w:rsid w:val="00067786"/>
    <w:rsid w:val="0008722E"/>
    <w:rsid w:val="000A1F03"/>
    <w:rsid w:val="000A3913"/>
    <w:rsid w:val="000B43CA"/>
    <w:rsid w:val="000B7AE2"/>
    <w:rsid w:val="000E5423"/>
    <w:rsid w:val="00116F0E"/>
    <w:rsid w:val="001259E2"/>
    <w:rsid w:val="00126BF3"/>
    <w:rsid w:val="0017405F"/>
    <w:rsid w:val="00183404"/>
    <w:rsid w:val="00187D4E"/>
    <w:rsid w:val="00193B85"/>
    <w:rsid w:val="001B008D"/>
    <w:rsid w:val="001D3FC4"/>
    <w:rsid w:val="001D7FC4"/>
    <w:rsid w:val="00203941"/>
    <w:rsid w:val="00205F4D"/>
    <w:rsid w:val="00217DB6"/>
    <w:rsid w:val="002215C3"/>
    <w:rsid w:val="002223D0"/>
    <w:rsid w:val="00257CD1"/>
    <w:rsid w:val="00273A1D"/>
    <w:rsid w:val="0027476F"/>
    <w:rsid w:val="00282D8E"/>
    <w:rsid w:val="002C1FDC"/>
    <w:rsid w:val="002C77E2"/>
    <w:rsid w:val="002F1EC6"/>
    <w:rsid w:val="0031032C"/>
    <w:rsid w:val="00313509"/>
    <w:rsid w:val="003408EE"/>
    <w:rsid w:val="003C17BD"/>
    <w:rsid w:val="003C5160"/>
    <w:rsid w:val="003F089A"/>
    <w:rsid w:val="003F7B2B"/>
    <w:rsid w:val="003F7F57"/>
    <w:rsid w:val="00431F26"/>
    <w:rsid w:val="0043243A"/>
    <w:rsid w:val="00441831"/>
    <w:rsid w:val="00443808"/>
    <w:rsid w:val="004648BB"/>
    <w:rsid w:val="00467D7A"/>
    <w:rsid w:val="00467FB1"/>
    <w:rsid w:val="0048486E"/>
    <w:rsid w:val="0049779F"/>
    <w:rsid w:val="004A5C9A"/>
    <w:rsid w:val="004B0F1A"/>
    <w:rsid w:val="004C2C94"/>
    <w:rsid w:val="004D0917"/>
    <w:rsid w:val="00507CAF"/>
    <w:rsid w:val="00524AA9"/>
    <w:rsid w:val="00550269"/>
    <w:rsid w:val="00583359"/>
    <w:rsid w:val="00597C42"/>
    <w:rsid w:val="005F6DF3"/>
    <w:rsid w:val="005F752D"/>
    <w:rsid w:val="006003FD"/>
    <w:rsid w:val="00600FDA"/>
    <w:rsid w:val="006207D9"/>
    <w:rsid w:val="006244E0"/>
    <w:rsid w:val="0063098E"/>
    <w:rsid w:val="006316A1"/>
    <w:rsid w:val="00632A7F"/>
    <w:rsid w:val="006352AF"/>
    <w:rsid w:val="00642EA6"/>
    <w:rsid w:val="00647310"/>
    <w:rsid w:val="00651BAC"/>
    <w:rsid w:val="0066508C"/>
    <w:rsid w:val="00673D0A"/>
    <w:rsid w:val="00684006"/>
    <w:rsid w:val="006844B7"/>
    <w:rsid w:val="00694F6B"/>
    <w:rsid w:val="006A0162"/>
    <w:rsid w:val="006A4A4E"/>
    <w:rsid w:val="006D5B11"/>
    <w:rsid w:val="006D7F36"/>
    <w:rsid w:val="006E0574"/>
    <w:rsid w:val="006E0C84"/>
    <w:rsid w:val="006E7CED"/>
    <w:rsid w:val="006F30AB"/>
    <w:rsid w:val="007034CF"/>
    <w:rsid w:val="007057A3"/>
    <w:rsid w:val="00710BD5"/>
    <w:rsid w:val="007327DD"/>
    <w:rsid w:val="00742F50"/>
    <w:rsid w:val="00773A7D"/>
    <w:rsid w:val="00775498"/>
    <w:rsid w:val="0078467C"/>
    <w:rsid w:val="007C1118"/>
    <w:rsid w:val="007D1D04"/>
    <w:rsid w:val="007D42DE"/>
    <w:rsid w:val="007D5AC0"/>
    <w:rsid w:val="007E2455"/>
    <w:rsid w:val="007F0C8E"/>
    <w:rsid w:val="00804602"/>
    <w:rsid w:val="00806596"/>
    <w:rsid w:val="008279F8"/>
    <w:rsid w:val="00830ACE"/>
    <w:rsid w:val="008474E8"/>
    <w:rsid w:val="008634E0"/>
    <w:rsid w:val="00880E0D"/>
    <w:rsid w:val="00886589"/>
    <w:rsid w:val="008917DA"/>
    <w:rsid w:val="008A4FE1"/>
    <w:rsid w:val="008A6096"/>
    <w:rsid w:val="008F1E4B"/>
    <w:rsid w:val="00905CC4"/>
    <w:rsid w:val="00942CBC"/>
    <w:rsid w:val="00985D3F"/>
    <w:rsid w:val="00996472"/>
    <w:rsid w:val="009B2B72"/>
    <w:rsid w:val="009C2C65"/>
    <w:rsid w:val="009E3DD2"/>
    <w:rsid w:val="009F3C97"/>
    <w:rsid w:val="00A15F71"/>
    <w:rsid w:val="00A25E45"/>
    <w:rsid w:val="00A35544"/>
    <w:rsid w:val="00A52D24"/>
    <w:rsid w:val="00A5306C"/>
    <w:rsid w:val="00A65F3B"/>
    <w:rsid w:val="00AD009D"/>
    <w:rsid w:val="00AD200D"/>
    <w:rsid w:val="00AD20EA"/>
    <w:rsid w:val="00AE18C3"/>
    <w:rsid w:val="00AF7464"/>
    <w:rsid w:val="00B21E8C"/>
    <w:rsid w:val="00B41C95"/>
    <w:rsid w:val="00B431CD"/>
    <w:rsid w:val="00B641A6"/>
    <w:rsid w:val="00B74923"/>
    <w:rsid w:val="00BA4BD3"/>
    <w:rsid w:val="00BE466B"/>
    <w:rsid w:val="00C137CC"/>
    <w:rsid w:val="00C42E26"/>
    <w:rsid w:val="00C5373B"/>
    <w:rsid w:val="00C8795B"/>
    <w:rsid w:val="00C87F07"/>
    <w:rsid w:val="00CA1C45"/>
    <w:rsid w:val="00CB3030"/>
    <w:rsid w:val="00CB6143"/>
    <w:rsid w:val="00CE3A9E"/>
    <w:rsid w:val="00CE78B4"/>
    <w:rsid w:val="00CF13AB"/>
    <w:rsid w:val="00D03735"/>
    <w:rsid w:val="00D50D30"/>
    <w:rsid w:val="00D563A0"/>
    <w:rsid w:val="00D56D69"/>
    <w:rsid w:val="00D75F7B"/>
    <w:rsid w:val="00D82A0C"/>
    <w:rsid w:val="00D8390A"/>
    <w:rsid w:val="00D951F7"/>
    <w:rsid w:val="00DB4A66"/>
    <w:rsid w:val="00DB637E"/>
    <w:rsid w:val="00DE37E2"/>
    <w:rsid w:val="00DE64FB"/>
    <w:rsid w:val="00E266F4"/>
    <w:rsid w:val="00E363BC"/>
    <w:rsid w:val="00E36761"/>
    <w:rsid w:val="00E41786"/>
    <w:rsid w:val="00E47FC8"/>
    <w:rsid w:val="00E5256C"/>
    <w:rsid w:val="00E6646F"/>
    <w:rsid w:val="00E76076"/>
    <w:rsid w:val="00E82D2C"/>
    <w:rsid w:val="00E87BA8"/>
    <w:rsid w:val="00EB7D5C"/>
    <w:rsid w:val="00F034ED"/>
    <w:rsid w:val="00F10E02"/>
    <w:rsid w:val="00F11A97"/>
    <w:rsid w:val="00F208BA"/>
    <w:rsid w:val="00F276E9"/>
    <w:rsid w:val="00F34259"/>
    <w:rsid w:val="00F37D3B"/>
    <w:rsid w:val="00F40FFF"/>
    <w:rsid w:val="00F53F7D"/>
    <w:rsid w:val="00F5450C"/>
    <w:rsid w:val="00F551E9"/>
    <w:rsid w:val="00F72758"/>
    <w:rsid w:val="00F73529"/>
    <w:rsid w:val="00F73DEA"/>
    <w:rsid w:val="00F86AFD"/>
    <w:rsid w:val="00F95D60"/>
    <w:rsid w:val="00FA1011"/>
    <w:rsid w:val="00FB51E9"/>
    <w:rsid w:val="00FC6006"/>
    <w:rsid w:val="00FD213B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717B1-6C9A-40BA-A5EA-CDB5646B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7B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87B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87BA8"/>
  </w:style>
  <w:style w:type="paragraph" w:styleId="a7">
    <w:name w:val="Balloon Text"/>
    <w:basedOn w:val="a"/>
    <w:link w:val="a8"/>
    <w:rsid w:val="00E363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363B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985D3F"/>
    <w:pPr>
      <w:widowControl w:val="0"/>
      <w:wordWrap w:val="0"/>
      <w:autoSpaceDE w:val="0"/>
      <w:autoSpaceDN w:val="0"/>
      <w:adjustRightInd w:val="0"/>
      <w:spacing w:line="408" w:lineRule="exact"/>
      <w:ind w:firstLineChars="100" w:firstLine="100"/>
      <w:jc w:val="both"/>
    </w:pPr>
    <w:rPr>
      <w:rFonts w:ascii="Times New Roman" w:eastAsia="ＭＳ Ｐ明朝" w:hAnsi="Times New Roman" w:cs="ＭＳ Ｐ明朝"/>
      <w:spacing w:val="1"/>
      <w:sz w:val="21"/>
      <w:szCs w:val="21"/>
    </w:rPr>
  </w:style>
  <w:style w:type="table" w:styleId="aa">
    <w:name w:val="Table Grid"/>
    <w:basedOn w:val="a1"/>
    <w:rsid w:val="0098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B21E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2208</Words>
  <Characters>1313</Characters>
  <Application>Microsoft Office Word</Application>
  <DocSecurity>4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子の監護状況に関する陳述書</vt:lpstr>
      <vt:lpstr>子の監護状況に関する陳述書</vt:lpstr>
    </vt:vector>
  </TitlesOfParts>
  <Company>最高裁判所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子の監護状況に関する陳述書</dc:title>
  <dc:subject/>
  <dc:creator>最高裁判所</dc:creator>
  <cp:keywords/>
  <dc:description/>
  <cp:lastModifiedBy>首調（椎野）</cp:lastModifiedBy>
  <cp:revision>2</cp:revision>
  <cp:lastPrinted>2021-05-18T02:53:00Z</cp:lastPrinted>
  <dcterms:created xsi:type="dcterms:W3CDTF">2021-06-25T09:30:00Z</dcterms:created>
  <dcterms:modified xsi:type="dcterms:W3CDTF">2021-06-25T09:30:00Z</dcterms:modified>
</cp:coreProperties>
</file>