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6F" w:rsidRDefault="0068326F" w:rsidP="0068326F">
      <w:pPr>
        <w:ind w:right="1120"/>
        <w:rPr>
          <w:rFonts w:ascii="ＭＳ ゴシック" w:eastAsia="ＭＳ ゴシック" w:hAnsi="ＭＳ ゴシック"/>
          <w:sz w:val="21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1"/>
          <w:szCs w:val="21"/>
        </w:rPr>
        <w:t xml:space="preserve">基本事件番号　　　　平成　　年（家）第　　　　号　</w:t>
      </w:r>
    </w:p>
    <w:p w:rsidR="008F6067" w:rsidRPr="0068326F" w:rsidRDefault="0068326F" w:rsidP="0068326F">
      <w:pPr>
        <w:ind w:right="11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成年被後見人（本人）氏名　　（　　　　　　　　　　　）</w:t>
      </w:r>
    </w:p>
    <w:p w:rsidR="00070CB9" w:rsidRPr="00286C4F" w:rsidRDefault="008418C9" w:rsidP="00070CB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86C4F">
        <w:rPr>
          <w:rFonts w:ascii="ＭＳ ゴシック" w:eastAsia="ＭＳ ゴシック" w:hAnsi="ＭＳ ゴシック" w:hint="eastAsia"/>
          <w:sz w:val="28"/>
          <w:szCs w:val="28"/>
        </w:rPr>
        <w:t>後見事務報告書</w:t>
      </w:r>
      <w:r w:rsidR="007A6782">
        <w:rPr>
          <w:rFonts w:ascii="ＭＳ ゴシック" w:eastAsia="ＭＳ ゴシック" w:hAnsi="ＭＳ ゴシック" w:hint="eastAsia"/>
          <w:sz w:val="28"/>
          <w:szCs w:val="28"/>
        </w:rPr>
        <w:t>（自主報告用）</w:t>
      </w:r>
    </w:p>
    <w:p w:rsidR="00F35031" w:rsidRDefault="00F35031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03652" w:rsidRDefault="00003652" w:rsidP="00494E23">
      <w:pPr>
        <w:spacing w:beforeLines="50" w:before="169"/>
        <w:ind w:firstLineChars="496" w:firstLine="1052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平成　　　　年　　　　月　　　　日</w:t>
      </w:r>
    </w:p>
    <w:p w:rsidR="00003652" w:rsidRDefault="00494E23" w:rsidP="00494E23">
      <w:pPr>
        <w:spacing w:beforeLines="50" w:before="169"/>
        <w:ind w:firstLineChars="496" w:firstLine="1052"/>
        <w:rPr>
          <w:rFonts w:ascii="ＭＳ ゴシック" w:eastAsia="ＭＳ ゴシック" w:hAnsi="ＭＳ ゴシック"/>
          <w:sz w:val="20"/>
          <w:szCs w:val="20"/>
        </w:rPr>
      </w:pPr>
      <w:r w:rsidRPr="00494E23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住　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03652" w:rsidRDefault="00494E23" w:rsidP="00494E23">
      <w:pPr>
        <w:spacing w:beforeLines="50" w:before="169"/>
        <w:ind w:firstLineChars="496" w:firstLine="1052"/>
        <w:rPr>
          <w:rFonts w:ascii="ＭＳ ゴシック" w:eastAsia="ＭＳ ゴシック" w:hAnsi="ＭＳ ゴシック"/>
          <w:sz w:val="20"/>
          <w:szCs w:val="20"/>
        </w:rPr>
      </w:pPr>
      <w:r w:rsidRPr="00494E23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成年後見人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印　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03652" w:rsidRDefault="00494E23" w:rsidP="00494E23">
      <w:pPr>
        <w:spacing w:beforeLines="50" w:before="169"/>
        <w:ind w:firstLineChars="496" w:firstLine="1052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電話番号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携帯電話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03652" w:rsidRPr="00286C4F" w:rsidRDefault="00003652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423D74" w:rsidRPr="00226122" w:rsidRDefault="00423D74" w:rsidP="00423D74">
      <w:pPr>
        <w:spacing w:line="120" w:lineRule="atLeast"/>
        <w:ind w:firstLineChars="100" w:firstLine="193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226122">
        <w:rPr>
          <w:rFonts w:ascii="ＭＳ ゴシック" w:eastAsia="ＭＳ ゴシック" w:hAnsi="ＭＳ ゴシック" w:hint="eastAsia"/>
          <w:b/>
          <w:sz w:val="18"/>
          <w:szCs w:val="18"/>
        </w:rPr>
        <w:t>※　□がある箇所は，必ずどちらか一方の□にレ点を入れてください。</w:t>
      </w:r>
    </w:p>
    <w:p w:rsidR="00423D74" w:rsidRPr="00226122" w:rsidRDefault="00423D74" w:rsidP="00423D74">
      <w:pPr>
        <w:spacing w:line="120" w:lineRule="atLeast"/>
        <w:ind w:firstLineChars="100" w:firstLine="193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226122">
        <w:rPr>
          <w:rFonts w:ascii="ＭＳ ゴシック" w:eastAsia="ＭＳ ゴシック" w:hAnsi="ＭＳ ゴシック" w:hint="eastAsia"/>
          <w:b/>
          <w:sz w:val="18"/>
          <w:szCs w:val="18"/>
        </w:rPr>
        <w:t>※　完成したら，裁判所に提出する前に写しを取って，次回報告まで大切に保管してください。</w:t>
      </w:r>
    </w:p>
    <w:p w:rsidR="00423D74" w:rsidRDefault="00423D74" w:rsidP="00423D74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4932C5" w:rsidRPr="00286C4F" w:rsidRDefault="0009657E" w:rsidP="00F311CC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本人の生活状況について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F35031" w:rsidRPr="00286C4F" w:rsidRDefault="00F35031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:rsidR="00070CB9" w:rsidRPr="00286C4F" w:rsidRDefault="00070CB9" w:rsidP="00F311CC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前回報告以降，本人の住所に変化はありました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か。</w:t>
      </w:r>
    </w:p>
    <w:p w:rsidR="001F429B" w:rsidRDefault="001548A4" w:rsidP="001F429B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291A9E" w:rsidRPr="00286C4F">
        <w:rPr>
          <w:rFonts w:hAnsi="ＭＳ 明朝" w:hint="eastAsia"/>
          <w:sz w:val="20"/>
          <w:szCs w:val="20"/>
        </w:rPr>
        <w:t>変わらない</w:t>
      </w:r>
      <w:r w:rsidRPr="00286C4F">
        <w:rPr>
          <w:rFonts w:hAnsi="ＭＳ 明朝" w:hint="eastAsia"/>
          <w:sz w:val="20"/>
          <w:szCs w:val="20"/>
        </w:rPr>
        <w:t>。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□　以下のとおり</w:t>
      </w:r>
      <w:r w:rsidR="00291A9E" w:rsidRPr="00286C4F">
        <w:rPr>
          <w:rFonts w:hAnsi="ＭＳ 明朝" w:hint="eastAsia"/>
          <w:sz w:val="20"/>
          <w:szCs w:val="20"/>
        </w:rPr>
        <w:t>変わった</w:t>
      </w:r>
      <w:r w:rsidRPr="00286C4F">
        <w:rPr>
          <w:rFonts w:hAnsi="ＭＳ 明朝" w:hint="eastAsia"/>
          <w:sz w:val="20"/>
          <w:szCs w:val="20"/>
        </w:rPr>
        <w:t>。</w:t>
      </w:r>
      <w:r w:rsidR="00981968" w:rsidRPr="0091396B">
        <w:rPr>
          <w:rFonts w:hAnsi="ＭＳ 明朝" w:hint="eastAsia"/>
          <w:sz w:val="20"/>
          <w:szCs w:val="20"/>
        </w:rPr>
        <w:t>（以下にお書きください。）</w:t>
      </w:r>
    </w:p>
    <w:p w:rsidR="00070CB9" w:rsidRPr="00286C4F" w:rsidRDefault="00070CB9" w:rsidP="00740E47">
      <w:pPr>
        <w:ind w:firstLineChars="200" w:firstLine="424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【住民票上の住所】</w:t>
      </w:r>
    </w:p>
    <w:p w:rsidR="00070CB9" w:rsidRPr="00286C4F" w:rsidRDefault="00070CB9" w:rsidP="00740E47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070CB9" w:rsidRPr="00286C4F" w:rsidRDefault="00070CB9" w:rsidP="00740E47">
      <w:pPr>
        <w:ind w:firstLineChars="200" w:firstLine="424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【実際に住んでいる場所】（ ※ </w:t>
      </w:r>
      <w:r w:rsidR="006D62CB" w:rsidRPr="00286C4F">
        <w:rPr>
          <w:rFonts w:hAnsi="ＭＳ 明朝" w:hint="eastAsia"/>
          <w:sz w:val="20"/>
          <w:szCs w:val="20"/>
        </w:rPr>
        <w:t>入院先，入所施設などを含む</w:t>
      </w:r>
      <w:r w:rsidRPr="00286C4F">
        <w:rPr>
          <w:rFonts w:hAnsi="ＭＳ 明朝" w:hint="eastAsia"/>
          <w:sz w:val="20"/>
          <w:szCs w:val="20"/>
        </w:rPr>
        <w:t>。）</w:t>
      </w:r>
    </w:p>
    <w:p w:rsidR="00070CB9" w:rsidRPr="00286C4F" w:rsidRDefault="00070CB9" w:rsidP="00740E47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1F429B" w:rsidRDefault="001F429B" w:rsidP="001F429B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※　変わったことが確認できる資料（住民票，入院や施設入所に関する資料など）を本報告書とともに提出してください。</w:t>
      </w:r>
    </w:p>
    <w:p w:rsidR="001F429B" w:rsidRPr="001F429B" w:rsidRDefault="001F429B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:rsidR="009E0F5D" w:rsidRPr="00286C4F" w:rsidRDefault="00070CB9" w:rsidP="00F311CC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２　前回報告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以降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，本人の健康状態や生活状況に変化はありましたか。</w:t>
      </w:r>
    </w:p>
    <w:p w:rsidR="00070CB9" w:rsidRPr="00286C4F" w:rsidRDefault="00070CB9" w:rsidP="00F311CC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特にない。　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="001548A4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>□　以下のとおり変化があった。</w:t>
      </w:r>
      <w:r w:rsidR="0091396B" w:rsidRPr="0091396B">
        <w:rPr>
          <w:rFonts w:hAnsi="ＭＳ 明朝" w:hint="eastAsia"/>
          <w:sz w:val="20"/>
          <w:szCs w:val="20"/>
        </w:rPr>
        <w:t>（以下にお書きください。）</w:t>
      </w:r>
    </w:p>
    <w:p w:rsidR="00070CB9" w:rsidRPr="00286C4F" w:rsidRDefault="00070CB9" w:rsidP="00070CB9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F35031" w:rsidRPr="00286C4F" w:rsidRDefault="00F35031" w:rsidP="00F35031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</w:t>
      </w:r>
    </w:p>
    <w:p w:rsidR="00DB61BF" w:rsidRPr="00286C4F" w:rsidRDefault="00DB61BF" w:rsidP="00DB61BF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C664EE" w:rsidRPr="00286C4F" w:rsidRDefault="00C664EE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70CB9" w:rsidRPr="00286C4F" w:rsidRDefault="0009657E" w:rsidP="00F311CC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本人の財産状況について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F35031" w:rsidRPr="00286C4F" w:rsidRDefault="00F35031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76022B" w:rsidRPr="00286C4F" w:rsidRDefault="00070CB9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76022B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423D74">
        <w:rPr>
          <w:rFonts w:ascii="ＭＳ ゴシック" w:eastAsia="ＭＳ ゴシック" w:hAnsi="ＭＳ ゴシック" w:hint="eastAsia"/>
          <w:sz w:val="20"/>
          <w:szCs w:val="20"/>
        </w:rPr>
        <w:t>前回</w:t>
      </w:r>
      <w:r w:rsidR="00B415DC">
        <w:rPr>
          <w:rFonts w:ascii="ＭＳ ゴシック" w:eastAsia="ＭＳ ゴシック" w:hAnsi="ＭＳ ゴシック" w:hint="eastAsia"/>
          <w:sz w:val="20"/>
          <w:szCs w:val="20"/>
        </w:rPr>
        <w:t>提出の本人予算収支表から</w:t>
      </w:r>
      <w:r w:rsidR="00423D74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6D62CB" w:rsidRPr="00286C4F">
        <w:rPr>
          <w:rFonts w:ascii="ＭＳ ゴシック" w:eastAsia="ＭＳ ゴシック" w:hAnsi="ＭＳ ゴシック" w:hint="eastAsia"/>
          <w:sz w:val="20"/>
          <w:szCs w:val="20"/>
        </w:rPr>
        <w:t>月々の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定期収入</w:t>
      </w:r>
      <w:r w:rsidR="00121A7B">
        <w:rPr>
          <w:rFonts w:ascii="ＭＳ ゴシック" w:eastAsia="ＭＳ ゴシック" w:hAnsi="ＭＳ ゴシック" w:hint="eastAsia"/>
          <w:sz w:val="20"/>
          <w:szCs w:val="20"/>
        </w:rPr>
        <w:t>又は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定期支出</w:t>
      </w:r>
      <w:r w:rsidR="0076022B" w:rsidRPr="00286C4F">
        <w:rPr>
          <w:rFonts w:ascii="ＭＳ ゴシック" w:eastAsia="ＭＳ ゴシック" w:hAnsi="ＭＳ ゴシック" w:hint="eastAsia"/>
          <w:sz w:val="20"/>
          <w:szCs w:val="20"/>
        </w:rPr>
        <w:t>に変化はありましたか。</w:t>
      </w:r>
    </w:p>
    <w:p w:rsidR="00F46A40" w:rsidRPr="00286C4F" w:rsidRDefault="008418C9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76022B" w:rsidRPr="00286C4F">
        <w:rPr>
          <w:rFonts w:hAnsi="ＭＳ 明朝" w:hint="eastAsia"/>
          <w:sz w:val="20"/>
          <w:szCs w:val="20"/>
        </w:rPr>
        <w:t xml:space="preserve">特に変わらない。　</w:t>
      </w:r>
      <w:r w:rsidR="00423D74">
        <w:rPr>
          <w:rFonts w:hAnsi="ＭＳ 明朝" w:hint="eastAsia"/>
          <w:sz w:val="20"/>
          <w:szCs w:val="20"/>
        </w:rPr>
        <w:t xml:space="preserve">　</w:t>
      </w:r>
      <w:r w:rsidR="0076022B" w:rsidRPr="00286C4F">
        <w:rPr>
          <w:rFonts w:hAnsi="ＭＳ 明朝" w:hint="eastAsia"/>
          <w:sz w:val="20"/>
          <w:szCs w:val="20"/>
        </w:rPr>
        <w:t xml:space="preserve">□　</w:t>
      </w:r>
      <w:r w:rsidR="00423D74">
        <w:rPr>
          <w:rFonts w:hAnsi="ＭＳ 明朝" w:hint="eastAsia"/>
          <w:sz w:val="20"/>
          <w:szCs w:val="20"/>
        </w:rPr>
        <w:t>変化があった</w:t>
      </w:r>
      <w:r w:rsidR="00F46A40" w:rsidRPr="00286C4F">
        <w:rPr>
          <w:rFonts w:hAnsi="ＭＳ 明朝" w:hint="eastAsia"/>
          <w:sz w:val="20"/>
          <w:szCs w:val="20"/>
        </w:rPr>
        <w:t>。</w:t>
      </w:r>
    </w:p>
    <w:p w:rsidR="00F46A40" w:rsidRPr="00286C4F" w:rsidRDefault="00796508" w:rsidP="000A11D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</w:t>
      </w:r>
      <w:r w:rsidR="00423D74">
        <w:rPr>
          <w:rFonts w:ascii="ＭＳ ゴシック" w:eastAsia="ＭＳ ゴシック" w:hAnsi="ＭＳ ゴシック" w:hint="eastAsia"/>
          <w:sz w:val="20"/>
          <w:szCs w:val="20"/>
        </w:rPr>
        <w:t>変化があった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」と答えた場合）</w:t>
      </w:r>
      <w:r w:rsidR="004D05B8">
        <w:rPr>
          <w:rFonts w:ascii="ＭＳ ゴシック" w:eastAsia="ＭＳ ゴシック" w:hAnsi="ＭＳ ゴシック" w:hint="eastAsia"/>
          <w:sz w:val="20"/>
          <w:szCs w:val="20"/>
        </w:rPr>
        <w:t>その</w:t>
      </w:r>
      <w:r w:rsidR="00423D74">
        <w:rPr>
          <w:rFonts w:ascii="ＭＳ ゴシック" w:eastAsia="ＭＳ ゴシック" w:hAnsi="ＭＳ ゴシック" w:hint="eastAsia"/>
          <w:sz w:val="20"/>
          <w:szCs w:val="20"/>
        </w:rPr>
        <w:t>項目</w:t>
      </w:r>
      <w:r w:rsidR="004D05B8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="00423D74">
        <w:rPr>
          <w:rFonts w:ascii="ＭＳ ゴシック" w:eastAsia="ＭＳ ゴシック" w:hAnsi="ＭＳ ゴシック" w:hint="eastAsia"/>
          <w:sz w:val="20"/>
          <w:szCs w:val="20"/>
        </w:rPr>
        <w:t>月額，</w:t>
      </w:r>
      <w:r w:rsidR="004D05B8">
        <w:rPr>
          <w:rFonts w:ascii="ＭＳ ゴシック" w:eastAsia="ＭＳ ゴシック" w:hAnsi="ＭＳ ゴシック" w:hint="eastAsia"/>
          <w:sz w:val="20"/>
          <w:szCs w:val="20"/>
        </w:rPr>
        <w:t>変化があった</w:t>
      </w:r>
      <w:r w:rsidR="00423D74">
        <w:rPr>
          <w:rFonts w:ascii="ＭＳ ゴシック" w:eastAsia="ＭＳ ゴシック" w:hAnsi="ＭＳ ゴシック" w:hint="eastAsia"/>
          <w:sz w:val="20"/>
          <w:szCs w:val="20"/>
        </w:rPr>
        <w:t>理由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は何ですか。以下にお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書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き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ください。</w:t>
      </w:r>
      <w:r w:rsidR="00A26AA4" w:rsidRPr="00286C4F">
        <w:rPr>
          <w:rFonts w:ascii="ＭＳ ゴシック" w:eastAsia="ＭＳ ゴシック" w:hAnsi="ＭＳ ゴシック" w:hint="eastAsia"/>
          <w:sz w:val="20"/>
          <w:szCs w:val="20"/>
        </w:rPr>
        <w:t>また，これらが確認できる資料</w:t>
      </w:r>
      <w:r w:rsidR="00A26AA4">
        <w:rPr>
          <w:rFonts w:ascii="ＭＳ ゴシック" w:eastAsia="ＭＳ ゴシック" w:hAnsi="ＭＳ ゴシック" w:hint="eastAsia"/>
          <w:sz w:val="20"/>
          <w:szCs w:val="20"/>
        </w:rPr>
        <w:t>に加え，その変化があった後の収支の概算を記載した本人予算収支表</w:t>
      </w:r>
      <w:r w:rsidR="00A26AA4" w:rsidRPr="00286C4F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A26AA4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A26AA4" w:rsidRPr="00286C4F">
        <w:rPr>
          <w:rFonts w:ascii="ＭＳ ゴシック" w:eastAsia="ＭＳ ゴシック" w:hAnsi="ＭＳ ゴシック" w:hint="eastAsia"/>
          <w:sz w:val="20"/>
          <w:szCs w:val="20"/>
        </w:rPr>
        <w:t>本報告書とともに提出してください。</w:t>
      </w:r>
    </w:p>
    <w:p w:rsidR="00F46A40" w:rsidRPr="00286C4F" w:rsidRDefault="00F46A40" w:rsidP="00F46A40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</w:t>
      </w:r>
    </w:p>
    <w:p w:rsidR="00F46A40" w:rsidRPr="00286C4F" w:rsidRDefault="00F46A40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</w:t>
      </w:r>
    </w:p>
    <w:p w:rsidR="00F35031" w:rsidRPr="00286C4F" w:rsidRDefault="00F35031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</w:t>
      </w:r>
    </w:p>
    <w:p w:rsidR="00423D74" w:rsidRDefault="00740E47" w:rsidP="00740E47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AA5B8E" w:rsidRDefault="00423D74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hAnsi="ＭＳ 明朝"/>
          <w:sz w:val="20"/>
          <w:szCs w:val="20"/>
          <w:u w:val="single"/>
        </w:rPr>
        <w:br w:type="page"/>
      </w:r>
    </w:p>
    <w:p w:rsidR="00AA5B8E" w:rsidRPr="00286C4F" w:rsidRDefault="00AA5B8E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前回報告以降，１回につき１０万円を超えるような臨時収入がありましたか。</w:t>
      </w:r>
    </w:p>
    <w:p w:rsidR="00AA5B8E" w:rsidRPr="00286C4F" w:rsidRDefault="00AA5B8E" w:rsidP="00AA5B8E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AA5B8E" w:rsidRPr="00286C4F" w:rsidRDefault="00AA5B8E" w:rsidP="00AA5B8E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（「ある」と答えた場合）その内容と金額はどのようなものですか。以下にお書きください。また，これらが確認できる資料</w:t>
      </w:r>
      <w:r w:rsidR="00C311AF">
        <w:rPr>
          <w:rFonts w:ascii="ＭＳ ゴシック" w:eastAsia="ＭＳ ゴシック" w:hAnsi="ＭＳ ゴシック" w:hint="eastAsia"/>
          <w:sz w:val="20"/>
          <w:szCs w:val="20"/>
        </w:rPr>
        <w:t>（領収書・通知書等）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を本報告書とともに提出してください。</w:t>
      </w:r>
    </w:p>
    <w:p w:rsidR="00D64078" w:rsidRDefault="00D64078" w:rsidP="00D64078">
      <w:pPr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 xml:space="preserve">（日　付）        　　　　　　　　　　　　　　　　　　　　　　　　　　　　　　　　　　　</w:t>
      </w:r>
    </w:p>
    <w:p w:rsidR="00D64078" w:rsidRDefault="00D64078" w:rsidP="00D64078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 xml:space="preserve">（内容・金額）　　　　　　　　　　　　　　　　　　　　　　　　　　　　　　　　　　　　　</w:t>
      </w:r>
    </w:p>
    <w:p w:rsidR="00D64078" w:rsidRDefault="00D64078" w:rsidP="00D64078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 xml:space="preserve">（説明等）　　　　　　　　　　　　　　　　　　　　　　　　　　　　　　　　　　　　　　　</w:t>
      </w:r>
    </w:p>
    <w:p w:rsidR="00D64078" w:rsidRDefault="00D64078" w:rsidP="00D64078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</w:t>
      </w:r>
    </w:p>
    <w:p w:rsidR="00C664EE" w:rsidRDefault="00D64078" w:rsidP="00D64078">
      <w:pPr>
        <w:ind w:leftChars="100" w:left="252" w:firstLineChars="1100" w:firstLine="233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　項目が複数ある場合は，用紙を追加する等して記載してください。</w:t>
      </w:r>
    </w:p>
    <w:p w:rsidR="00AA5B8E" w:rsidRPr="00286C4F" w:rsidRDefault="00AA5B8E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前回報告以降，１回につき１０万円を超えるような臨時支出がありましたか。</w:t>
      </w:r>
    </w:p>
    <w:p w:rsidR="00AA5B8E" w:rsidRPr="00286C4F" w:rsidRDefault="00AA5B8E" w:rsidP="00AA5B8E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AA5B8E" w:rsidRPr="00286C4F" w:rsidRDefault="00AA5B8E" w:rsidP="00AA5B8E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（「ある」と答えた場合）その内容と金額はどのようなものですか。以下にお書きください。また，これらが確認できる資料</w:t>
      </w:r>
      <w:r w:rsidR="00C311AF">
        <w:rPr>
          <w:rFonts w:ascii="ＭＳ ゴシック" w:eastAsia="ＭＳ ゴシック" w:hAnsi="ＭＳ ゴシック" w:hint="eastAsia"/>
          <w:sz w:val="20"/>
          <w:szCs w:val="20"/>
        </w:rPr>
        <w:t>（領収書・通知書等）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を本報告書とともに提出してください。</w:t>
      </w:r>
    </w:p>
    <w:p w:rsidR="00D64078" w:rsidRDefault="00D64078" w:rsidP="00D64078">
      <w:pPr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 xml:space="preserve">（日　付）        　　　　　　　　　　　　　　　　　　　　　　　　　　　　　　　　　　　</w:t>
      </w:r>
    </w:p>
    <w:p w:rsidR="00D64078" w:rsidRDefault="00D64078" w:rsidP="00D64078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 xml:space="preserve">（内容・金額）　　　　　　　　　　　　　　　　　　　　　　　　　　　　　　　　　　　　　</w:t>
      </w:r>
    </w:p>
    <w:p w:rsidR="00D64078" w:rsidRDefault="00D64078" w:rsidP="00D64078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 xml:space="preserve">（説明等）　　　　　　　　　　　　　　　　　　　　　　　　　　　　　　　　　　　　　　　</w:t>
      </w:r>
    </w:p>
    <w:p w:rsidR="00D64078" w:rsidRDefault="00D64078" w:rsidP="00D64078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</w:t>
      </w:r>
    </w:p>
    <w:p w:rsidR="00F35031" w:rsidRPr="00AA5B8E" w:rsidRDefault="00D64078" w:rsidP="00D64078">
      <w:pPr>
        <w:ind w:leftChars="100" w:left="252" w:firstLineChars="1100" w:firstLine="233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　項目が複数ある場合は，用紙を追加する等して記載してください。</w:t>
      </w:r>
    </w:p>
    <w:p w:rsidR="00070CB9" w:rsidRPr="00286C4F" w:rsidRDefault="00AA5B8E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DE5660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22E14"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前回報告以降，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本人が得た</w:t>
      </w:r>
      <w:r w:rsidR="00740E47" w:rsidRPr="00286C4F">
        <w:rPr>
          <w:rFonts w:ascii="ＭＳ ゴシック" w:eastAsia="ＭＳ ゴシック" w:hAnsi="ＭＳ ゴシック" w:hint="eastAsia"/>
          <w:sz w:val="20"/>
          <w:szCs w:val="20"/>
        </w:rPr>
        <w:t>金銭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（定期収入，臨時収入</w:t>
      </w:r>
      <w:r w:rsidR="00FE4615" w:rsidRPr="00286C4F">
        <w:rPr>
          <w:rFonts w:ascii="ＭＳ ゴシック" w:eastAsia="ＭＳ ゴシック" w:hAnsi="ＭＳ ゴシック" w:hint="eastAsia"/>
          <w:sz w:val="20"/>
          <w:szCs w:val="20"/>
        </w:rPr>
        <w:t>の全てを含む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）は，全額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今回コピーを提出した通帳に入金されていますか。</w:t>
      </w:r>
    </w:p>
    <w:p w:rsidR="008C7E23" w:rsidRPr="00286C4F" w:rsidRDefault="008C7E23" w:rsidP="008C7E23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はい。　</w:t>
      </w:r>
      <w:r w:rsidR="00F35031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>□　いいえ。</w:t>
      </w:r>
    </w:p>
    <w:p w:rsidR="008C7E23" w:rsidRPr="00286C4F" w:rsidRDefault="008C7E23" w:rsidP="00740E4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（「いいえ」と答えた場合）入金されていないお金はいくらで，現在どのように管理していますか。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また，入金されていない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のはなぜ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ですか。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以下にお書きください。</w:t>
      </w:r>
    </w:p>
    <w:p w:rsidR="00740E47" w:rsidRPr="00286C4F" w:rsidRDefault="00740E47" w:rsidP="00740E47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DB61BF" w:rsidRPr="00286C4F" w:rsidRDefault="00DB61BF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3942AE" w:rsidRPr="00286C4F" w:rsidRDefault="00AA5B8E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本人の財産から，本人以外の人</w:t>
      </w:r>
      <w:r>
        <w:rPr>
          <w:rFonts w:ascii="ＭＳ ゴシック" w:eastAsia="ＭＳ ゴシック" w:hAnsi="ＭＳ ゴシック" w:hint="eastAsia"/>
          <w:sz w:val="20"/>
          <w:szCs w:val="20"/>
        </w:rPr>
        <w:t>（本人の配偶者，親族，</w:t>
      </w:r>
      <w:r w:rsidR="0075082B">
        <w:rPr>
          <w:rFonts w:ascii="ＭＳ ゴシック" w:eastAsia="ＭＳ ゴシック" w:hAnsi="ＭＳ ゴシック" w:hint="eastAsia"/>
          <w:sz w:val="20"/>
          <w:szCs w:val="20"/>
        </w:rPr>
        <w:t>成年</w:t>
      </w:r>
      <w:r>
        <w:rPr>
          <w:rFonts w:ascii="ＭＳ ゴシック" w:eastAsia="ＭＳ ゴシック" w:hAnsi="ＭＳ ゴシック" w:hint="eastAsia"/>
          <w:sz w:val="20"/>
          <w:szCs w:val="20"/>
        </w:rPr>
        <w:t>後見人自身を含みます。）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の利益となるような支出をしたことがありますか。</w:t>
      </w:r>
    </w:p>
    <w:p w:rsidR="000A11D7" w:rsidRPr="00286C4F" w:rsidRDefault="000A11D7" w:rsidP="000A11D7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0A11D7" w:rsidRPr="00286C4F" w:rsidRDefault="000A11D7" w:rsidP="000A11D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誰のために，いくらを，どのような目的で支出しました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か。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以下にお書きください。また，これら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確認でき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る資料を本報告書とともに提出してください。</w:t>
      </w:r>
    </w:p>
    <w:p w:rsidR="000A11D7" w:rsidRPr="00286C4F" w:rsidRDefault="000A11D7" w:rsidP="000A11D7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0A11D7" w:rsidRPr="00286C4F" w:rsidRDefault="000A11D7" w:rsidP="000A11D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0A11D7" w:rsidRPr="00286C4F" w:rsidRDefault="000A11D7" w:rsidP="000A11D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0A11D7" w:rsidRPr="00286C4F" w:rsidRDefault="000A11D7" w:rsidP="000A11D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F35031" w:rsidRPr="00286C4F" w:rsidRDefault="00F35031" w:rsidP="001B5B81">
      <w:pPr>
        <w:rPr>
          <w:rFonts w:ascii="ＭＳ ゴシック" w:eastAsia="ＭＳ ゴシック" w:hAnsi="ＭＳ ゴシック"/>
          <w:sz w:val="20"/>
          <w:szCs w:val="20"/>
        </w:rPr>
      </w:pPr>
    </w:p>
    <w:p w:rsidR="004646CC" w:rsidRPr="00286C4F" w:rsidRDefault="000A11D7" w:rsidP="001B5B81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="004646CC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その他，裁判所に報告しておきたいことがあればお書きください。</w:t>
      </w:r>
    </w:p>
    <w:p w:rsidR="00740E47" w:rsidRPr="00286C4F" w:rsidRDefault="00740E47" w:rsidP="00740E47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2413C1" w:rsidRDefault="00703A27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  <w:r>
        <w:rPr>
          <w:rFonts w:hAnsi="ＭＳ 明朝"/>
          <w:sz w:val="16"/>
          <w:szCs w:val="16"/>
        </w:rPr>
        <w:br w:type="page"/>
      </w:r>
    </w:p>
    <w:p w:rsidR="002413C1" w:rsidRDefault="00AB2D4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  <w:r>
        <w:rPr>
          <w:rFonts w:hAnsi="ＭＳ 明朝"/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1.05pt;margin-top:65.95pt;width:494.5pt;height:701.35pt;z-index:251657216;mso-position-vertical-relative:page">
            <v:imagedata r:id="rId6" o:title=""/>
            <w10:wrap anchory="page"/>
          </v:shape>
          <o:OLEObject Type="Embed" ProgID="Excel.Sheet.12" ShapeID="_x0000_s1031" DrawAspect="Content" ObjectID="_1564302028" r:id="rId7"/>
        </w:object>
      </w: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622BD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  <w:r>
        <w:rPr>
          <w:rFonts w:hAnsi="ＭＳ 明朝"/>
          <w:sz w:val="16"/>
          <w:szCs w:val="16"/>
        </w:rPr>
        <w:br w:type="page"/>
      </w:r>
    </w:p>
    <w:p w:rsidR="002413C1" w:rsidRDefault="00AB2D4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  <w:r>
        <w:rPr>
          <w:rFonts w:hAnsi="ＭＳ 明朝"/>
          <w:noProof/>
          <w:sz w:val="16"/>
          <w:szCs w:val="16"/>
        </w:rPr>
        <w:object w:dxaOrig="1440" w:dyaOrig="1440">
          <v:shape id="_x0000_s1032" type="#_x0000_t75" style="position:absolute;left:0;text-align:left;margin-left:-1.05pt;margin-top:65.35pt;width:486.7pt;height:699.6pt;z-index:251658240;mso-position-vertical-relative:page">
            <v:imagedata r:id="rId8" o:title=""/>
            <w10:wrap anchory="page"/>
          </v:shape>
          <o:OLEObject Type="Embed" ProgID="Excel.Sheet.12" ShapeID="_x0000_s1032" DrawAspect="Content" ObjectID="_1564302029" r:id="rId9"/>
        </w:object>
      </w: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6D62CB" w:rsidRDefault="006D62CB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9F6C7F" w:rsidRDefault="009F6C7F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  <w:sectPr w:rsidR="009F6C7F" w:rsidSect="00EE564D">
          <w:headerReference w:type="default" r:id="rId10"/>
          <w:pgSz w:w="11906" w:h="16838" w:code="9"/>
          <w:pgMar w:top="1134" w:right="851" w:bottom="567" w:left="1701" w:header="851" w:footer="567" w:gutter="0"/>
          <w:cols w:space="425"/>
          <w:docGrid w:type="linesAndChars" w:linePitch="338" w:charSpace="2458"/>
        </w:sectPr>
      </w:pPr>
    </w:p>
    <w:p w:rsidR="00EE61CD" w:rsidRDefault="00EE61CD" w:rsidP="00EE61CD">
      <w:pPr>
        <w:spacing w:line="544" w:lineRule="exact"/>
        <w:rPr>
          <w:spacing w:val="12"/>
        </w:rPr>
      </w:pPr>
      <w:r>
        <w:rPr>
          <w:rFonts w:eastAsia="ＭＳ ゴシック" w:cs="ＭＳ ゴシック" w:hint="eastAsia"/>
          <w:b/>
          <w:bCs/>
          <w:sz w:val="36"/>
          <w:szCs w:val="36"/>
        </w:rPr>
        <w:lastRenderedPageBreak/>
        <w:t>本人予算収支表</w:t>
      </w:r>
      <w:r>
        <w:rPr>
          <w:rFonts w:eastAsia="ＭＳ ゴシック" w:cs="ＭＳ ゴシック" w:hint="eastAsia"/>
          <w:b/>
          <w:bCs/>
        </w:rPr>
        <w:t>（１か月あたりの収支の概算を記載してください。）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391"/>
        <w:gridCol w:w="3274"/>
        <w:gridCol w:w="2572"/>
      </w:tblGrid>
      <w:tr w:rsidR="00EE61CD" w:rsidTr="00EE61CD">
        <w:trPr>
          <w:trHeight w:val="432"/>
        </w:trPr>
        <w:tc>
          <w:tcPr>
            <w:tcW w:w="3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center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各　種　収　入</w:t>
            </w:r>
          </w:p>
        </w:tc>
        <w:tc>
          <w:tcPr>
            <w:tcW w:w="32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center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月　　　額</w:t>
            </w:r>
          </w:p>
        </w:tc>
        <w:tc>
          <w:tcPr>
            <w:tcW w:w="25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center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備　　　考</w:t>
            </w:r>
          </w:p>
        </w:tc>
      </w:tr>
      <w:tr w:rsidR="00EE61CD" w:rsidTr="00EE61CD">
        <w:trPr>
          <w:trHeight w:val="424"/>
        </w:trPr>
        <w:tc>
          <w:tcPr>
            <w:tcW w:w="33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給与</w:t>
            </w:r>
          </w:p>
        </w:tc>
        <w:tc>
          <w:tcPr>
            <w:tcW w:w="32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EE61CD" w:rsidTr="00EE61CD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年金（　　　　　　　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EE61CD" w:rsidTr="00EE61CD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 xml:space="preserve">年金（　　　　　　</w:t>
            </w:r>
            <w:r>
              <w:rPr>
                <w:rFonts w:ascii="ＭＳ ゴシック" w:hAnsi="ＭＳ ゴシック" w:cs="ＭＳ ゴシック" w:hint="eastAsia"/>
                <w:spacing w:val="12"/>
                <w:kern w:val="2"/>
              </w:rPr>
              <w:t xml:space="preserve">  </w:t>
            </w:r>
            <w:r>
              <w:rPr>
                <w:rFonts w:eastAsia="ＭＳ ゴシック" w:cs="ＭＳ ゴシック" w:hint="eastAsia"/>
                <w:kern w:val="2"/>
              </w:rPr>
              <w:t xml:space="preserve">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EE61CD" w:rsidTr="00EE61CD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賃料収入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EE61CD" w:rsidTr="00EE61CD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 xml:space="preserve">その他（　　　　　</w:t>
            </w:r>
            <w:r>
              <w:rPr>
                <w:rFonts w:ascii="ＭＳ ゴシック" w:hAnsi="ＭＳ ゴシック" w:cs="ＭＳ ゴシック" w:hint="eastAsia"/>
                <w:spacing w:val="12"/>
                <w:kern w:val="2"/>
              </w:rPr>
              <w:t xml:space="preserve">  </w:t>
            </w:r>
            <w:r>
              <w:rPr>
                <w:rFonts w:eastAsia="ＭＳ ゴシック" w:cs="ＭＳ ゴシック" w:hint="eastAsia"/>
                <w:kern w:val="2"/>
              </w:rPr>
              <w:t xml:space="preserve">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EE61CD" w:rsidTr="00EE61CD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 xml:space="preserve">その他（　　　　　</w:t>
            </w:r>
            <w:r>
              <w:rPr>
                <w:rFonts w:ascii="ＭＳ ゴシック" w:hAnsi="ＭＳ ゴシック" w:cs="ＭＳ ゴシック" w:hint="eastAsia"/>
                <w:spacing w:val="12"/>
                <w:kern w:val="2"/>
              </w:rPr>
              <w:t xml:space="preserve">  </w:t>
            </w:r>
            <w:r>
              <w:rPr>
                <w:rFonts w:eastAsia="ＭＳ ゴシック" w:cs="ＭＳ ゴシック" w:hint="eastAsia"/>
                <w:kern w:val="2"/>
              </w:rPr>
              <w:t xml:space="preserve">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EE61CD" w:rsidTr="00EE61CD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 xml:space="preserve">その他（　　　　　</w:t>
            </w:r>
            <w:r>
              <w:rPr>
                <w:rFonts w:ascii="ＭＳ ゴシック" w:hAnsi="ＭＳ ゴシック" w:cs="ＭＳ ゴシック" w:hint="eastAsia"/>
                <w:spacing w:val="12"/>
                <w:kern w:val="2"/>
              </w:rPr>
              <w:t xml:space="preserve">  </w:t>
            </w:r>
            <w:r>
              <w:rPr>
                <w:rFonts w:eastAsia="ＭＳ ゴシック" w:cs="ＭＳ ゴシック" w:hint="eastAsia"/>
                <w:kern w:val="2"/>
              </w:rPr>
              <w:t xml:space="preserve">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EE61CD" w:rsidTr="00EE61CD">
        <w:trPr>
          <w:trHeight w:val="432"/>
        </w:trPr>
        <w:tc>
          <w:tcPr>
            <w:tcW w:w="3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center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収入合計（月額）</w:t>
            </w:r>
          </w:p>
        </w:tc>
        <w:tc>
          <w:tcPr>
            <w:tcW w:w="58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 xml:space="preserve">　　月額　　　　　</w:t>
            </w:r>
            <w:r>
              <w:rPr>
                <w:rFonts w:hint="eastAsia"/>
                <w:spacing w:val="12"/>
                <w:kern w:val="2"/>
              </w:rPr>
              <w:t xml:space="preserve"> </w:t>
            </w:r>
            <w:r>
              <w:rPr>
                <w:rFonts w:ascii="ＭＳ ゴシック" w:hAnsi="ＭＳ ゴシック" w:cs="ＭＳ ゴシック" w:hint="eastAsia"/>
                <w:b/>
                <w:bCs/>
                <w:spacing w:val="12"/>
                <w:kern w:val="2"/>
                <w:sz w:val="28"/>
                <w:szCs w:val="28"/>
              </w:rPr>
              <w:t xml:space="preserve">       </w:t>
            </w: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円　…①</w:t>
            </w:r>
          </w:p>
        </w:tc>
      </w:tr>
    </w:tbl>
    <w:p w:rsidR="00EE61CD" w:rsidRDefault="00EE61CD" w:rsidP="00EE61CD">
      <w:pPr>
        <w:rPr>
          <w:rFonts w:hAnsi="ＭＳ 明朝"/>
          <w:color w:val="000000"/>
          <w:spacing w:val="12"/>
          <w:sz w:val="2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391"/>
        <w:gridCol w:w="3274"/>
        <w:gridCol w:w="2572"/>
      </w:tblGrid>
      <w:tr w:rsidR="00EE61CD" w:rsidTr="00EE61CD">
        <w:trPr>
          <w:trHeight w:val="432"/>
        </w:trPr>
        <w:tc>
          <w:tcPr>
            <w:tcW w:w="3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center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各　種　支　出</w:t>
            </w:r>
          </w:p>
        </w:tc>
        <w:tc>
          <w:tcPr>
            <w:tcW w:w="32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center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月　　　額</w:t>
            </w:r>
          </w:p>
        </w:tc>
        <w:tc>
          <w:tcPr>
            <w:tcW w:w="25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center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備　　　考</w:t>
            </w:r>
          </w:p>
        </w:tc>
      </w:tr>
      <w:tr w:rsidR="00EE61CD" w:rsidTr="00EE61CD">
        <w:trPr>
          <w:trHeight w:val="424"/>
        </w:trPr>
        <w:tc>
          <w:tcPr>
            <w:tcW w:w="33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医療費（入院費・通院費）</w:t>
            </w:r>
          </w:p>
        </w:tc>
        <w:tc>
          <w:tcPr>
            <w:tcW w:w="32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hint="eastAsia"/>
                <w:spacing w:val="12"/>
                <w:kern w:val="2"/>
              </w:rPr>
              <w:t xml:space="preserve"> </w:t>
            </w:r>
          </w:p>
        </w:tc>
        <w:tc>
          <w:tcPr>
            <w:tcW w:w="25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EE61CD" w:rsidTr="00EE61CD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施設使用料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EE61CD" w:rsidTr="00EE61CD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所得税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EE61CD" w:rsidTr="00EE61CD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住民税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EE61CD" w:rsidTr="00EE61CD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固定資産税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EE61CD" w:rsidTr="00EE61CD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社会保険料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EE61CD" w:rsidTr="00EE61CD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介護保険料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EE61CD" w:rsidTr="00EE61CD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生活費（食費等）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EE61CD" w:rsidTr="00EE61CD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生命保険料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EE61CD" w:rsidTr="00EE61CD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損害保険料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EE61CD" w:rsidTr="00EE61CD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負債の返済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EE61CD" w:rsidTr="00EE61CD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 xml:space="preserve">その他（　　　　　</w:t>
            </w:r>
            <w:r>
              <w:rPr>
                <w:rFonts w:ascii="ＭＳ ゴシック" w:hAnsi="ＭＳ ゴシック" w:cs="ＭＳ ゴシック" w:hint="eastAsia"/>
                <w:spacing w:val="12"/>
                <w:kern w:val="2"/>
              </w:rPr>
              <w:t xml:space="preserve">  </w:t>
            </w:r>
            <w:r>
              <w:rPr>
                <w:rFonts w:eastAsia="ＭＳ ゴシック" w:cs="ＭＳ ゴシック" w:hint="eastAsia"/>
                <w:kern w:val="2"/>
              </w:rPr>
              <w:t xml:space="preserve">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EE61CD" w:rsidTr="00EE61CD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 xml:space="preserve">その他（　　　　　</w:t>
            </w:r>
            <w:r>
              <w:rPr>
                <w:rFonts w:ascii="ＭＳ ゴシック" w:hAnsi="ＭＳ ゴシック" w:cs="ＭＳ ゴシック" w:hint="eastAsia"/>
                <w:spacing w:val="12"/>
                <w:kern w:val="2"/>
              </w:rPr>
              <w:t xml:space="preserve">  </w:t>
            </w:r>
            <w:r>
              <w:rPr>
                <w:rFonts w:eastAsia="ＭＳ ゴシック" w:cs="ＭＳ ゴシック" w:hint="eastAsia"/>
                <w:kern w:val="2"/>
              </w:rPr>
              <w:t xml:space="preserve">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EE61CD" w:rsidTr="00EE61CD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 xml:space="preserve">その他（　　　　　</w:t>
            </w:r>
            <w:r>
              <w:rPr>
                <w:rFonts w:ascii="ＭＳ ゴシック" w:hAnsi="ＭＳ ゴシック" w:cs="ＭＳ ゴシック" w:hint="eastAsia"/>
                <w:spacing w:val="12"/>
                <w:kern w:val="2"/>
              </w:rPr>
              <w:t xml:space="preserve">  </w:t>
            </w:r>
            <w:r>
              <w:rPr>
                <w:rFonts w:eastAsia="ＭＳ ゴシック" w:cs="ＭＳ ゴシック" w:hint="eastAsia"/>
                <w:kern w:val="2"/>
              </w:rPr>
              <w:t xml:space="preserve">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EE61CD" w:rsidTr="00EE61CD">
        <w:trPr>
          <w:trHeight w:val="432"/>
        </w:trPr>
        <w:tc>
          <w:tcPr>
            <w:tcW w:w="3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center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支出合計（月額）</w:t>
            </w:r>
          </w:p>
        </w:tc>
        <w:tc>
          <w:tcPr>
            <w:tcW w:w="58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 xml:space="preserve">　　月額　　　　</w:t>
            </w:r>
            <w:r>
              <w:rPr>
                <w:rFonts w:hint="eastAsia"/>
                <w:spacing w:val="12"/>
                <w:kern w:val="2"/>
              </w:rPr>
              <w:t xml:space="preserve"> </w:t>
            </w: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 xml:space="preserve">　</w:t>
            </w:r>
            <w:r>
              <w:rPr>
                <w:rFonts w:ascii="ＭＳ ゴシック" w:hAnsi="ＭＳ ゴシック" w:cs="ＭＳ ゴシック" w:hint="eastAsia"/>
                <w:b/>
                <w:bCs/>
                <w:spacing w:val="12"/>
                <w:kern w:val="2"/>
                <w:sz w:val="28"/>
                <w:szCs w:val="28"/>
              </w:rPr>
              <w:t xml:space="preserve">  </w:t>
            </w: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 xml:space="preserve">　　円</w:t>
            </w:r>
            <w:r>
              <w:rPr>
                <w:rFonts w:ascii="ＭＳ ゴシック" w:hAnsi="ＭＳ ゴシック" w:cs="ＭＳ ゴシック" w:hint="eastAsia"/>
                <w:b/>
                <w:bCs/>
                <w:spacing w:val="12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 xml:space="preserve">　…②</w:t>
            </w:r>
          </w:p>
        </w:tc>
      </w:tr>
    </w:tbl>
    <w:p w:rsidR="00EE61CD" w:rsidRDefault="00EE61CD" w:rsidP="00EE61CD">
      <w:pPr>
        <w:rPr>
          <w:rFonts w:hAnsi="ＭＳ 明朝"/>
          <w:color w:val="000000"/>
          <w:spacing w:val="12"/>
          <w:sz w:val="2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237"/>
      </w:tblGrid>
      <w:tr w:rsidR="00EE61CD" w:rsidTr="00EE61CD">
        <w:trPr>
          <w:trHeight w:val="432"/>
        </w:trPr>
        <w:tc>
          <w:tcPr>
            <w:tcW w:w="9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32"/>
                <w:szCs w:val="32"/>
              </w:rPr>
              <w:t>※収入①－支出②＝月額（＋・－）</w:t>
            </w:r>
            <w:r>
              <w:rPr>
                <w:rFonts w:hint="eastAsia"/>
                <w:spacing w:val="12"/>
                <w:kern w:val="2"/>
              </w:rPr>
              <w:t xml:space="preserve">                </w:t>
            </w:r>
            <w:r>
              <w:rPr>
                <w:rFonts w:eastAsia="ＭＳ ゴシック" w:cs="ＭＳ ゴシック" w:hint="eastAsia"/>
                <w:b/>
                <w:bCs/>
                <w:kern w:val="2"/>
                <w:sz w:val="32"/>
                <w:szCs w:val="32"/>
              </w:rPr>
              <w:t>円　…③</w:t>
            </w:r>
          </w:p>
        </w:tc>
      </w:tr>
      <w:tr w:rsidR="00EE61CD" w:rsidTr="00EE61CD">
        <w:trPr>
          <w:trHeight w:val="432"/>
        </w:trPr>
        <w:tc>
          <w:tcPr>
            <w:tcW w:w="9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32"/>
                <w:szCs w:val="32"/>
              </w:rPr>
              <w:t>※年額（③の１２倍）（＋・－）</w:t>
            </w:r>
            <w:r>
              <w:rPr>
                <w:rFonts w:hint="eastAsia"/>
                <w:spacing w:val="12"/>
                <w:kern w:val="2"/>
              </w:rPr>
              <w:t xml:space="preserve">                     　　　</w:t>
            </w:r>
            <w:r>
              <w:rPr>
                <w:rFonts w:eastAsia="ＭＳ ゴシック" w:cs="ＭＳ ゴシック" w:hint="eastAsia"/>
                <w:b/>
                <w:bCs/>
                <w:kern w:val="2"/>
                <w:sz w:val="32"/>
                <w:szCs w:val="32"/>
              </w:rPr>
              <w:t>円</w:t>
            </w:r>
          </w:p>
        </w:tc>
      </w:tr>
    </w:tbl>
    <w:p w:rsidR="00ED6F74" w:rsidRPr="00ED6F74" w:rsidRDefault="00ED6F74" w:rsidP="006325C1">
      <w:pPr>
        <w:widowControl/>
        <w:jc w:val="left"/>
        <w:rPr>
          <w:rFonts w:hAnsi="ＭＳ 明朝" w:cs="ＭＳ 明朝"/>
          <w:color w:val="000000"/>
        </w:rPr>
      </w:pPr>
      <w:r>
        <w:rPr>
          <w:rFonts w:hint="eastAsia"/>
          <w:b/>
        </w:rPr>
        <w:t>＊　本収支表については前年度と変更のない場合は提出不要です。</w:t>
      </w:r>
    </w:p>
    <w:sectPr w:rsidR="00ED6F74" w:rsidRPr="00ED6F74" w:rsidSect="00340234">
      <w:headerReference w:type="default" r:id="rId11"/>
      <w:pgSz w:w="11906" w:h="16838"/>
      <w:pgMar w:top="1701" w:right="851" w:bottom="1134" w:left="1701" w:header="1134" w:footer="567" w:gutter="0"/>
      <w:pgNumType w:start="1"/>
      <w:cols w:space="720"/>
      <w:docGrid w:type="linesAndChars" w:linePitch="333" w:charSpace="-2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65A" w:rsidRDefault="0023165A">
      <w:r>
        <w:separator/>
      </w:r>
    </w:p>
  </w:endnote>
  <w:endnote w:type="continuationSeparator" w:id="0">
    <w:p w:rsidR="0023165A" w:rsidRDefault="0023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65A" w:rsidRDefault="0023165A">
      <w:r>
        <w:separator/>
      </w:r>
    </w:p>
  </w:footnote>
  <w:footnote w:type="continuationSeparator" w:id="0">
    <w:p w:rsidR="0023165A" w:rsidRDefault="00231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ACB" w:rsidRDefault="00DA4ACB">
    <w:pPr>
      <w:pStyle w:val="a8"/>
    </w:pPr>
    <w:r>
      <w:rPr>
        <w:rFonts w:hint="eastAsia"/>
      </w:rPr>
      <w:t>（後見人用）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D1" w:rsidRDefault="008C15D1">
    <w:pPr>
      <w:pStyle w:val="a8"/>
    </w:pPr>
    <w:r>
      <w:rPr>
        <w:rFonts w:hint="eastAsia"/>
      </w:rPr>
      <w:t>（後見人用）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9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32"/>
    <w:rsid w:val="00003652"/>
    <w:rsid w:val="00010FF2"/>
    <w:rsid w:val="00024CFB"/>
    <w:rsid w:val="00033385"/>
    <w:rsid w:val="00067E75"/>
    <w:rsid w:val="00070CB9"/>
    <w:rsid w:val="000824C7"/>
    <w:rsid w:val="0009059C"/>
    <w:rsid w:val="0009657E"/>
    <w:rsid w:val="000A11D7"/>
    <w:rsid w:val="00121A7B"/>
    <w:rsid w:val="00122E14"/>
    <w:rsid w:val="00137579"/>
    <w:rsid w:val="00140609"/>
    <w:rsid w:val="00141EC1"/>
    <w:rsid w:val="001469A9"/>
    <w:rsid w:val="001548A4"/>
    <w:rsid w:val="00163690"/>
    <w:rsid w:val="00164A0E"/>
    <w:rsid w:val="00173514"/>
    <w:rsid w:val="001819D2"/>
    <w:rsid w:val="0018615B"/>
    <w:rsid w:val="001B5B81"/>
    <w:rsid w:val="001C145B"/>
    <w:rsid w:val="001E3DF7"/>
    <w:rsid w:val="001F2565"/>
    <w:rsid w:val="001F429B"/>
    <w:rsid w:val="001F515C"/>
    <w:rsid w:val="00203478"/>
    <w:rsid w:val="00207712"/>
    <w:rsid w:val="00211170"/>
    <w:rsid w:val="00226122"/>
    <w:rsid w:val="0023165A"/>
    <w:rsid w:val="00236DA3"/>
    <w:rsid w:val="00237435"/>
    <w:rsid w:val="00241336"/>
    <w:rsid w:val="002413C1"/>
    <w:rsid w:val="002439FA"/>
    <w:rsid w:val="00254BAC"/>
    <w:rsid w:val="002622BD"/>
    <w:rsid w:val="00273CD2"/>
    <w:rsid w:val="00276C08"/>
    <w:rsid w:val="00286C4F"/>
    <w:rsid w:val="00291A9E"/>
    <w:rsid w:val="002B645A"/>
    <w:rsid w:val="002C0022"/>
    <w:rsid w:val="002C0F85"/>
    <w:rsid w:val="002F137E"/>
    <w:rsid w:val="003027DF"/>
    <w:rsid w:val="0031189C"/>
    <w:rsid w:val="00315E2C"/>
    <w:rsid w:val="003166C7"/>
    <w:rsid w:val="00320446"/>
    <w:rsid w:val="00340234"/>
    <w:rsid w:val="00345201"/>
    <w:rsid w:val="003522C6"/>
    <w:rsid w:val="00363713"/>
    <w:rsid w:val="00371440"/>
    <w:rsid w:val="0038263F"/>
    <w:rsid w:val="003942AE"/>
    <w:rsid w:val="003B38A8"/>
    <w:rsid w:val="003C58D1"/>
    <w:rsid w:val="003E056B"/>
    <w:rsid w:val="003E5B10"/>
    <w:rsid w:val="003E7877"/>
    <w:rsid w:val="003E7D5A"/>
    <w:rsid w:val="00403832"/>
    <w:rsid w:val="00404ED2"/>
    <w:rsid w:val="00417CD2"/>
    <w:rsid w:val="00423D74"/>
    <w:rsid w:val="00431994"/>
    <w:rsid w:val="00434C6A"/>
    <w:rsid w:val="00442DB3"/>
    <w:rsid w:val="004646CC"/>
    <w:rsid w:val="00487566"/>
    <w:rsid w:val="004932C5"/>
    <w:rsid w:val="00494E23"/>
    <w:rsid w:val="004A09A1"/>
    <w:rsid w:val="004A4C51"/>
    <w:rsid w:val="004B0EDD"/>
    <w:rsid w:val="004B6D55"/>
    <w:rsid w:val="004C7F07"/>
    <w:rsid w:val="004D05B8"/>
    <w:rsid w:val="004D20ED"/>
    <w:rsid w:val="004E57D0"/>
    <w:rsid w:val="005052FE"/>
    <w:rsid w:val="00505B96"/>
    <w:rsid w:val="0050708B"/>
    <w:rsid w:val="0051640A"/>
    <w:rsid w:val="005176B8"/>
    <w:rsid w:val="00521A26"/>
    <w:rsid w:val="00532CFA"/>
    <w:rsid w:val="0053790A"/>
    <w:rsid w:val="0054191D"/>
    <w:rsid w:val="00545F55"/>
    <w:rsid w:val="0055395D"/>
    <w:rsid w:val="00566F7A"/>
    <w:rsid w:val="0057408E"/>
    <w:rsid w:val="0059126F"/>
    <w:rsid w:val="005A685A"/>
    <w:rsid w:val="005C6690"/>
    <w:rsid w:val="005C6B1A"/>
    <w:rsid w:val="005E006D"/>
    <w:rsid w:val="005E4EE5"/>
    <w:rsid w:val="005F38DF"/>
    <w:rsid w:val="005F4388"/>
    <w:rsid w:val="00625195"/>
    <w:rsid w:val="0062631B"/>
    <w:rsid w:val="006325C1"/>
    <w:rsid w:val="006325C5"/>
    <w:rsid w:val="006527EF"/>
    <w:rsid w:val="00653E52"/>
    <w:rsid w:val="00670B05"/>
    <w:rsid w:val="00676C7C"/>
    <w:rsid w:val="0068265D"/>
    <w:rsid w:val="0068326F"/>
    <w:rsid w:val="00684F45"/>
    <w:rsid w:val="00685B88"/>
    <w:rsid w:val="00691627"/>
    <w:rsid w:val="006B67EC"/>
    <w:rsid w:val="006B7221"/>
    <w:rsid w:val="006D62CB"/>
    <w:rsid w:val="006F4567"/>
    <w:rsid w:val="00703A27"/>
    <w:rsid w:val="00715D8A"/>
    <w:rsid w:val="0073476A"/>
    <w:rsid w:val="00740E47"/>
    <w:rsid w:val="0074680C"/>
    <w:rsid w:val="0075082B"/>
    <w:rsid w:val="0076022B"/>
    <w:rsid w:val="00766287"/>
    <w:rsid w:val="00777894"/>
    <w:rsid w:val="0078092F"/>
    <w:rsid w:val="0078333B"/>
    <w:rsid w:val="00793E1A"/>
    <w:rsid w:val="00796508"/>
    <w:rsid w:val="007A6782"/>
    <w:rsid w:val="007A6DB7"/>
    <w:rsid w:val="007D1A26"/>
    <w:rsid w:val="007D794A"/>
    <w:rsid w:val="007F1850"/>
    <w:rsid w:val="008109C1"/>
    <w:rsid w:val="00820C78"/>
    <w:rsid w:val="008418C9"/>
    <w:rsid w:val="008420FD"/>
    <w:rsid w:val="00855C5D"/>
    <w:rsid w:val="008A3B31"/>
    <w:rsid w:val="008B7948"/>
    <w:rsid w:val="008C1199"/>
    <w:rsid w:val="008C15D1"/>
    <w:rsid w:val="008C7E23"/>
    <w:rsid w:val="008D58E9"/>
    <w:rsid w:val="008D7ADE"/>
    <w:rsid w:val="008F6067"/>
    <w:rsid w:val="008F6ECF"/>
    <w:rsid w:val="00906FB0"/>
    <w:rsid w:val="0091396B"/>
    <w:rsid w:val="00915E8B"/>
    <w:rsid w:val="00937CA9"/>
    <w:rsid w:val="009431EA"/>
    <w:rsid w:val="00977431"/>
    <w:rsid w:val="00981968"/>
    <w:rsid w:val="009A1A78"/>
    <w:rsid w:val="009C3CFF"/>
    <w:rsid w:val="009D4337"/>
    <w:rsid w:val="009D7121"/>
    <w:rsid w:val="009E0F5D"/>
    <w:rsid w:val="009E3D90"/>
    <w:rsid w:val="009F6C7F"/>
    <w:rsid w:val="00A028F7"/>
    <w:rsid w:val="00A26AA4"/>
    <w:rsid w:val="00A32985"/>
    <w:rsid w:val="00A37914"/>
    <w:rsid w:val="00A430C8"/>
    <w:rsid w:val="00A43551"/>
    <w:rsid w:val="00A54674"/>
    <w:rsid w:val="00A71F60"/>
    <w:rsid w:val="00A72F75"/>
    <w:rsid w:val="00A86880"/>
    <w:rsid w:val="00AA5B8E"/>
    <w:rsid w:val="00AB2D41"/>
    <w:rsid w:val="00AF0227"/>
    <w:rsid w:val="00AF5050"/>
    <w:rsid w:val="00B005CE"/>
    <w:rsid w:val="00B109B0"/>
    <w:rsid w:val="00B10A58"/>
    <w:rsid w:val="00B14220"/>
    <w:rsid w:val="00B20515"/>
    <w:rsid w:val="00B222D8"/>
    <w:rsid w:val="00B415DC"/>
    <w:rsid w:val="00B7302D"/>
    <w:rsid w:val="00B93042"/>
    <w:rsid w:val="00B97975"/>
    <w:rsid w:val="00BA5B63"/>
    <w:rsid w:val="00BE3931"/>
    <w:rsid w:val="00BF46B0"/>
    <w:rsid w:val="00C016C7"/>
    <w:rsid w:val="00C076C9"/>
    <w:rsid w:val="00C07C84"/>
    <w:rsid w:val="00C07EB5"/>
    <w:rsid w:val="00C311AF"/>
    <w:rsid w:val="00C444AF"/>
    <w:rsid w:val="00C664EE"/>
    <w:rsid w:val="00C74EEB"/>
    <w:rsid w:val="00C76689"/>
    <w:rsid w:val="00C8739B"/>
    <w:rsid w:val="00C95918"/>
    <w:rsid w:val="00CB7D14"/>
    <w:rsid w:val="00D0549B"/>
    <w:rsid w:val="00D20C77"/>
    <w:rsid w:val="00D223F9"/>
    <w:rsid w:val="00D32577"/>
    <w:rsid w:val="00D42CD4"/>
    <w:rsid w:val="00D63F2A"/>
    <w:rsid w:val="00D64078"/>
    <w:rsid w:val="00D83670"/>
    <w:rsid w:val="00D8582F"/>
    <w:rsid w:val="00D947E1"/>
    <w:rsid w:val="00D977A0"/>
    <w:rsid w:val="00DA4ACB"/>
    <w:rsid w:val="00DA5B8A"/>
    <w:rsid w:val="00DB5D2D"/>
    <w:rsid w:val="00DB61BF"/>
    <w:rsid w:val="00DE5660"/>
    <w:rsid w:val="00E17104"/>
    <w:rsid w:val="00E33CC0"/>
    <w:rsid w:val="00E34409"/>
    <w:rsid w:val="00E45287"/>
    <w:rsid w:val="00E51A03"/>
    <w:rsid w:val="00E57270"/>
    <w:rsid w:val="00E57D83"/>
    <w:rsid w:val="00E604D7"/>
    <w:rsid w:val="00E651B5"/>
    <w:rsid w:val="00E77BEB"/>
    <w:rsid w:val="00E820A6"/>
    <w:rsid w:val="00E87F5B"/>
    <w:rsid w:val="00ED39EE"/>
    <w:rsid w:val="00ED6F74"/>
    <w:rsid w:val="00ED7D02"/>
    <w:rsid w:val="00EE162D"/>
    <w:rsid w:val="00EE564D"/>
    <w:rsid w:val="00EE61CD"/>
    <w:rsid w:val="00EF11C6"/>
    <w:rsid w:val="00EF11CB"/>
    <w:rsid w:val="00EF246D"/>
    <w:rsid w:val="00F0095C"/>
    <w:rsid w:val="00F21F95"/>
    <w:rsid w:val="00F25090"/>
    <w:rsid w:val="00F311CC"/>
    <w:rsid w:val="00F35031"/>
    <w:rsid w:val="00F46A40"/>
    <w:rsid w:val="00F524E4"/>
    <w:rsid w:val="00F64115"/>
    <w:rsid w:val="00F751DA"/>
    <w:rsid w:val="00F76440"/>
    <w:rsid w:val="00F82A04"/>
    <w:rsid w:val="00F849B0"/>
    <w:rsid w:val="00FA3B50"/>
    <w:rsid w:val="00FB2491"/>
    <w:rsid w:val="00FB3017"/>
    <w:rsid w:val="00FC3BC5"/>
    <w:rsid w:val="00FD76CB"/>
    <w:rsid w:val="00FE4615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3D03A4-15C2-4FB8-B196-E43D5CD2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A028F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03832"/>
  </w:style>
  <w:style w:type="paragraph" w:styleId="a4">
    <w:name w:val="Closing"/>
    <w:basedOn w:val="a"/>
    <w:rsid w:val="00403832"/>
    <w:pPr>
      <w:jc w:val="right"/>
    </w:pPr>
  </w:style>
  <w:style w:type="character" w:styleId="a5">
    <w:name w:val="Hyperlink"/>
    <w:rsid w:val="00B222D8"/>
    <w:rPr>
      <w:color w:val="0000FF"/>
      <w:u w:val="single"/>
    </w:rPr>
  </w:style>
  <w:style w:type="paragraph" w:styleId="a6">
    <w:name w:val="Balloon Text"/>
    <w:basedOn w:val="a"/>
    <w:rsid w:val="00D20C7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2051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63F2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rsid w:val="00D63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36DA3"/>
    <w:rPr>
      <w:rFonts w:ascii="ＭＳ 明朝"/>
      <w:sz w:val="24"/>
      <w:szCs w:val="24"/>
    </w:rPr>
  </w:style>
  <w:style w:type="paragraph" w:styleId="ab">
    <w:name w:val="Note Heading"/>
    <w:basedOn w:val="a"/>
    <w:next w:val="a"/>
    <w:link w:val="ac"/>
    <w:rsid w:val="008F6067"/>
    <w:pPr>
      <w:jc w:val="center"/>
    </w:pPr>
    <w:rPr>
      <w:rFonts w:hAnsi="Times New Roman"/>
    </w:rPr>
  </w:style>
  <w:style w:type="character" w:customStyle="1" w:styleId="ac">
    <w:name w:val="記 (文字)"/>
    <w:link w:val="ab"/>
    <w:rsid w:val="008F6067"/>
    <w:rPr>
      <w:rFonts w:ascii="ＭＳ 明朝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1.xls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______2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2805</Characters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（用済み後廃棄）</vt:lpstr>
    </vt:vector>
  </TitlesOfParts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2017-07-28T06:02:00Z</cp:lastPrinted>
  <dcterms:created xsi:type="dcterms:W3CDTF">2017-08-15T02:34:00Z</dcterms:created>
  <dcterms:modified xsi:type="dcterms:W3CDTF">2017-08-15T02:34:00Z</dcterms:modified>
</cp:coreProperties>
</file>