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447BAC">
              <w:rPr>
                <w:rFonts w:ascii="ＭＳ 明朝" w:hAnsi="ＭＳ 明朝" w:hint="eastAsia"/>
                <w:spacing w:val="180"/>
                <w:sz w:val="20"/>
                <w:szCs w:val="20"/>
                <w:fitText w:val="800" w:id="1915919616"/>
              </w:rPr>
              <w:t>住</w:t>
            </w:r>
            <w:r w:rsidRPr="00447BA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47BAC">
              <w:rPr>
                <w:rFonts w:ascii="ＭＳ 明朝" w:hAnsi="ＭＳ 明朝" w:hint="eastAsia"/>
                <w:spacing w:val="180"/>
                <w:sz w:val="20"/>
                <w:szCs w:val="20"/>
                <w:fitText w:val="800" w:id="1915920384"/>
              </w:rPr>
              <w:t>氏</w:t>
            </w:r>
            <w:r w:rsidRPr="00447BA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447BAC">
              <w:rPr>
                <w:rFonts w:ascii="ＭＳ 明朝" w:hAnsi="ＭＳ 明朝" w:hint="eastAsia"/>
                <w:spacing w:val="0"/>
                <w:w w:val="94"/>
                <w:sz w:val="20"/>
                <w:szCs w:val="20"/>
                <w:fitText w:val="800" w:id="1915892225"/>
              </w:rPr>
              <w:t>本人と</w:t>
            </w:r>
            <w:r w:rsidRPr="00447BAC">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447BAC">
              <w:rPr>
                <w:rFonts w:ascii="ＭＳ 明朝" w:hAnsi="ＭＳ 明朝" w:hint="eastAsia"/>
                <w:spacing w:val="180"/>
                <w:sz w:val="20"/>
                <w:szCs w:val="20"/>
                <w:fitText w:val="800" w:id="1915924736"/>
              </w:rPr>
              <w:t>関</w:t>
            </w:r>
            <w:r w:rsidRPr="00447BA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47BAC">
              <w:rPr>
                <w:rFonts w:ascii="ＭＳ 明朝" w:hAnsi="ＭＳ 明朝"/>
                <w:spacing w:val="180"/>
                <w:sz w:val="20"/>
                <w:szCs w:val="20"/>
                <w:fitText w:val="800" w:id="1915919872"/>
              </w:rPr>
              <w:t>住</w:t>
            </w:r>
            <w:r w:rsidRPr="00447BA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47BAC">
              <w:rPr>
                <w:rFonts w:ascii="ＭＳ 明朝" w:hAnsi="ＭＳ 明朝" w:hint="eastAsia"/>
                <w:spacing w:val="180"/>
                <w:sz w:val="20"/>
                <w:szCs w:val="20"/>
                <w:fitText w:val="800" w:id="1915920384"/>
              </w:rPr>
              <w:t>氏</w:t>
            </w:r>
            <w:r w:rsidRPr="00447BA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47BAC">
              <w:rPr>
                <w:rFonts w:ascii="ＭＳ 明朝" w:hAnsi="ＭＳ 明朝" w:hint="eastAsia"/>
                <w:spacing w:val="180"/>
                <w:sz w:val="20"/>
                <w:szCs w:val="20"/>
                <w:fitText w:val="800" w:id="1915910400"/>
              </w:rPr>
              <w:t>本</w:t>
            </w:r>
            <w:r w:rsidRPr="00447BA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47BAC">
              <w:rPr>
                <w:rFonts w:ascii="ＭＳ 明朝" w:hAnsi="ＭＳ 明朝"/>
                <w:spacing w:val="15"/>
                <w:sz w:val="20"/>
                <w:szCs w:val="20"/>
                <w:fitText w:val="1000" w:id="1915910657"/>
              </w:rPr>
              <w:t>（国籍</w:t>
            </w:r>
            <w:r w:rsidRPr="00447BA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447BAC">
              <w:rPr>
                <w:rFonts w:ascii="ＭＳ 明朝" w:hAnsi="ＭＳ 明朝" w:hint="eastAsia"/>
                <w:spacing w:val="15"/>
                <w:sz w:val="20"/>
                <w:szCs w:val="20"/>
                <w:fitText w:val="900" w:id="1915892736"/>
              </w:rPr>
              <w:t>住民票</w:t>
            </w:r>
            <w:r w:rsidRPr="00447BAC">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47BAC">
              <w:rPr>
                <w:rFonts w:ascii="ＭＳ 明朝" w:hAnsi="ＭＳ 明朝" w:hint="eastAsia"/>
                <w:spacing w:val="60"/>
                <w:sz w:val="20"/>
                <w:szCs w:val="20"/>
                <w:fitText w:val="900" w:id="1915892737"/>
              </w:rPr>
              <w:t>の住</w:t>
            </w:r>
            <w:r w:rsidRPr="00447BA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47BAC">
              <w:rPr>
                <w:rFonts w:ascii="ＭＳ 明朝" w:hAnsi="ＭＳ 明朝" w:hint="eastAsia"/>
                <w:spacing w:val="90"/>
                <w:sz w:val="20"/>
                <w:szCs w:val="20"/>
                <w:fitText w:val="1000" w:id="1915893504"/>
              </w:rPr>
              <w:t>実際</w:t>
            </w:r>
            <w:r w:rsidRPr="00447BAC">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47BAC">
              <w:rPr>
                <w:rFonts w:ascii="ＭＳ 明朝" w:hAnsi="ＭＳ 明朝" w:hint="eastAsia"/>
                <w:spacing w:val="0"/>
                <w:w w:val="94"/>
                <w:sz w:val="20"/>
                <w:szCs w:val="20"/>
                <w:fitText w:val="1000" w:id="1915893760"/>
              </w:rPr>
              <w:t>住んでい</w:t>
            </w:r>
            <w:r w:rsidRPr="00447BAC">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47BAC">
              <w:rPr>
                <w:rFonts w:ascii="ＭＳ 明朝" w:hAnsi="ＭＳ 明朝" w:hint="eastAsia"/>
                <w:spacing w:val="285"/>
                <w:sz w:val="20"/>
                <w:szCs w:val="20"/>
                <w:fitText w:val="1000" w:id="1915893761"/>
              </w:rPr>
              <w:t>場</w:t>
            </w:r>
            <w:r w:rsidRPr="00447BA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bookmarkStart w:id="0" w:name="_GoBack"/>
                  <w:bookmarkEnd w:id="0"/>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47BAC">
                    <w:rPr>
                      <w:rFonts w:ascii="ＭＳ 明朝" w:hAnsi="ＭＳ 明朝"/>
                      <w:spacing w:val="0"/>
                      <w:w w:val="76"/>
                      <w:sz w:val="14"/>
                      <w:szCs w:val="14"/>
                      <w:fitText w:val="2660" w:id="2085408001"/>
                    </w:rPr>
                    <w:t>★Ａ４サイズの用紙をご自分で準備してください</w:t>
                  </w:r>
                  <w:r w:rsidR="003770D3" w:rsidRPr="00447BAC">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47BAC">
                    <w:rPr>
                      <w:rFonts w:ascii="ＭＳ 明朝" w:hAnsi="ＭＳ 明朝" w:hint="eastAsia"/>
                      <w:spacing w:val="180"/>
                      <w:sz w:val="20"/>
                      <w:szCs w:val="20"/>
                      <w:fitText w:val="800" w:id="1915923200"/>
                    </w:rPr>
                    <w:t>住</w:t>
                  </w:r>
                  <w:r w:rsidRPr="00447BA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47BAC">
                    <w:rPr>
                      <w:rFonts w:ascii="ＭＳ 明朝" w:hAnsi="ＭＳ 明朝" w:hint="eastAsia"/>
                      <w:spacing w:val="180"/>
                      <w:sz w:val="20"/>
                      <w:szCs w:val="20"/>
                      <w:fitText w:val="800" w:id="1915922176"/>
                    </w:rPr>
                    <w:t>氏</w:t>
                  </w:r>
                  <w:r w:rsidRPr="00447BAC">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47BAC">
                    <w:rPr>
                      <w:rFonts w:ascii="ＭＳ 明朝" w:hAnsi="ＭＳ 明朝" w:hint="eastAsia"/>
                      <w:spacing w:val="0"/>
                      <w:w w:val="94"/>
                      <w:sz w:val="20"/>
                      <w:szCs w:val="20"/>
                      <w:fitText w:val="800" w:id="1915921920"/>
                    </w:rPr>
                    <w:t>本人と</w:t>
                  </w:r>
                  <w:r w:rsidRPr="00447BAC">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447BAC">
                    <w:rPr>
                      <w:rFonts w:ascii="ＭＳ 明朝" w:hAnsi="ＭＳ 明朝" w:hint="eastAsia"/>
                      <w:spacing w:val="180"/>
                      <w:sz w:val="20"/>
                      <w:szCs w:val="20"/>
                      <w:fitText w:val="800" w:id="1915921921"/>
                    </w:rPr>
                    <w:t>関</w:t>
                  </w:r>
                  <w:r w:rsidRPr="00447BA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447BAC" w:rsidRDefault="009E65EE" w:rsidP="009E65EE">
      <w:pPr>
        <w:rPr>
          <w:sz w:val="20"/>
          <w:szCs w:val="20"/>
        </w:rPr>
      </w:pPr>
    </w:p>
    <w:sectPr w:rsidR="009E65EE" w:rsidRPr="00447BAC"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7726" w14:textId="77777777" w:rsidR="00447BAC" w:rsidRDefault="00447B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47BAC" w:rsidRPr="00447BAC">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ECD3" w14:textId="77777777" w:rsidR="00447BAC" w:rsidRDefault="00447B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12BC" w14:textId="77777777" w:rsidR="00447BAC" w:rsidRDefault="00447B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47BAC"/>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E568D"/>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383B-AAEE-4182-9258-F7676BEB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1133</Characters>
  <Application>Microsoft Office Word</Application>
  <DocSecurity>0</DocSecurity>
  <Lines>9</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2021-04-13T06:51:00Z</dcterms:created>
  <dcterms:modified xsi:type="dcterms:W3CDTF">2021-04-13T06:51:00Z</dcterms:modified>
</cp:coreProperties>
</file>