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0A3E73">
                    <w:rPr>
                      <w:rFonts w:ascii="ＭＳ 明朝" w:hAnsi="ＭＳ 明朝"/>
                      <w:spacing w:val="0"/>
                      <w:w w:val="91"/>
                      <w:sz w:val="14"/>
                      <w:szCs w:val="14"/>
                      <w:fitText w:val="2940" w:id="2063246848"/>
                    </w:rPr>
                    <w:t>★Ａ</w:t>
                  </w:r>
                  <w:r w:rsidR="00BE369F" w:rsidRPr="000A3E73">
                    <w:rPr>
                      <w:rFonts w:ascii="ＭＳ 明朝" w:hAnsi="ＭＳ 明朝"/>
                      <w:spacing w:val="0"/>
                      <w:w w:val="91"/>
                      <w:sz w:val="14"/>
                      <w:szCs w:val="14"/>
                      <w:fitText w:val="2940" w:id="2063246848"/>
                    </w:rPr>
                    <w:t>４サイズの用紙をご自分で準備してください</w:t>
                  </w:r>
                  <w:r w:rsidR="00BE369F" w:rsidRPr="000A3E73">
                    <w:rPr>
                      <w:rFonts w:ascii="ＭＳ 明朝" w:hAnsi="ＭＳ 明朝"/>
                      <w:spacing w:val="1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0A3E73" w:rsidRDefault="009E65EE" w:rsidP="009E65EE">
      <w:pPr>
        <w:rPr>
          <w:sz w:val="20"/>
          <w:szCs w:val="20"/>
        </w:rPr>
      </w:pPr>
      <w:bookmarkStart w:id="0" w:name="_GoBack"/>
      <w:bookmarkEnd w:id="0"/>
    </w:p>
    <w:sectPr w:rsidR="009E65EE" w:rsidRPr="000A3E73"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844F" w14:textId="77777777" w:rsidR="00ED30EA" w:rsidRDefault="00ED30EA">
      <w:r>
        <w:separator/>
      </w:r>
    </w:p>
  </w:endnote>
  <w:endnote w:type="continuationSeparator" w:id="0">
    <w:p w14:paraId="36D2AC1E"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A3E73" w:rsidRPr="000A3E7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8C6C" w14:textId="77777777" w:rsidR="00ED30EA" w:rsidRDefault="00ED30EA">
      <w:r>
        <w:separator/>
      </w:r>
    </w:p>
  </w:footnote>
  <w:footnote w:type="continuationSeparator" w:id="0">
    <w:p w14:paraId="0D0D0B3A" w14:textId="77777777" w:rsidR="00ED30EA" w:rsidRDefault="00ED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3E73"/>
    <w:rsid w:val="000A5A9C"/>
    <w:rsid w:val="000B2185"/>
    <w:rsid w:val="000B4565"/>
    <w:rsid w:val="000B560E"/>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3FD21-D344-4D2A-8856-22025B81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876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2021-03-24T07:58:00Z</dcterms:created>
  <dcterms:modified xsi:type="dcterms:W3CDTF">2021-03-24T08:00:00Z</dcterms:modified>
</cp:coreProperties>
</file>