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bookmarkStart w:id="2" w:name="_GoBack"/>
      <w:bookmarkEnd w:id="2"/>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99C26"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23A4"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F6344"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69233"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5BACD"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9487B"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0B0AC"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71EF2"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09A7" w14:textId="77777777" w:rsidR="00D232D1" w:rsidRDefault="00D232D1" w:rsidP="00E87B25">
      <w:r>
        <w:separator/>
      </w:r>
    </w:p>
  </w:endnote>
  <w:endnote w:type="continuationSeparator" w:id="0">
    <w:p w14:paraId="51C06197" w14:textId="77777777" w:rsidR="00D232D1" w:rsidRDefault="00D23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E5C6" w14:textId="77777777" w:rsidR="00D232D1" w:rsidRDefault="00D232D1" w:rsidP="00E87B25">
      <w:r>
        <w:separator/>
      </w:r>
    </w:p>
  </w:footnote>
  <w:footnote w:type="continuationSeparator" w:id="0">
    <w:p w14:paraId="58D8912C" w14:textId="77777777" w:rsidR="00D232D1" w:rsidRDefault="00D232D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B4C4-E382-4EB7-B6FA-7F071FA4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2018-10-30T00:58:00Z</dcterms:created>
  <dcterms:modified xsi:type="dcterms:W3CDTF">2019-03-13T07:58:00Z</dcterms:modified>
</cp:coreProperties>
</file>