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5E" w:rsidRPr="00AF355E" w:rsidRDefault="00AF355E" w:rsidP="00AF355E">
      <w:pPr>
        <w:jc w:val="center"/>
        <w:rPr>
          <w:b/>
          <w:sz w:val="28"/>
          <w:szCs w:val="28"/>
        </w:rPr>
      </w:pPr>
      <w:r>
        <w:rPr>
          <w:rFonts w:hint="eastAsia"/>
          <w:b/>
          <w:sz w:val="28"/>
          <w:szCs w:val="28"/>
        </w:rPr>
        <w:t>差　引　納　付　申　出　書</w:t>
      </w:r>
      <w:bookmarkStart w:id="0" w:name="_GoBack"/>
      <w:bookmarkEnd w:id="0"/>
    </w:p>
    <w:p w:rsidR="00C5242A" w:rsidRDefault="00C5242A" w:rsidP="00AF355E">
      <w:pPr>
        <w:jc w:val="center"/>
        <w:rPr>
          <w:b/>
          <w:sz w:val="28"/>
          <w:szCs w:val="28"/>
        </w:rPr>
      </w:pPr>
    </w:p>
    <w:p w:rsidR="00AF355E" w:rsidRDefault="00AF355E" w:rsidP="00AF355E">
      <w:pPr>
        <w:rPr>
          <w:sz w:val="24"/>
          <w:szCs w:val="24"/>
        </w:rPr>
      </w:pPr>
      <w:r>
        <w:rPr>
          <w:rFonts w:hint="eastAsia"/>
          <w:sz w:val="24"/>
          <w:szCs w:val="24"/>
        </w:rPr>
        <w:t>和歌山地方裁判所（□　　　支部）</w:t>
      </w:r>
    </w:p>
    <w:p w:rsidR="00AF355E" w:rsidRDefault="00AF355E" w:rsidP="00AF355E">
      <w:pPr>
        <w:rPr>
          <w:sz w:val="24"/>
          <w:szCs w:val="24"/>
        </w:rPr>
      </w:pPr>
      <w:r>
        <w:rPr>
          <w:rFonts w:hint="eastAsia"/>
          <w:sz w:val="24"/>
          <w:szCs w:val="24"/>
        </w:rPr>
        <w:t xml:space="preserve">　　　　　不動産競売係　　御中</w:t>
      </w:r>
    </w:p>
    <w:p w:rsidR="00AF355E" w:rsidRDefault="00AF355E" w:rsidP="00AF355E">
      <w:pPr>
        <w:rPr>
          <w:sz w:val="24"/>
          <w:szCs w:val="24"/>
        </w:rPr>
      </w:pPr>
    </w:p>
    <w:p w:rsidR="00AF355E" w:rsidRDefault="00AF355E" w:rsidP="00AF355E">
      <w:pPr>
        <w:spacing w:line="276" w:lineRule="auto"/>
        <w:rPr>
          <w:sz w:val="24"/>
          <w:szCs w:val="24"/>
        </w:rPr>
      </w:pPr>
      <w:r>
        <w:rPr>
          <w:rFonts w:hint="eastAsia"/>
          <w:sz w:val="24"/>
          <w:szCs w:val="24"/>
        </w:rPr>
        <w:t xml:space="preserve">　　　</w:t>
      </w:r>
      <w:r w:rsidR="00532910">
        <w:rPr>
          <w:rFonts w:hint="eastAsia"/>
          <w:sz w:val="24"/>
          <w:szCs w:val="24"/>
        </w:rPr>
        <w:t>令和</w:t>
      </w:r>
      <w:r w:rsidRPr="00AF355E">
        <w:rPr>
          <w:rFonts w:hint="eastAsia"/>
          <w:sz w:val="24"/>
          <w:szCs w:val="24"/>
          <w:u w:val="single"/>
        </w:rPr>
        <w:t xml:space="preserve">　　</w:t>
      </w:r>
      <w:r>
        <w:rPr>
          <w:rFonts w:hint="eastAsia"/>
          <w:sz w:val="24"/>
          <w:szCs w:val="24"/>
        </w:rPr>
        <w:t>年</w:t>
      </w:r>
      <w:r w:rsidRPr="00AF355E">
        <w:rPr>
          <w:rFonts w:hint="eastAsia"/>
          <w:sz w:val="24"/>
          <w:szCs w:val="24"/>
          <w:u w:val="single"/>
        </w:rPr>
        <w:t xml:space="preserve">　　</w:t>
      </w:r>
      <w:r>
        <w:rPr>
          <w:rFonts w:hint="eastAsia"/>
          <w:sz w:val="24"/>
          <w:szCs w:val="24"/>
        </w:rPr>
        <w:t>月</w:t>
      </w:r>
      <w:r w:rsidRPr="00AF355E">
        <w:rPr>
          <w:rFonts w:hint="eastAsia"/>
          <w:sz w:val="24"/>
          <w:szCs w:val="24"/>
          <w:u w:val="single"/>
        </w:rPr>
        <w:t xml:space="preserve">　　</w:t>
      </w:r>
      <w:r>
        <w:rPr>
          <w:rFonts w:hint="eastAsia"/>
          <w:sz w:val="24"/>
          <w:szCs w:val="24"/>
        </w:rPr>
        <w:t>日</w:t>
      </w:r>
    </w:p>
    <w:p w:rsidR="00AF355E" w:rsidRDefault="00AF355E" w:rsidP="00AF355E">
      <w:pPr>
        <w:rPr>
          <w:sz w:val="24"/>
          <w:szCs w:val="24"/>
        </w:rPr>
      </w:pPr>
      <w:r>
        <w:rPr>
          <w:rFonts w:hint="eastAsia"/>
          <w:sz w:val="24"/>
          <w:szCs w:val="24"/>
        </w:rPr>
        <w:t xml:space="preserve">　　　　　買受申出人　住　所　</w:t>
      </w:r>
      <w:r w:rsidRPr="00AF355E">
        <w:rPr>
          <w:rFonts w:hint="eastAsia"/>
          <w:sz w:val="24"/>
          <w:szCs w:val="24"/>
          <w:u w:val="single"/>
        </w:rPr>
        <w:t xml:space="preserve">　　　　　　</w:t>
      </w:r>
      <w:r>
        <w:rPr>
          <w:rFonts w:hint="eastAsia"/>
          <w:sz w:val="24"/>
          <w:szCs w:val="24"/>
          <w:u w:val="single"/>
        </w:rPr>
        <w:t xml:space="preserve">　　　　</w:t>
      </w:r>
      <w:r w:rsidRPr="00AF355E">
        <w:rPr>
          <w:rFonts w:hint="eastAsia"/>
          <w:sz w:val="24"/>
          <w:szCs w:val="24"/>
          <w:u w:val="single"/>
        </w:rPr>
        <w:t xml:space="preserve">　</w:t>
      </w:r>
      <w:r>
        <w:rPr>
          <w:rFonts w:hint="eastAsia"/>
          <w:sz w:val="24"/>
          <w:szCs w:val="24"/>
          <w:u w:val="single"/>
        </w:rPr>
        <w:t xml:space="preserve">　　</w:t>
      </w:r>
      <w:r w:rsidRPr="00AF355E">
        <w:rPr>
          <w:rFonts w:hint="eastAsia"/>
          <w:sz w:val="24"/>
          <w:szCs w:val="24"/>
          <w:u w:val="single"/>
        </w:rPr>
        <w:t xml:space="preserve">　　</w:t>
      </w:r>
      <w:r w:rsidRPr="00AF355E">
        <w:rPr>
          <w:rFonts w:hint="eastAsia"/>
          <w:sz w:val="24"/>
          <w:szCs w:val="24"/>
        </w:rPr>
        <w:t xml:space="preserve">　</w:t>
      </w:r>
    </w:p>
    <w:p w:rsidR="00AF355E" w:rsidRDefault="00AF355E" w:rsidP="00AF355E">
      <w:pPr>
        <w:rPr>
          <w:sz w:val="24"/>
          <w:szCs w:val="24"/>
          <w:u w:val="single"/>
        </w:rPr>
      </w:pPr>
      <w:r>
        <w:rPr>
          <w:rFonts w:hint="eastAsia"/>
          <w:sz w:val="24"/>
          <w:szCs w:val="24"/>
        </w:rPr>
        <w:t xml:space="preserve">　　　　　　　　　　　氏　名　</w:t>
      </w:r>
      <w:r w:rsidRPr="00AF355E">
        <w:rPr>
          <w:rFonts w:hint="eastAsia"/>
          <w:sz w:val="24"/>
          <w:szCs w:val="24"/>
          <w:u w:val="single"/>
        </w:rPr>
        <w:t xml:space="preserve">　　　　　　</w:t>
      </w:r>
      <w:r>
        <w:rPr>
          <w:rFonts w:hint="eastAsia"/>
          <w:sz w:val="24"/>
          <w:szCs w:val="24"/>
          <w:u w:val="single"/>
        </w:rPr>
        <w:t xml:space="preserve">　　　　</w:t>
      </w:r>
      <w:r w:rsidRPr="00AF355E">
        <w:rPr>
          <w:rFonts w:hint="eastAsia"/>
          <w:sz w:val="24"/>
          <w:szCs w:val="24"/>
          <w:u w:val="single"/>
        </w:rPr>
        <w:t xml:space="preserve">　</w:t>
      </w:r>
      <w:r>
        <w:rPr>
          <w:rFonts w:hint="eastAsia"/>
          <w:sz w:val="24"/>
          <w:szCs w:val="24"/>
          <w:u w:val="single"/>
        </w:rPr>
        <w:t xml:space="preserve">　　</w:t>
      </w:r>
      <w:r w:rsidRPr="00AF355E">
        <w:rPr>
          <w:rFonts w:hint="eastAsia"/>
          <w:sz w:val="24"/>
          <w:szCs w:val="24"/>
          <w:u w:val="single"/>
        </w:rPr>
        <w:t xml:space="preserve">　</w:t>
      </w:r>
      <w:r>
        <w:rPr>
          <w:rFonts w:hint="eastAsia"/>
          <w:sz w:val="24"/>
          <w:szCs w:val="24"/>
          <w:u w:val="single"/>
        </w:rPr>
        <w:t>印</w:t>
      </w:r>
    </w:p>
    <w:p w:rsidR="00AF355E" w:rsidRDefault="00AF355E" w:rsidP="00AF355E">
      <w:pPr>
        <w:rPr>
          <w:sz w:val="24"/>
          <w:szCs w:val="24"/>
          <w:u w:val="single"/>
        </w:rPr>
      </w:pPr>
    </w:p>
    <w:p w:rsidR="00AF355E" w:rsidRDefault="00AF355E" w:rsidP="00AF355E">
      <w:pPr>
        <w:rPr>
          <w:sz w:val="24"/>
          <w:szCs w:val="24"/>
        </w:rPr>
      </w:pPr>
      <w:r>
        <w:rPr>
          <w:rFonts w:hint="eastAsia"/>
          <w:sz w:val="24"/>
          <w:szCs w:val="24"/>
        </w:rPr>
        <w:t xml:space="preserve">　　　債権者　　</w:t>
      </w:r>
      <w:r w:rsidRPr="00AF355E">
        <w:rPr>
          <w:rFonts w:hint="eastAsia"/>
          <w:sz w:val="24"/>
          <w:szCs w:val="24"/>
          <w:u w:val="single"/>
        </w:rPr>
        <w:t xml:space="preserve">　　　　　　　　　　　　　　　　　　　　</w:t>
      </w:r>
    </w:p>
    <w:p w:rsidR="00AF355E" w:rsidRDefault="00AF355E" w:rsidP="00AF355E">
      <w:pPr>
        <w:rPr>
          <w:sz w:val="24"/>
          <w:szCs w:val="24"/>
        </w:rPr>
      </w:pPr>
      <w:r>
        <w:rPr>
          <w:rFonts w:hint="eastAsia"/>
          <w:sz w:val="24"/>
          <w:szCs w:val="24"/>
        </w:rPr>
        <w:t xml:space="preserve">　　　債務者　　</w:t>
      </w:r>
      <w:r w:rsidRPr="00AF355E">
        <w:rPr>
          <w:rFonts w:hint="eastAsia"/>
          <w:sz w:val="24"/>
          <w:szCs w:val="24"/>
          <w:u w:val="single"/>
        </w:rPr>
        <w:t xml:space="preserve">　　　　　　　　　　　　　　　　　　　　</w:t>
      </w:r>
    </w:p>
    <w:p w:rsidR="00AF355E" w:rsidRDefault="00AF355E" w:rsidP="00AF355E">
      <w:pPr>
        <w:rPr>
          <w:sz w:val="24"/>
          <w:szCs w:val="24"/>
          <w:u w:val="single"/>
        </w:rPr>
      </w:pPr>
      <w:r>
        <w:rPr>
          <w:rFonts w:hint="eastAsia"/>
          <w:sz w:val="24"/>
          <w:szCs w:val="24"/>
        </w:rPr>
        <w:t xml:space="preserve">　　　所有者　　</w:t>
      </w:r>
      <w:r w:rsidRPr="00AF355E">
        <w:rPr>
          <w:rFonts w:hint="eastAsia"/>
          <w:sz w:val="24"/>
          <w:szCs w:val="24"/>
          <w:u w:val="single"/>
        </w:rPr>
        <w:t xml:space="preserve">　　　　　　　　　　　　　　　　　　　　</w:t>
      </w:r>
    </w:p>
    <w:p w:rsidR="00AF355E" w:rsidRDefault="00AF355E" w:rsidP="00AF355E">
      <w:pPr>
        <w:rPr>
          <w:sz w:val="24"/>
          <w:szCs w:val="24"/>
          <w:u w:val="single"/>
        </w:rPr>
      </w:pPr>
    </w:p>
    <w:p w:rsidR="00AF355E" w:rsidRDefault="00AF355E" w:rsidP="00AF355E">
      <w:pPr>
        <w:rPr>
          <w:sz w:val="24"/>
          <w:szCs w:val="24"/>
        </w:rPr>
      </w:pPr>
      <w:r w:rsidRPr="00AF355E">
        <w:rPr>
          <w:rFonts w:hint="eastAsia"/>
          <w:sz w:val="24"/>
          <w:szCs w:val="24"/>
        </w:rPr>
        <w:t xml:space="preserve">　上記当事者間の御庁</w:t>
      </w:r>
      <w:r w:rsidR="00532910">
        <w:rPr>
          <w:rFonts w:hint="eastAsia"/>
          <w:sz w:val="24"/>
          <w:szCs w:val="24"/>
        </w:rPr>
        <w:t>（</w:t>
      </w:r>
      <w:r w:rsidRPr="00AF355E">
        <w:rPr>
          <w:rFonts w:hint="eastAsia"/>
          <w:sz w:val="24"/>
          <w:szCs w:val="24"/>
        </w:rPr>
        <w:t>平成</w:t>
      </w:r>
      <w:r w:rsidR="00532910">
        <w:rPr>
          <w:rFonts w:hint="eastAsia"/>
          <w:sz w:val="24"/>
          <w:szCs w:val="24"/>
        </w:rPr>
        <w:t>・令和）</w:t>
      </w:r>
      <w:r w:rsidRPr="00AF355E">
        <w:rPr>
          <w:rFonts w:hint="eastAsia"/>
          <w:sz w:val="24"/>
          <w:szCs w:val="24"/>
          <w:u w:val="single"/>
        </w:rPr>
        <w:t xml:space="preserve">　　</w:t>
      </w:r>
      <w:r w:rsidRPr="00AF355E">
        <w:rPr>
          <w:rFonts w:hint="eastAsia"/>
          <w:sz w:val="24"/>
          <w:szCs w:val="24"/>
        </w:rPr>
        <w:t>年（</w:t>
      </w:r>
      <w:r w:rsidRPr="00AF355E">
        <w:rPr>
          <w:rFonts w:hint="eastAsia"/>
          <w:sz w:val="24"/>
          <w:szCs w:val="24"/>
          <w:u w:val="single"/>
        </w:rPr>
        <w:t xml:space="preserve">　</w:t>
      </w:r>
      <w:r w:rsidRPr="00AF355E">
        <w:rPr>
          <w:rFonts w:hint="eastAsia"/>
          <w:sz w:val="24"/>
          <w:szCs w:val="24"/>
        </w:rPr>
        <w:t>）</w:t>
      </w:r>
      <w:r>
        <w:rPr>
          <w:rFonts w:hint="eastAsia"/>
          <w:sz w:val="24"/>
          <w:szCs w:val="24"/>
        </w:rPr>
        <w:t>第</w:t>
      </w:r>
      <w:r w:rsidRPr="00AF355E">
        <w:rPr>
          <w:rFonts w:hint="eastAsia"/>
          <w:sz w:val="24"/>
          <w:szCs w:val="24"/>
          <w:u w:val="single"/>
        </w:rPr>
        <w:t xml:space="preserve">　　　　</w:t>
      </w:r>
      <w:r>
        <w:rPr>
          <w:rFonts w:hint="eastAsia"/>
          <w:sz w:val="24"/>
          <w:szCs w:val="24"/>
        </w:rPr>
        <w:t>号担保不動産（強制）競売事件について，下記のとおり買受代金と配当または弁済を受けるべき金額との差引納付の申出をする。</w:t>
      </w:r>
    </w:p>
    <w:p w:rsidR="00AF355E" w:rsidRPr="00AF355E" w:rsidRDefault="00AF355E" w:rsidP="00AF355E">
      <w:pPr>
        <w:pStyle w:val="ad"/>
        <w:rPr>
          <w:sz w:val="24"/>
          <w:szCs w:val="24"/>
        </w:rPr>
      </w:pPr>
      <w:r w:rsidRPr="00AF355E">
        <w:rPr>
          <w:rFonts w:hint="eastAsia"/>
          <w:sz w:val="24"/>
          <w:szCs w:val="24"/>
        </w:rPr>
        <w:t>記</w:t>
      </w:r>
    </w:p>
    <w:p w:rsidR="00AF355E" w:rsidRDefault="00AF355E" w:rsidP="00AF355E">
      <w:pPr>
        <w:pStyle w:val="a9"/>
        <w:ind w:right="968"/>
        <w:jc w:val="left"/>
        <w:rPr>
          <w:rFonts w:ascii="Century" w:hAnsi="Century" w:cs="Times New Roman"/>
          <w:color w:val="auto"/>
          <w:sz w:val="24"/>
          <w:szCs w:val="24"/>
        </w:rPr>
      </w:pPr>
      <w:r>
        <w:rPr>
          <w:rFonts w:ascii="Century" w:hAnsi="Century" w:cs="Times New Roman" w:hint="eastAsia"/>
          <w:color w:val="auto"/>
          <w:sz w:val="24"/>
          <w:szCs w:val="24"/>
        </w:rPr>
        <w:t xml:space="preserve">　　　　不動産の表示　　　別紙物件目録記載のとおり</w:t>
      </w:r>
    </w:p>
    <w:p w:rsidR="00AF355E" w:rsidRPr="00AF355E" w:rsidRDefault="00AF355E" w:rsidP="00AF355E">
      <w:pPr>
        <w:pStyle w:val="a9"/>
        <w:ind w:right="968"/>
        <w:jc w:val="left"/>
        <w:rPr>
          <w:sz w:val="24"/>
          <w:szCs w:val="24"/>
        </w:rPr>
      </w:pPr>
      <w:r>
        <w:rPr>
          <w:rFonts w:ascii="Century" w:hAnsi="Century" w:cs="Times New Roman" w:hint="eastAsia"/>
          <w:color w:val="auto"/>
          <w:sz w:val="24"/>
          <w:szCs w:val="24"/>
        </w:rPr>
        <w:t xml:space="preserve">　　　　買受申出の額　　　金</w:t>
      </w:r>
      <w:r w:rsidRPr="00AF355E">
        <w:rPr>
          <w:rFonts w:ascii="Century" w:hAnsi="Century" w:cs="Times New Roman" w:hint="eastAsia"/>
          <w:color w:val="auto"/>
          <w:sz w:val="24"/>
          <w:szCs w:val="24"/>
          <w:u w:val="single"/>
        </w:rPr>
        <w:t xml:space="preserve">　　　　　　　　　　</w:t>
      </w:r>
      <w:r>
        <w:rPr>
          <w:rFonts w:ascii="Century" w:hAnsi="Century" w:cs="Times New Roman" w:hint="eastAsia"/>
          <w:color w:val="auto"/>
          <w:sz w:val="24"/>
          <w:szCs w:val="24"/>
        </w:rPr>
        <w:t>円</w:t>
      </w:r>
    </w:p>
    <w:p w:rsidR="00AF355E" w:rsidRDefault="00AF355E" w:rsidP="00AF355E">
      <w:pPr>
        <w:rPr>
          <w:sz w:val="24"/>
          <w:szCs w:val="24"/>
        </w:rPr>
      </w:pPr>
      <w:r>
        <w:rPr>
          <w:rFonts w:hint="eastAsia"/>
          <w:sz w:val="24"/>
          <w:szCs w:val="24"/>
        </w:rPr>
        <w:t xml:space="preserve">　　　　代金納付の方法　　買受人が売却代金から配当又は弁済を受ける</w:t>
      </w:r>
    </w:p>
    <w:p w:rsidR="00AF355E" w:rsidRDefault="00AF355E" w:rsidP="00AF355E">
      <w:pPr>
        <w:ind w:firstLineChars="1300" w:firstLine="3666"/>
        <w:rPr>
          <w:sz w:val="24"/>
          <w:szCs w:val="24"/>
        </w:rPr>
      </w:pPr>
      <w:proofErr w:type="gramStart"/>
      <w:r>
        <w:rPr>
          <w:rFonts w:hint="eastAsia"/>
          <w:sz w:val="24"/>
          <w:szCs w:val="24"/>
        </w:rPr>
        <w:t>べき</w:t>
      </w:r>
      <w:proofErr w:type="gramEnd"/>
      <w:r>
        <w:rPr>
          <w:rFonts w:hint="eastAsia"/>
          <w:sz w:val="24"/>
          <w:szCs w:val="24"/>
        </w:rPr>
        <w:t>額と差し引く方法により代金納付に代え</w:t>
      </w:r>
    </w:p>
    <w:p w:rsidR="00AF355E" w:rsidRDefault="00AF355E" w:rsidP="00AF355E">
      <w:pPr>
        <w:ind w:firstLineChars="1300" w:firstLine="3666"/>
        <w:rPr>
          <w:sz w:val="24"/>
          <w:szCs w:val="24"/>
        </w:rPr>
      </w:pPr>
      <w:r>
        <w:rPr>
          <w:rFonts w:hint="eastAsia"/>
          <w:sz w:val="24"/>
          <w:szCs w:val="24"/>
        </w:rPr>
        <w:t>る。</w:t>
      </w:r>
    </w:p>
    <w:p w:rsidR="00B10A1A" w:rsidRDefault="00B10A1A" w:rsidP="00AF355E">
      <w:pPr>
        <w:ind w:firstLineChars="1300" w:firstLine="3666"/>
        <w:rPr>
          <w:sz w:val="24"/>
          <w:szCs w:val="24"/>
        </w:rPr>
      </w:pPr>
    </w:p>
    <w:p w:rsidR="00B10A1A" w:rsidRDefault="00B10A1A" w:rsidP="00AF355E">
      <w:pPr>
        <w:ind w:firstLineChars="1300" w:firstLine="3666"/>
        <w:rPr>
          <w:sz w:val="24"/>
          <w:szCs w:val="24"/>
        </w:rPr>
      </w:pPr>
    </w:p>
    <w:p w:rsidR="00B10A1A" w:rsidRDefault="00B10A1A" w:rsidP="00B10A1A">
      <w:r>
        <w:rPr>
          <w:rFonts w:hint="eastAsia"/>
        </w:rPr>
        <w:t>（注）売却許可決定確定までに提出すること（民事執行法７８条４項）。</w:t>
      </w:r>
    </w:p>
    <w:p w:rsidR="00B10A1A" w:rsidRPr="00B10A1A" w:rsidRDefault="00B10A1A" w:rsidP="00B10A1A">
      <w:r>
        <w:rPr>
          <w:rFonts w:hint="eastAsia"/>
        </w:rPr>
        <w:t>※　物件目録を別紙として添付してください。</w:t>
      </w:r>
    </w:p>
    <w:sectPr w:rsidR="00B10A1A" w:rsidRPr="00B10A1A" w:rsidSect="00E87B25">
      <w:headerReference w:type="default" r:id="rId6"/>
      <w:footerReference w:type="default" r:id="rId7"/>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5BB" w:rsidRDefault="005505BB" w:rsidP="00E87B25">
      <w:r>
        <w:separator/>
      </w:r>
    </w:p>
  </w:endnote>
  <w:endnote w:type="continuationSeparator" w:id="0">
    <w:p w:rsidR="005505BB" w:rsidRDefault="005505BB"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1A" w:rsidRDefault="00B10A1A" w:rsidP="00B10A1A">
    <w:pPr>
      <w:pStyle w:val="a5"/>
      <w:jc w:val="right"/>
    </w:pPr>
    <w:r>
      <w:rPr>
        <w:rFonts w:hint="eastAsia"/>
      </w:rPr>
      <w:t>（</w:t>
    </w:r>
    <w:r>
      <w:rPr>
        <w:rFonts w:hint="eastAsia"/>
      </w:rPr>
      <w:t>H30.10</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5BB" w:rsidRDefault="005505BB" w:rsidP="00E87B25">
      <w:r>
        <w:separator/>
      </w:r>
    </w:p>
  </w:footnote>
  <w:footnote w:type="continuationSeparator" w:id="0">
    <w:p w:rsidR="005505BB" w:rsidRDefault="005505BB"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E3" w:rsidRDefault="00532910" w:rsidP="00F929E3">
    <w:pPr>
      <w:pStyle w:val="a3"/>
      <w:jc w:val="right"/>
    </w:pPr>
    <w:r>
      <w:rPr>
        <w:noProof/>
      </w:rPr>
      <w:fldChar w:fldCharType="begin"/>
    </w:r>
    <w:r>
      <w:rPr>
        <w:noProof/>
      </w:rPr>
      <w:instrText xml:space="preserve"> FILENAME \* MERGEFORMAT </w:instrText>
    </w:r>
    <w:r>
      <w:rPr>
        <w:noProof/>
      </w:rPr>
      <w:fldChar w:fldCharType="separate"/>
    </w:r>
    <w:r w:rsidR="00330A8B">
      <w:rPr>
        <w:rFonts w:hint="eastAsia"/>
        <w:noProof/>
      </w:rPr>
      <w:t>3-2-4</w:t>
    </w:r>
    <w:r w:rsidR="00330A8B">
      <w:rPr>
        <w:rFonts w:hint="eastAsia"/>
        <w:noProof/>
      </w:rPr>
      <w:t>書式・差引納付申出書</w:t>
    </w:r>
    <w:r w:rsidR="00330A8B">
      <w:rPr>
        <w:rFonts w:hint="eastAsia"/>
        <w:noProof/>
      </w:rPr>
      <w:t>.docx</w:t>
    </w:r>
    <w:r>
      <w:rPr>
        <w:noProof/>
      </w:rPr>
      <w:fldChar w:fldCharType="end"/>
    </w:r>
  </w:p>
  <w:p w:rsidR="00F929E3" w:rsidRDefault="00F929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5E"/>
    <w:rsid w:val="00330A8B"/>
    <w:rsid w:val="00521AAC"/>
    <w:rsid w:val="00532910"/>
    <w:rsid w:val="005505BB"/>
    <w:rsid w:val="006D5962"/>
    <w:rsid w:val="00A3437E"/>
    <w:rsid w:val="00AF355E"/>
    <w:rsid w:val="00B10A1A"/>
    <w:rsid w:val="00C5242A"/>
    <w:rsid w:val="00E87B25"/>
    <w:rsid w:val="00F9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842FBC0-865A-4C24-8259-4E20BD2D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nhideWhenUsed="1"/>
    <w:lsdException w:name="caption" w:semiHidden="1" w:unhideWhenUsed="1" w:qFormat="1"/>
    <w:lsdException w:name="Title" w:qFormat="1"/>
    <w:lsdException w:name="Closing" w:semiHidden="1" w:unhideWhenUsed="1"/>
    <w:lsdException w:name="Default Paragraph Font" w:semiHidden="1" w:unhideWhenUsed="1"/>
    <w:lsdException w:name="Subtitle" w:qFormat="1"/>
    <w:lsdException w:name="Date" w:semiHidden="1" w:unhideWhenUsed="1"/>
    <w:lsdException w:name="Note Heading"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962"/>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5962"/>
    <w:pPr>
      <w:tabs>
        <w:tab w:val="center" w:pos="4252"/>
        <w:tab w:val="right" w:pos="8504"/>
      </w:tabs>
      <w:snapToGrid w:val="0"/>
    </w:pPr>
  </w:style>
  <w:style w:type="character" w:customStyle="1" w:styleId="a4">
    <w:name w:val="ヘッダー (文字)"/>
    <w:link w:val="a3"/>
    <w:uiPriority w:val="99"/>
    <w:rsid w:val="006D5962"/>
    <w:rPr>
      <w:rFonts w:ascii="ＭＳ 明朝" w:eastAsia="ＭＳ 明朝" w:hAnsi="Century"/>
      <w:kern w:val="0"/>
      <w:sz w:val="24"/>
      <w:szCs w:val="24"/>
    </w:rPr>
  </w:style>
  <w:style w:type="paragraph" w:styleId="a5">
    <w:name w:val="footer"/>
    <w:basedOn w:val="a"/>
    <w:link w:val="a6"/>
    <w:rsid w:val="006D5962"/>
    <w:pPr>
      <w:tabs>
        <w:tab w:val="center" w:pos="4252"/>
        <w:tab w:val="right" w:pos="8504"/>
      </w:tabs>
      <w:snapToGrid w:val="0"/>
    </w:pPr>
  </w:style>
  <w:style w:type="character" w:customStyle="1" w:styleId="a6">
    <w:name w:val="フッター (文字)"/>
    <w:link w:val="a5"/>
    <w:rsid w:val="006D5962"/>
    <w:rPr>
      <w:rFonts w:ascii="ＭＳ 明朝" w:eastAsia="ＭＳ 明朝" w:hAnsi="Century"/>
      <w:kern w:val="0"/>
      <w:sz w:val="24"/>
      <w:szCs w:val="24"/>
    </w:rPr>
  </w:style>
  <w:style w:type="paragraph" w:customStyle="1" w:styleId="a7">
    <w:name w:val="一太郎"/>
    <w:rsid w:val="006D5962"/>
    <w:pPr>
      <w:widowControl w:val="0"/>
      <w:wordWrap w:val="0"/>
      <w:autoSpaceDE w:val="0"/>
      <w:autoSpaceDN w:val="0"/>
      <w:adjustRightInd w:val="0"/>
      <w:spacing w:line="511" w:lineRule="exact"/>
      <w:jc w:val="both"/>
    </w:pPr>
    <w:rPr>
      <w:rFonts w:cs="ＭＳ 明朝"/>
      <w:spacing w:val="1"/>
      <w:kern w:val="0"/>
      <w:sz w:val="24"/>
      <w:szCs w:val="24"/>
    </w:rPr>
  </w:style>
  <w:style w:type="paragraph" w:customStyle="1" w:styleId="a8">
    <w:name w:val="司法行政文書"/>
    <w:qFormat/>
    <w:rsid w:val="006D5962"/>
    <w:pPr>
      <w:wordWrap w:val="0"/>
      <w:jc w:val="right"/>
    </w:pPr>
    <w:rPr>
      <w:rFonts w:ascii="ＭＳ 明朝"/>
      <w:kern w:val="0"/>
      <w:sz w:val="24"/>
      <w:szCs w:val="24"/>
    </w:rPr>
  </w:style>
  <w:style w:type="paragraph" w:styleId="a9">
    <w:name w:val="Closing"/>
    <w:basedOn w:val="a"/>
    <w:link w:val="aa"/>
    <w:rsid w:val="006D5962"/>
    <w:pPr>
      <w:jc w:val="right"/>
    </w:pPr>
    <w:rPr>
      <w:rFonts w:ascii="Times New Roman" w:hAnsi="Times New Roman" w:cs="ＭＳ 明朝"/>
      <w:color w:val="000000"/>
    </w:rPr>
  </w:style>
  <w:style w:type="character" w:customStyle="1" w:styleId="aa">
    <w:name w:val="結語 (文字)"/>
    <w:link w:val="a9"/>
    <w:rsid w:val="006D5962"/>
    <w:rPr>
      <w:rFonts w:ascii="Times New Roman" w:eastAsia="ＭＳ 明朝" w:hAnsi="Times New Roman" w:cs="ＭＳ 明朝"/>
      <w:color w:val="000000"/>
      <w:kern w:val="0"/>
      <w:sz w:val="24"/>
      <w:szCs w:val="24"/>
    </w:rPr>
  </w:style>
  <w:style w:type="paragraph" w:styleId="ab">
    <w:name w:val="Date"/>
    <w:basedOn w:val="a"/>
    <w:next w:val="a"/>
    <w:link w:val="ac"/>
    <w:rsid w:val="006D5962"/>
  </w:style>
  <w:style w:type="character" w:customStyle="1" w:styleId="ac">
    <w:name w:val="日付 (文字)"/>
    <w:basedOn w:val="a0"/>
    <w:link w:val="ab"/>
    <w:rsid w:val="006D5962"/>
    <w:rPr>
      <w:rFonts w:ascii="ＭＳ 明朝" w:eastAsia="ＭＳ 明朝" w:hAnsi="Century" w:cs="Times New Roman"/>
      <w:kern w:val="0"/>
      <w:sz w:val="24"/>
      <w:szCs w:val="24"/>
    </w:rPr>
  </w:style>
  <w:style w:type="paragraph" w:styleId="ad">
    <w:name w:val="Note Heading"/>
    <w:basedOn w:val="a"/>
    <w:next w:val="a"/>
    <w:link w:val="ae"/>
    <w:rsid w:val="006D5962"/>
    <w:pPr>
      <w:jc w:val="center"/>
    </w:pPr>
    <w:rPr>
      <w:rFonts w:ascii="Times New Roman" w:hAnsi="Times New Roman" w:cs="ＭＳ 明朝"/>
      <w:color w:val="000000"/>
    </w:rPr>
  </w:style>
  <w:style w:type="character" w:customStyle="1" w:styleId="ae">
    <w:name w:val="記 (文字)"/>
    <w:link w:val="ad"/>
    <w:rsid w:val="006D5962"/>
    <w:rPr>
      <w:rFonts w:ascii="Times New Roman" w:eastAsia="ＭＳ 明朝" w:hAnsi="Times New Roman" w:cs="ＭＳ 明朝"/>
      <w:color w:val="000000"/>
      <w:kern w:val="0"/>
      <w:sz w:val="24"/>
      <w:szCs w:val="24"/>
    </w:rPr>
  </w:style>
  <w:style w:type="paragraph" w:styleId="af">
    <w:name w:val="Balloon Text"/>
    <w:basedOn w:val="a"/>
    <w:link w:val="af0"/>
    <w:semiHidden/>
    <w:rsid w:val="006D5962"/>
    <w:rPr>
      <w:rFonts w:ascii="Arial" w:eastAsia="ＭＳ ゴシック" w:hAnsi="Arial"/>
      <w:sz w:val="18"/>
      <w:szCs w:val="18"/>
    </w:rPr>
  </w:style>
  <w:style w:type="character" w:customStyle="1" w:styleId="af0">
    <w:name w:val="吹き出し (文字)"/>
    <w:basedOn w:val="a0"/>
    <w:link w:val="af"/>
    <w:semiHidden/>
    <w:rsid w:val="006D5962"/>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翔</dc:creator>
  <cp:keywords/>
  <dc:description/>
  <cp:lastModifiedBy>最高裁判所</cp:lastModifiedBy>
  <cp:revision>5</cp:revision>
  <cp:lastPrinted>2019-01-09T04:08:00Z</cp:lastPrinted>
  <dcterms:created xsi:type="dcterms:W3CDTF">2018-10-02T01:45:00Z</dcterms:created>
  <dcterms:modified xsi:type="dcterms:W3CDTF">2019-09-02T00:06:00Z</dcterms:modified>
</cp:coreProperties>
</file>