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33" w:rsidRPr="00394FED" w:rsidRDefault="00F75E60" w:rsidP="00F75E60">
      <w:pPr>
        <w:jc w:val="center"/>
        <w:rPr>
          <w:sz w:val="36"/>
          <w:szCs w:val="36"/>
        </w:rPr>
      </w:pPr>
      <w:r w:rsidRPr="00394FED">
        <w:rPr>
          <w:rFonts w:hint="eastAsia"/>
          <w:sz w:val="36"/>
          <w:szCs w:val="36"/>
        </w:rPr>
        <w:t>不動産引渡命令申立書</w:t>
      </w:r>
    </w:p>
    <w:p w:rsidR="00F75E60" w:rsidRDefault="00F75E60"/>
    <w:p w:rsidR="00394FED" w:rsidRDefault="00394FED"/>
    <w:p w:rsidR="00F75E60" w:rsidRDefault="00D51F01">
      <w:r>
        <w:rPr>
          <w:rFonts w:hint="eastAsia"/>
        </w:rPr>
        <w:t>和歌山地方裁判所（□　　　支部）</w:t>
      </w:r>
      <w:r w:rsidR="00F75E60">
        <w:rPr>
          <w:rFonts w:hint="eastAsia"/>
        </w:rPr>
        <w:t>御中</w:t>
      </w:r>
    </w:p>
    <w:p w:rsidR="00F75E60" w:rsidRDefault="005313EC" w:rsidP="00F75E60">
      <w:pPr>
        <w:ind w:firstLineChars="1600" w:firstLine="4032"/>
      </w:pPr>
      <w:r>
        <w:rPr>
          <w:rFonts w:hint="eastAsia"/>
        </w:rPr>
        <w:t>令和</w:t>
      </w:r>
      <w:r w:rsidR="00F75E60">
        <w:rPr>
          <w:rFonts w:hint="eastAsia"/>
        </w:rPr>
        <w:t xml:space="preserve">　　年　　月　　日</w:t>
      </w:r>
    </w:p>
    <w:p w:rsidR="00F75E60" w:rsidRDefault="00F75E60" w:rsidP="00F75E60">
      <w:pPr>
        <w:ind w:firstLineChars="1600" w:firstLine="4032"/>
      </w:pPr>
      <w:r>
        <w:rPr>
          <w:rFonts w:hint="eastAsia"/>
        </w:rPr>
        <w:t>住所（送達場所）</w:t>
      </w:r>
    </w:p>
    <w:p w:rsidR="00F75E60" w:rsidRDefault="00F75E60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F75E60" w:rsidRDefault="00F75E60" w:rsidP="00F75E60">
      <w:pPr>
        <w:ind w:firstLineChars="1600" w:firstLine="4032"/>
      </w:pPr>
      <w:r>
        <w:rPr>
          <w:rFonts w:hint="eastAsia"/>
        </w:rPr>
        <w:t>氏名　　　　　　　　　　　　　　　　　　印</w:t>
      </w:r>
    </w:p>
    <w:p w:rsidR="00F75E60" w:rsidRDefault="00F75E60" w:rsidP="00F75E60">
      <w:pPr>
        <w:ind w:firstLineChars="1600" w:firstLine="4032"/>
      </w:pPr>
      <w:r>
        <w:rPr>
          <w:rFonts w:hint="eastAsia"/>
        </w:rPr>
        <w:t>（担当者　　　　　　　　　　　　　　　　）</w:t>
      </w:r>
    </w:p>
    <w:p w:rsidR="00F75E60" w:rsidRDefault="00F75E60" w:rsidP="00F75E60">
      <w:pPr>
        <w:ind w:firstLineChars="1600" w:firstLine="4032"/>
      </w:pPr>
      <w:r>
        <w:rPr>
          <w:rFonts w:hint="eastAsia"/>
        </w:rPr>
        <w:t xml:space="preserve">電話番号　　　　　　　　　　　　　　　　　</w:t>
      </w:r>
    </w:p>
    <w:p w:rsidR="00F75E60" w:rsidRDefault="00F75E60" w:rsidP="00F75E60"/>
    <w:p w:rsidR="00CF281F" w:rsidRDefault="00CF281F" w:rsidP="00CF281F">
      <w:pPr>
        <w:jc w:val="center"/>
      </w:pPr>
    </w:p>
    <w:p w:rsidR="00F75E60" w:rsidRDefault="00F75E60" w:rsidP="00CF281F">
      <w:pPr>
        <w:ind w:firstLineChars="100" w:firstLine="252"/>
        <w:jc w:val="left"/>
      </w:pPr>
      <w:r>
        <w:rPr>
          <w:rFonts w:hint="eastAsia"/>
        </w:rPr>
        <w:t>当事者の表示　　別紙当事者目録記載のとおり</w:t>
      </w:r>
    </w:p>
    <w:p w:rsidR="00F75E60" w:rsidRDefault="00F75E60" w:rsidP="00F75E60">
      <w:pPr>
        <w:jc w:val="center"/>
      </w:pPr>
    </w:p>
    <w:p w:rsidR="00F75E60" w:rsidRDefault="00F75E60" w:rsidP="00F75E60">
      <w:pPr>
        <w:jc w:val="center"/>
      </w:pPr>
      <w:r>
        <w:rPr>
          <w:rFonts w:hint="eastAsia"/>
        </w:rPr>
        <w:t>申立の趣旨</w:t>
      </w:r>
    </w:p>
    <w:p w:rsidR="00F75E60" w:rsidRDefault="00F75E60" w:rsidP="00F75E60">
      <w:r>
        <w:rPr>
          <w:rFonts w:hint="eastAsia"/>
        </w:rPr>
        <w:t xml:space="preserve">　相手方</w:t>
      </w:r>
      <w:r w:rsidR="00394FED">
        <w:rPr>
          <w:rFonts w:hint="eastAsia"/>
        </w:rPr>
        <w:t xml:space="preserve">　</w:t>
      </w:r>
      <w:r>
        <w:rPr>
          <w:rFonts w:hint="eastAsia"/>
        </w:rPr>
        <w:t>は，申立人に対し，別紙物件目録記載の不動産を引き渡せ。</w:t>
      </w:r>
    </w:p>
    <w:p w:rsidR="00F75E60" w:rsidRDefault="00F75E60" w:rsidP="00F75E60">
      <w:pPr>
        <w:jc w:val="center"/>
      </w:pPr>
    </w:p>
    <w:p w:rsidR="00F75E60" w:rsidRDefault="00F75E60" w:rsidP="00F75E60">
      <w:pPr>
        <w:jc w:val="center"/>
      </w:pPr>
      <w:r>
        <w:rPr>
          <w:rFonts w:hint="eastAsia"/>
        </w:rPr>
        <w:t>申立の理由</w:t>
      </w:r>
    </w:p>
    <w:p w:rsidR="00F75E60" w:rsidRDefault="00F75E60" w:rsidP="00531770">
      <w:pPr>
        <w:ind w:left="252" w:hangingChars="100" w:hanging="252"/>
        <w:jc w:val="left"/>
      </w:pPr>
      <w:r>
        <w:rPr>
          <w:rFonts w:hint="eastAsia"/>
        </w:rPr>
        <w:t>１　申立人は，御庁</w:t>
      </w:r>
      <w:r w:rsidR="005313EC">
        <w:rPr>
          <w:rFonts w:hint="eastAsia"/>
        </w:rPr>
        <w:t>（</w:t>
      </w:r>
      <w:r>
        <w:rPr>
          <w:rFonts w:hint="eastAsia"/>
        </w:rPr>
        <w:t>平成</w:t>
      </w:r>
      <w:r w:rsidR="005313EC">
        <w:rPr>
          <w:rFonts w:hint="eastAsia"/>
        </w:rPr>
        <w:t>・令和）</w:t>
      </w:r>
      <w:r>
        <w:rPr>
          <w:rFonts w:hint="eastAsia"/>
        </w:rPr>
        <w:t xml:space="preserve">　　年（　　）第　　　　　号事件において，別紙物件目録記載の不動産を買い受け，平成</w:t>
      </w:r>
      <w:r w:rsidR="005313EC">
        <w:rPr>
          <w:rFonts w:hint="eastAsia"/>
        </w:rPr>
        <w:t>・令和</w:t>
      </w:r>
      <w:r>
        <w:rPr>
          <w:rFonts w:hint="eastAsia"/>
        </w:rPr>
        <w:t xml:space="preserve">　　年　　月　　日に代金を納付した。</w:t>
      </w:r>
    </w:p>
    <w:p w:rsidR="00394FED" w:rsidRDefault="00394FED" w:rsidP="00F75E60">
      <w:r>
        <w:rPr>
          <w:rFonts w:hint="eastAsia"/>
        </w:rPr>
        <w:t xml:space="preserve">　</w:t>
      </w:r>
    </w:p>
    <w:p w:rsidR="000C6D99" w:rsidRDefault="000C6D99" w:rsidP="000C6D99">
      <w:pPr>
        <w:rPr>
          <w:rFonts w:hAnsi="ＭＳ 明朝"/>
        </w:rPr>
      </w:pPr>
      <w:r>
        <w:rPr>
          <w:rFonts w:hAnsi="ＭＳ 明朝" w:hint="eastAsia"/>
        </w:rPr>
        <w:t>２　□　相手方　は，上記不動産の元所有者である。</w:t>
      </w:r>
    </w:p>
    <w:p w:rsidR="000C6D99" w:rsidRDefault="000C6D99" w:rsidP="000C6D99">
      <w:pPr>
        <w:rPr>
          <w:rFonts w:hAnsi="ＭＳ 明朝"/>
        </w:rPr>
      </w:pPr>
      <w:r>
        <w:rPr>
          <w:rFonts w:hAnsi="ＭＳ 明朝" w:hint="eastAsia"/>
        </w:rPr>
        <w:t xml:space="preserve">　　□　相手方　は，買受人に対抗できる権原なく占有している。</w:t>
      </w:r>
    </w:p>
    <w:p w:rsidR="00F75E60" w:rsidRDefault="00F75E60" w:rsidP="00F75E60"/>
    <w:p w:rsidR="00F75E60" w:rsidRDefault="00F75E60" w:rsidP="00F75E60">
      <w:r>
        <w:rPr>
          <w:rFonts w:hint="eastAsia"/>
        </w:rPr>
        <w:t>３　よって，申立の趣旨記載の裁判を求める。</w:t>
      </w:r>
    </w:p>
    <w:p w:rsidR="00394FED" w:rsidRPr="003A5021" w:rsidRDefault="00394FED" w:rsidP="00F75E60"/>
    <w:p w:rsidR="00394FED" w:rsidRPr="00394FED" w:rsidRDefault="00394FED" w:rsidP="00394FED">
      <w:pPr>
        <w:jc w:val="center"/>
        <w:rPr>
          <w:sz w:val="36"/>
          <w:szCs w:val="36"/>
        </w:rPr>
      </w:pPr>
      <w:r w:rsidRPr="00394FED">
        <w:rPr>
          <w:rFonts w:hint="eastAsia"/>
          <w:sz w:val="36"/>
          <w:szCs w:val="36"/>
        </w:rPr>
        <w:t>当事者目録</w:t>
      </w:r>
    </w:p>
    <w:p w:rsidR="00394FED" w:rsidRDefault="00394FED" w:rsidP="00F75E60"/>
    <w:p w:rsidR="00394FED" w:rsidRDefault="00394FED" w:rsidP="00F75E60"/>
    <w:p w:rsidR="00394FED" w:rsidRDefault="00394FED" w:rsidP="00F75E60">
      <w:r>
        <w:rPr>
          <w:rFonts w:hint="eastAsia"/>
        </w:rPr>
        <w:t>〒</w:t>
      </w:r>
    </w:p>
    <w:p w:rsidR="00394FED" w:rsidRDefault="00394FED" w:rsidP="00F75E60">
      <w:r>
        <w:rPr>
          <w:rFonts w:hint="eastAsia"/>
        </w:rPr>
        <w:t>住所</w:t>
      </w:r>
    </w:p>
    <w:p w:rsidR="00394FED" w:rsidRDefault="00394FED" w:rsidP="00F75E60">
      <w:r>
        <w:rPr>
          <w:rFonts w:hint="eastAsia"/>
        </w:rPr>
        <w:t>申立人（買受人）</w:t>
      </w:r>
    </w:p>
    <w:p w:rsidR="00394FED" w:rsidRDefault="00394FED" w:rsidP="00F75E60"/>
    <w:p w:rsidR="00394FED" w:rsidRDefault="00394FED" w:rsidP="00F75E60"/>
    <w:p w:rsidR="00394FED" w:rsidRDefault="00394FED" w:rsidP="00F75E60">
      <w:r>
        <w:rPr>
          <w:rFonts w:hint="eastAsia"/>
        </w:rPr>
        <w:t>〒</w:t>
      </w:r>
    </w:p>
    <w:p w:rsidR="00394FED" w:rsidRDefault="00394FED" w:rsidP="00F75E60">
      <w:r>
        <w:rPr>
          <w:rFonts w:hint="eastAsia"/>
        </w:rPr>
        <w:t>住所</w:t>
      </w:r>
    </w:p>
    <w:p w:rsidR="00394FED" w:rsidRDefault="00394FED" w:rsidP="00F75E60">
      <w:r>
        <w:rPr>
          <w:rFonts w:hint="eastAsia"/>
        </w:rPr>
        <w:t>相手方（□</w:t>
      </w:r>
      <w:r w:rsidR="009206A0">
        <w:rPr>
          <w:rFonts w:hint="eastAsia"/>
        </w:rPr>
        <w:t>元</w:t>
      </w:r>
      <w:r>
        <w:rPr>
          <w:rFonts w:hint="eastAsia"/>
        </w:rPr>
        <w:t>所有者　□占有者）</w:t>
      </w:r>
    </w:p>
    <w:p w:rsidR="00394FED" w:rsidRDefault="00394FED" w:rsidP="00394FED"/>
    <w:p w:rsidR="00394FED" w:rsidRDefault="00394FED" w:rsidP="00394FED"/>
    <w:p w:rsidR="00394FED" w:rsidRDefault="00394FED" w:rsidP="00394FED">
      <w:r>
        <w:rPr>
          <w:rFonts w:hint="eastAsia"/>
        </w:rPr>
        <w:t>〒</w:t>
      </w:r>
    </w:p>
    <w:p w:rsidR="00394FED" w:rsidRDefault="00394FED" w:rsidP="00394FED">
      <w:r>
        <w:rPr>
          <w:rFonts w:hint="eastAsia"/>
        </w:rPr>
        <w:t>住所</w:t>
      </w:r>
    </w:p>
    <w:p w:rsidR="00394FED" w:rsidRDefault="00394FED" w:rsidP="00394FED">
      <w:r>
        <w:rPr>
          <w:rFonts w:hint="eastAsia"/>
        </w:rPr>
        <w:t>相手方（□</w:t>
      </w:r>
      <w:r w:rsidR="009206A0">
        <w:rPr>
          <w:rFonts w:hint="eastAsia"/>
        </w:rPr>
        <w:t>元</w:t>
      </w:r>
      <w:bookmarkStart w:id="0" w:name="_GoBack"/>
      <w:bookmarkEnd w:id="0"/>
      <w:r>
        <w:rPr>
          <w:rFonts w:hint="eastAsia"/>
        </w:rPr>
        <w:t>所有者　□占有者）</w:t>
      </w:r>
    </w:p>
    <w:p w:rsidR="00394FED" w:rsidRDefault="00394FED" w:rsidP="00F75E60"/>
    <w:p w:rsidR="00CF281F" w:rsidRDefault="00CF281F" w:rsidP="00F75E60"/>
    <w:p w:rsidR="00CF281F" w:rsidRDefault="00CF281F" w:rsidP="00F75E60"/>
    <w:p w:rsidR="00CF281F" w:rsidRDefault="00CF281F" w:rsidP="00F75E60"/>
    <w:p w:rsidR="00CF281F" w:rsidRDefault="00CF281F" w:rsidP="00F75E60"/>
    <w:p w:rsidR="00CF281F" w:rsidRDefault="00CF281F" w:rsidP="00F75E60"/>
    <w:p w:rsidR="00CF281F" w:rsidRDefault="00CF281F" w:rsidP="00F75E60"/>
    <w:p w:rsidR="00CF281F" w:rsidRDefault="00CF281F" w:rsidP="00F75E60"/>
    <w:p w:rsidR="00CF281F" w:rsidRDefault="003A5021" w:rsidP="00CF281F">
      <w:pPr>
        <w:jc w:val="right"/>
      </w:pPr>
      <w:r>
        <w:rPr>
          <w:rFonts w:hint="eastAsia"/>
        </w:rPr>
        <w:t>（このページの次に，物件</w:t>
      </w:r>
      <w:r w:rsidR="00CF281F">
        <w:rPr>
          <w:rFonts w:hint="eastAsia"/>
        </w:rPr>
        <w:t>目録を添付してください。）</w:t>
      </w:r>
    </w:p>
    <w:sectPr w:rsidR="00CF281F" w:rsidSect="003D4433">
      <w:headerReference w:type="default" r:id="rId6"/>
      <w:footerReference w:type="even" r:id="rId7"/>
      <w:footerReference w:type="default" r:id="rId8"/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28" w:rsidRDefault="00FC4928">
      <w:r>
        <w:separator/>
      </w:r>
    </w:p>
  </w:endnote>
  <w:endnote w:type="continuationSeparator" w:id="0">
    <w:p w:rsidR="00FC4928" w:rsidRDefault="00FC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1F" w:rsidRDefault="00CF281F" w:rsidP="007D63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81F" w:rsidRDefault="00CF28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1F" w:rsidRDefault="00CF281F" w:rsidP="007D63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A0">
      <w:rPr>
        <w:rStyle w:val="a5"/>
        <w:noProof/>
      </w:rPr>
      <w:t>2</w:t>
    </w:r>
    <w:r>
      <w:rPr>
        <w:rStyle w:val="a5"/>
      </w:rPr>
      <w:fldChar w:fldCharType="end"/>
    </w:r>
  </w:p>
  <w:p w:rsidR="00CF281F" w:rsidRDefault="00CF28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28" w:rsidRDefault="00FC4928">
      <w:r>
        <w:separator/>
      </w:r>
    </w:p>
  </w:footnote>
  <w:footnote w:type="continuationSeparator" w:id="0">
    <w:p w:rsidR="00FC4928" w:rsidRDefault="00FC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55" w:rsidRDefault="00557435" w:rsidP="00360755">
    <w:pPr>
      <w:pStyle w:val="a6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FILENAME \* MERGEFORMAT</w:instrText>
    </w:r>
    <w:r>
      <w:instrText xml:space="preserve"> </w:instrText>
    </w:r>
    <w:r>
      <w:fldChar w:fldCharType="separate"/>
    </w:r>
    <w:r>
      <w:rPr>
        <w:rFonts w:hint="eastAsia"/>
        <w:noProof/>
      </w:rPr>
      <w:t>3-2-6書式・引渡命令申立書.docx</w:t>
    </w:r>
    <w:r>
      <w:fldChar w:fldCharType="end"/>
    </w:r>
  </w:p>
  <w:p w:rsidR="00360755" w:rsidRDefault="003607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512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0"/>
    <w:rsid w:val="000C6D99"/>
    <w:rsid w:val="0017772A"/>
    <w:rsid w:val="001C4891"/>
    <w:rsid w:val="002A34CC"/>
    <w:rsid w:val="00360755"/>
    <w:rsid w:val="00394FED"/>
    <w:rsid w:val="003A5021"/>
    <w:rsid w:val="003D4433"/>
    <w:rsid w:val="005313EC"/>
    <w:rsid w:val="00531770"/>
    <w:rsid w:val="00557435"/>
    <w:rsid w:val="007D63F7"/>
    <w:rsid w:val="009206A0"/>
    <w:rsid w:val="00B42992"/>
    <w:rsid w:val="00CF281F"/>
    <w:rsid w:val="00D51F01"/>
    <w:rsid w:val="00E70A91"/>
    <w:rsid w:val="00F75E60"/>
    <w:rsid w:val="00F9553F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3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489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F281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281F"/>
  </w:style>
  <w:style w:type="paragraph" w:styleId="a6">
    <w:name w:val="header"/>
    <w:basedOn w:val="a"/>
    <w:link w:val="a7"/>
    <w:uiPriority w:val="99"/>
    <w:rsid w:val="00360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75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2019-01-07T08:04:00Z</dcterms:created>
  <dcterms:modified xsi:type="dcterms:W3CDTF">2019-09-13T01:07:00Z</dcterms:modified>
</cp:coreProperties>
</file>