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93" w:rsidRDefault="00032593" w:rsidP="00032593">
      <w:pPr>
        <w:jc w:val="center"/>
        <w:rPr>
          <w:rFonts w:ascii="ＭＳ ゴシック" w:eastAsia="ＭＳ ゴシック" w:hAnsi="ＭＳ ゴシック"/>
        </w:rPr>
      </w:pPr>
      <w:r w:rsidRPr="00D34408">
        <w:rPr>
          <w:rFonts w:ascii="ＭＳ ゴシック" w:eastAsia="ＭＳ ゴシック" w:hAnsi="ＭＳ ゴシック" w:hint="eastAsia"/>
        </w:rPr>
        <w:t>「財産分与に関する財産目録」を作成する際の主な留意事項</w:t>
      </w:r>
    </w:p>
    <w:p w:rsidR="009E6115" w:rsidRPr="00D34408" w:rsidRDefault="009E6115" w:rsidP="00032593">
      <w:pPr>
        <w:jc w:val="center"/>
        <w:rPr>
          <w:rFonts w:ascii="ＭＳ ゴシック" w:eastAsia="ＭＳ ゴシック" w:hAnsi="ＭＳ ゴシック"/>
        </w:rPr>
      </w:pPr>
    </w:p>
    <w:p w:rsidR="00032593" w:rsidRPr="00D34408" w:rsidRDefault="00032593" w:rsidP="00032593">
      <w:pPr>
        <w:jc w:val="right"/>
        <w:rPr>
          <w:rFonts w:ascii="ＭＳ ゴシック" w:eastAsia="ＭＳ ゴシック" w:hAnsi="ＭＳ ゴシック"/>
        </w:rPr>
      </w:pPr>
      <w:r w:rsidRPr="00D34408">
        <w:rPr>
          <w:rFonts w:ascii="ＭＳ ゴシック" w:eastAsia="ＭＳ ゴシック" w:hAnsi="ＭＳ ゴシック" w:hint="eastAsia"/>
        </w:rPr>
        <w:t>平成３０年</w:t>
      </w:r>
      <w:r w:rsidR="00BA1E6D">
        <w:rPr>
          <w:rFonts w:ascii="ＭＳ ゴシック" w:eastAsia="ＭＳ ゴシック" w:hAnsi="ＭＳ ゴシック" w:hint="eastAsia"/>
        </w:rPr>
        <w:t>７</w:t>
      </w:r>
      <w:r w:rsidRPr="00D34408">
        <w:rPr>
          <w:rFonts w:ascii="ＭＳ ゴシック" w:eastAsia="ＭＳ ゴシック" w:hAnsi="ＭＳ ゴシック" w:hint="eastAsia"/>
        </w:rPr>
        <w:t>月</w:t>
      </w:r>
      <w:r w:rsidR="00BA1E6D">
        <w:rPr>
          <w:rFonts w:ascii="ＭＳ ゴシック" w:eastAsia="ＭＳ ゴシック" w:hAnsi="ＭＳ ゴシック" w:hint="eastAsia"/>
        </w:rPr>
        <w:t>１８</w:t>
      </w:r>
      <w:r w:rsidRPr="00D34408">
        <w:rPr>
          <w:rFonts w:ascii="ＭＳ ゴシック" w:eastAsia="ＭＳ ゴシック" w:hAnsi="ＭＳ ゴシック" w:hint="eastAsia"/>
        </w:rPr>
        <w:t>日</w:t>
      </w:r>
    </w:p>
    <w:p w:rsidR="00032593" w:rsidRPr="00D34408" w:rsidRDefault="00032593" w:rsidP="00032593">
      <w:pPr>
        <w:jc w:val="right"/>
        <w:rPr>
          <w:rFonts w:ascii="ＭＳ ゴシック" w:eastAsia="ＭＳ ゴシック" w:hAnsi="ＭＳ ゴシック"/>
        </w:rPr>
      </w:pPr>
      <w:r w:rsidRPr="00D34408">
        <w:rPr>
          <w:rFonts w:ascii="ＭＳ ゴシック" w:eastAsia="ＭＳ ゴシック" w:hAnsi="ＭＳ ゴシック" w:hint="eastAsia"/>
        </w:rPr>
        <w:t>和歌山家庭裁判所</w:t>
      </w:r>
    </w:p>
    <w:p w:rsidR="00032593" w:rsidRDefault="00032593" w:rsidP="00032593"/>
    <w:p w:rsidR="00032593" w:rsidRPr="00BC0E0E" w:rsidRDefault="00032593" w:rsidP="00BC0E0E">
      <w:pPr>
        <w:autoSpaceDE w:val="0"/>
        <w:autoSpaceDN w:val="0"/>
        <w:ind w:firstLineChars="100" w:firstLine="245"/>
        <w:rPr>
          <w:kern w:val="0"/>
        </w:rPr>
      </w:pPr>
      <w:r w:rsidRPr="00BC0E0E">
        <w:rPr>
          <w:rFonts w:hint="eastAsia"/>
          <w:kern w:val="0"/>
        </w:rPr>
        <w:t>財産分与に関する審理を円滑かつ適正に行うために，次の留意事項を参考にしつつ，「財産分与に関する財産目録」（以下「本目録」といいます。）に必要事項を記載してください。</w:t>
      </w:r>
    </w:p>
    <w:p w:rsidR="00032593" w:rsidRPr="00BC0E0E" w:rsidRDefault="00032593" w:rsidP="00BC0E0E">
      <w:pPr>
        <w:autoSpaceDE w:val="0"/>
        <w:autoSpaceDN w:val="0"/>
        <w:rPr>
          <w:kern w:val="0"/>
        </w:rPr>
      </w:pPr>
    </w:p>
    <w:p w:rsidR="00032593" w:rsidRPr="00BC0E0E" w:rsidRDefault="00032593" w:rsidP="00BC0E0E">
      <w:pPr>
        <w:autoSpaceDE w:val="0"/>
        <w:autoSpaceDN w:val="0"/>
        <w:rPr>
          <w:rFonts w:ascii="ＭＳ ゴシック" w:eastAsia="ＭＳ ゴシック" w:hAnsi="ＭＳ ゴシック"/>
          <w:kern w:val="0"/>
        </w:rPr>
      </w:pPr>
      <w:r w:rsidRPr="00BC0E0E">
        <w:rPr>
          <w:rFonts w:ascii="ＭＳ ゴシック" w:eastAsia="ＭＳ ゴシック" w:hAnsi="ＭＳ ゴシック" w:hint="eastAsia"/>
          <w:kern w:val="0"/>
        </w:rPr>
        <w:t>１　事件番号</w:t>
      </w:r>
    </w:p>
    <w:p w:rsidR="00032593" w:rsidRPr="00BC0E0E" w:rsidRDefault="00032593" w:rsidP="00BC0E0E">
      <w:pPr>
        <w:autoSpaceDE w:val="0"/>
        <w:autoSpaceDN w:val="0"/>
        <w:ind w:leftChars="100" w:left="245" w:firstLineChars="100" w:firstLine="245"/>
        <w:rPr>
          <w:kern w:val="0"/>
        </w:rPr>
      </w:pPr>
      <w:r w:rsidRPr="00BC0E0E">
        <w:rPr>
          <w:rFonts w:hint="eastAsia"/>
          <w:kern w:val="0"/>
        </w:rPr>
        <w:t>本目録の左上部に，該当する事件番号を記載してください。</w:t>
      </w:r>
    </w:p>
    <w:p w:rsidR="00032593" w:rsidRPr="00BC0E0E" w:rsidRDefault="00032593" w:rsidP="00BC0E0E">
      <w:pPr>
        <w:autoSpaceDE w:val="0"/>
        <w:autoSpaceDN w:val="0"/>
        <w:rPr>
          <w:kern w:val="0"/>
        </w:rPr>
      </w:pPr>
    </w:p>
    <w:p w:rsidR="00032593" w:rsidRPr="00BC0E0E" w:rsidRDefault="00032593" w:rsidP="00BC0E0E">
      <w:pPr>
        <w:autoSpaceDE w:val="0"/>
        <w:autoSpaceDN w:val="0"/>
        <w:rPr>
          <w:rFonts w:asciiTheme="majorEastAsia" w:eastAsiaTheme="majorEastAsia" w:hAnsiTheme="majorEastAsia"/>
          <w:kern w:val="0"/>
        </w:rPr>
      </w:pPr>
      <w:r w:rsidRPr="00BC0E0E">
        <w:rPr>
          <w:rFonts w:asciiTheme="majorEastAsia" w:eastAsiaTheme="majorEastAsia" w:hAnsiTheme="majorEastAsia" w:hint="eastAsia"/>
          <w:kern w:val="0"/>
        </w:rPr>
        <w:t>２　作成日</w:t>
      </w:r>
    </w:p>
    <w:p w:rsidR="00032593" w:rsidRPr="00BC0E0E" w:rsidRDefault="00032593" w:rsidP="00BC0E0E">
      <w:pPr>
        <w:autoSpaceDE w:val="0"/>
        <w:autoSpaceDN w:val="0"/>
        <w:ind w:leftChars="100" w:left="245" w:firstLineChars="100" w:firstLine="245"/>
        <w:rPr>
          <w:kern w:val="0"/>
        </w:rPr>
      </w:pPr>
      <w:r w:rsidRPr="00BC0E0E">
        <w:rPr>
          <w:rFonts w:hint="eastAsia"/>
          <w:kern w:val="0"/>
        </w:rPr>
        <w:t>本目録を作成した</w:t>
      </w:r>
      <w:r w:rsidR="00BC0E0E" w:rsidRPr="00BC0E0E">
        <w:rPr>
          <w:rFonts w:hint="eastAsia"/>
          <w:kern w:val="0"/>
        </w:rPr>
        <w:t>日</w:t>
      </w:r>
      <w:r w:rsidRPr="00BC0E0E">
        <w:rPr>
          <w:rFonts w:hint="eastAsia"/>
          <w:kern w:val="0"/>
        </w:rPr>
        <w:t>を記載してください。</w:t>
      </w:r>
    </w:p>
    <w:p w:rsidR="00032593" w:rsidRPr="00BC0E0E" w:rsidRDefault="00032593" w:rsidP="00BC0E0E">
      <w:pPr>
        <w:autoSpaceDE w:val="0"/>
        <w:autoSpaceDN w:val="0"/>
        <w:rPr>
          <w:kern w:val="0"/>
        </w:rPr>
      </w:pPr>
    </w:p>
    <w:p w:rsidR="00032593" w:rsidRPr="00BC0E0E" w:rsidRDefault="00032593" w:rsidP="00BC0E0E">
      <w:pPr>
        <w:autoSpaceDE w:val="0"/>
        <w:autoSpaceDN w:val="0"/>
        <w:rPr>
          <w:rFonts w:asciiTheme="majorEastAsia" w:eastAsiaTheme="majorEastAsia" w:hAnsiTheme="majorEastAsia"/>
          <w:kern w:val="0"/>
        </w:rPr>
      </w:pPr>
      <w:r w:rsidRPr="00BC0E0E">
        <w:rPr>
          <w:rFonts w:asciiTheme="majorEastAsia" w:eastAsiaTheme="majorEastAsia" w:hAnsiTheme="majorEastAsia" w:hint="eastAsia"/>
          <w:kern w:val="0"/>
        </w:rPr>
        <w:t>３　基準時</w:t>
      </w:r>
    </w:p>
    <w:p w:rsidR="00032593" w:rsidRPr="00BC0E0E" w:rsidRDefault="00032593" w:rsidP="00BC0E0E">
      <w:pPr>
        <w:autoSpaceDE w:val="0"/>
        <w:autoSpaceDN w:val="0"/>
        <w:ind w:leftChars="100" w:left="245" w:firstLineChars="100" w:firstLine="245"/>
        <w:rPr>
          <w:kern w:val="0"/>
        </w:rPr>
      </w:pPr>
      <w:r w:rsidRPr="00BC0E0E">
        <w:rPr>
          <w:rFonts w:hint="eastAsia"/>
          <w:kern w:val="0"/>
        </w:rPr>
        <w:t>いつの時点に存在する財産を財産分与の対象とするか（一般には，別居時）を記載してください。なお，別居日でない日を基準時として主張する予定がある場合には，早急に，基準時と考えている日とその根拠を適宜の用紙に記載し，根拠を裏付ける証拠とともに提出してください。</w:t>
      </w:r>
    </w:p>
    <w:p w:rsidR="00032593" w:rsidRPr="00BC0E0E" w:rsidRDefault="00032593" w:rsidP="00BC0E0E">
      <w:pPr>
        <w:autoSpaceDE w:val="0"/>
        <w:autoSpaceDN w:val="0"/>
        <w:rPr>
          <w:kern w:val="0"/>
        </w:rPr>
      </w:pPr>
    </w:p>
    <w:p w:rsidR="00032593" w:rsidRPr="00BC0E0E" w:rsidRDefault="00032593" w:rsidP="00BC0E0E">
      <w:pPr>
        <w:autoSpaceDE w:val="0"/>
        <w:autoSpaceDN w:val="0"/>
        <w:rPr>
          <w:rFonts w:asciiTheme="majorEastAsia" w:eastAsiaTheme="majorEastAsia" w:hAnsiTheme="majorEastAsia"/>
          <w:kern w:val="0"/>
        </w:rPr>
      </w:pPr>
      <w:r w:rsidRPr="00BC0E0E">
        <w:rPr>
          <w:rFonts w:asciiTheme="majorEastAsia" w:eastAsiaTheme="majorEastAsia" w:hAnsiTheme="majorEastAsia" w:hint="eastAsia"/>
          <w:kern w:val="0"/>
        </w:rPr>
        <w:t>４　本目録の各欄について</w:t>
      </w:r>
    </w:p>
    <w:p w:rsidR="00032593" w:rsidRPr="00BC0E0E" w:rsidRDefault="00032593" w:rsidP="00BC0E0E">
      <w:pPr>
        <w:autoSpaceDE w:val="0"/>
        <w:autoSpaceDN w:val="0"/>
        <w:ind w:leftChars="100" w:left="245" w:firstLineChars="100" w:firstLine="245"/>
        <w:rPr>
          <w:kern w:val="0"/>
        </w:rPr>
      </w:pPr>
      <w:r w:rsidRPr="00BC0E0E">
        <w:rPr>
          <w:rFonts w:hint="eastAsia"/>
          <w:kern w:val="0"/>
        </w:rPr>
        <w:t>本目録では，申立人（原告）名義の財産と相手方（被告）名義の財産に分けて，財産ごとに，必要事項を記載</w:t>
      </w:r>
      <w:r w:rsidR="00D34408" w:rsidRPr="00BC0E0E">
        <w:rPr>
          <w:rFonts w:hint="eastAsia"/>
          <w:kern w:val="0"/>
        </w:rPr>
        <w:t>することになります</w:t>
      </w:r>
      <w:r w:rsidRPr="00BC0E0E">
        <w:rPr>
          <w:rFonts w:hint="eastAsia"/>
          <w:kern w:val="0"/>
        </w:rPr>
        <w:t>。必要事項を記載する際に参考にした証拠に</w:t>
      </w:r>
      <w:r w:rsidR="00D34408" w:rsidRPr="00BC0E0E">
        <w:rPr>
          <w:rFonts w:hint="eastAsia"/>
          <w:kern w:val="0"/>
        </w:rPr>
        <w:t>ついては，本目録を提出する際に，併せて提出してください</w:t>
      </w:r>
      <w:r w:rsidRPr="00BC0E0E">
        <w:rPr>
          <w:rFonts w:hint="eastAsia"/>
          <w:kern w:val="0"/>
        </w:rPr>
        <w:t>。財産が多数あるために欄が不足する場合には，エクセルデータにセルを挿入するか，</w:t>
      </w:r>
      <w:r w:rsidRPr="00BC0E0E">
        <w:rPr>
          <w:rFonts w:hint="eastAsia"/>
          <w:kern w:val="0"/>
        </w:rPr>
        <w:lastRenderedPageBreak/>
        <w:t>適宜の用紙を使用して追加してください。</w:t>
      </w:r>
    </w:p>
    <w:p w:rsidR="00032593" w:rsidRPr="00BC0E0E" w:rsidRDefault="00032593" w:rsidP="00BC0E0E">
      <w:pPr>
        <w:autoSpaceDE w:val="0"/>
        <w:autoSpaceDN w:val="0"/>
        <w:ind w:leftChars="100" w:left="245" w:firstLineChars="100" w:firstLine="245"/>
        <w:rPr>
          <w:kern w:val="0"/>
        </w:rPr>
      </w:pPr>
      <w:r w:rsidRPr="00BC0E0E">
        <w:rPr>
          <w:rFonts w:hint="eastAsia"/>
          <w:kern w:val="0"/>
        </w:rPr>
        <w:t>ある財産について，特有財産であって分与対象とならないなどの主張がある場合には，該当する財産の「主張額」欄に「０」などと記載した上で，「主張及び証拠」欄に，主張の概要や提出する証拠の番号（甲１など）を記載してください。なお，御自身の主張などを「主張及び証拠」欄に書ききれない場合には，適宜の用紙に追加していただいても構いません。</w:t>
      </w:r>
    </w:p>
    <w:p w:rsidR="00032593" w:rsidRPr="00BC0E0E" w:rsidRDefault="00032593" w:rsidP="00BC0E0E">
      <w:pPr>
        <w:autoSpaceDE w:val="0"/>
        <w:autoSpaceDN w:val="0"/>
        <w:ind w:firstLineChars="100" w:firstLine="245"/>
        <w:rPr>
          <w:rFonts w:asciiTheme="majorEastAsia" w:eastAsiaTheme="majorEastAsia" w:hAnsiTheme="majorEastAsia"/>
          <w:kern w:val="0"/>
        </w:rPr>
      </w:pPr>
      <w:r w:rsidRPr="00BC0E0E">
        <w:rPr>
          <w:rFonts w:asciiTheme="majorEastAsia" w:eastAsiaTheme="majorEastAsia" w:hAnsiTheme="majorEastAsia"/>
          <w:kern w:val="0"/>
        </w:rPr>
        <w:t xml:space="preserve">(1) </w:t>
      </w:r>
      <w:r w:rsidRPr="00BC0E0E">
        <w:rPr>
          <w:rFonts w:asciiTheme="majorEastAsia" w:eastAsiaTheme="majorEastAsia" w:hAnsiTheme="majorEastAsia" w:hint="eastAsia"/>
          <w:kern w:val="0"/>
        </w:rPr>
        <w:t>「Ａ　不動産」欄及び「ａ　不動産」欄</w:t>
      </w:r>
    </w:p>
    <w:p w:rsidR="00032593" w:rsidRPr="00BC0E0E" w:rsidRDefault="00032593" w:rsidP="00BC0E0E">
      <w:pPr>
        <w:autoSpaceDE w:val="0"/>
        <w:autoSpaceDN w:val="0"/>
        <w:ind w:leftChars="206" w:left="505" w:firstLineChars="93" w:firstLine="228"/>
        <w:rPr>
          <w:kern w:val="0"/>
        </w:rPr>
      </w:pPr>
      <w:r w:rsidRPr="00BC0E0E">
        <w:rPr>
          <w:rFonts w:hint="eastAsia"/>
          <w:kern w:val="0"/>
        </w:rPr>
        <w:t>登記記録（登記簿）等を参考にして，空欄に必要事項を記載してください。</w:t>
      </w:r>
    </w:p>
    <w:p w:rsidR="00032593" w:rsidRPr="00BC0E0E" w:rsidRDefault="00032593" w:rsidP="00BC0E0E">
      <w:pPr>
        <w:autoSpaceDE w:val="0"/>
        <w:autoSpaceDN w:val="0"/>
        <w:ind w:leftChars="206" w:left="505" w:firstLineChars="93" w:firstLine="228"/>
        <w:rPr>
          <w:kern w:val="0"/>
        </w:rPr>
      </w:pPr>
      <w:r w:rsidRPr="00BC0E0E">
        <w:rPr>
          <w:rFonts w:hint="eastAsia"/>
          <w:kern w:val="0"/>
        </w:rPr>
        <w:t>不動産の価格については，固定資産評価証明書や査定書など</w:t>
      </w:r>
      <w:r w:rsidR="00D34408" w:rsidRPr="00BC0E0E">
        <w:rPr>
          <w:rFonts w:hint="eastAsia"/>
          <w:kern w:val="0"/>
        </w:rPr>
        <w:t>の資料</w:t>
      </w:r>
      <w:r w:rsidRPr="00BC0E0E">
        <w:rPr>
          <w:rFonts w:hint="eastAsia"/>
          <w:kern w:val="0"/>
        </w:rPr>
        <w:t>を参考にして，基準時における価格ではなく，直近に評価された価格を記載してください。</w:t>
      </w:r>
    </w:p>
    <w:p w:rsidR="00032593" w:rsidRPr="00BC0E0E" w:rsidRDefault="00032593" w:rsidP="00BC0E0E">
      <w:pPr>
        <w:autoSpaceDE w:val="0"/>
        <w:autoSpaceDN w:val="0"/>
        <w:ind w:firstLineChars="100" w:firstLine="245"/>
        <w:rPr>
          <w:rFonts w:asciiTheme="majorEastAsia" w:eastAsiaTheme="majorEastAsia" w:hAnsiTheme="majorEastAsia"/>
          <w:kern w:val="0"/>
        </w:rPr>
      </w:pPr>
      <w:r w:rsidRPr="00BC0E0E">
        <w:rPr>
          <w:rFonts w:asciiTheme="majorEastAsia" w:eastAsiaTheme="majorEastAsia" w:hAnsiTheme="majorEastAsia"/>
          <w:kern w:val="0"/>
        </w:rPr>
        <w:t xml:space="preserve">(2) </w:t>
      </w:r>
      <w:r w:rsidRPr="00BC0E0E">
        <w:rPr>
          <w:rFonts w:asciiTheme="majorEastAsia" w:eastAsiaTheme="majorEastAsia" w:hAnsiTheme="majorEastAsia" w:hint="eastAsia"/>
          <w:kern w:val="0"/>
        </w:rPr>
        <w:t>「Ｂ　預貯金」欄及び「ｂ　預貯金」欄</w:t>
      </w:r>
    </w:p>
    <w:p w:rsidR="00032593" w:rsidRPr="00BC0E0E" w:rsidRDefault="00032593" w:rsidP="00BC0E0E">
      <w:pPr>
        <w:autoSpaceDE w:val="0"/>
        <w:autoSpaceDN w:val="0"/>
        <w:ind w:leftChars="206" w:left="505" w:firstLineChars="93" w:firstLine="228"/>
        <w:rPr>
          <w:kern w:val="0"/>
        </w:rPr>
      </w:pPr>
      <w:r w:rsidRPr="00BC0E0E">
        <w:rPr>
          <w:rFonts w:hint="eastAsia"/>
          <w:kern w:val="0"/>
        </w:rPr>
        <w:t>通帳や取引履歴など</w:t>
      </w:r>
      <w:r w:rsidR="00D34408" w:rsidRPr="00BC0E0E">
        <w:rPr>
          <w:rFonts w:hint="eastAsia"/>
          <w:kern w:val="0"/>
        </w:rPr>
        <w:t>の資料</w:t>
      </w:r>
      <w:r w:rsidRPr="00BC0E0E">
        <w:rPr>
          <w:rFonts w:hint="eastAsia"/>
          <w:kern w:val="0"/>
        </w:rPr>
        <w:t>を参考にして，空欄に必要事項を記載してください。なお，通帳を資料として提出する場合には，通帳の表紙の裏ページ（銀行名，支店名，口座番号，名</w:t>
      </w:r>
      <w:r w:rsidR="00D34408" w:rsidRPr="00BC0E0E">
        <w:rPr>
          <w:rFonts w:hint="eastAsia"/>
          <w:kern w:val="0"/>
        </w:rPr>
        <w:t>義人などが記載されたもの）も併せて提出</w:t>
      </w:r>
      <w:r w:rsidRPr="00BC0E0E">
        <w:rPr>
          <w:rFonts w:hint="eastAsia"/>
          <w:kern w:val="0"/>
        </w:rPr>
        <w:t>してください。</w:t>
      </w:r>
    </w:p>
    <w:p w:rsidR="00032593" w:rsidRPr="00BC0E0E" w:rsidRDefault="00032593" w:rsidP="00BC0E0E">
      <w:pPr>
        <w:autoSpaceDE w:val="0"/>
        <w:autoSpaceDN w:val="0"/>
        <w:ind w:firstLineChars="100" w:firstLine="245"/>
        <w:rPr>
          <w:rFonts w:asciiTheme="majorEastAsia" w:eastAsiaTheme="majorEastAsia" w:hAnsiTheme="majorEastAsia"/>
          <w:kern w:val="0"/>
        </w:rPr>
      </w:pPr>
      <w:r w:rsidRPr="00BC0E0E">
        <w:rPr>
          <w:rFonts w:asciiTheme="majorEastAsia" w:eastAsiaTheme="majorEastAsia" w:hAnsiTheme="majorEastAsia"/>
          <w:kern w:val="0"/>
        </w:rPr>
        <w:t xml:space="preserve">(3) </w:t>
      </w:r>
      <w:r w:rsidRPr="00BC0E0E">
        <w:rPr>
          <w:rFonts w:asciiTheme="majorEastAsia" w:eastAsiaTheme="majorEastAsia" w:hAnsiTheme="majorEastAsia" w:hint="eastAsia"/>
          <w:kern w:val="0"/>
        </w:rPr>
        <w:t>「Ｃ　保険」欄及び「ｃ　保険」欄</w:t>
      </w:r>
    </w:p>
    <w:p w:rsidR="00032593" w:rsidRPr="00BC0E0E" w:rsidRDefault="00032593" w:rsidP="00BC0E0E">
      <w:pPr>
        <w:autoSpaceDE w:val="0"/>
        <w:autoSpaceDN w:val="0"/>
        <w:ind w:leftChars="206" w:left="505" w:firstLineChars="93" w:firstLine="228"/>
        <w:rPr>
          <w:kern w:val="0"/>
        </w:rPr>
      </w:pPr>
      <w:r w:rsidRPr="00BC0E0E">
        <w:rPr>
          <w:rFonts w:hint="eastAsia"/>
          <w:kern w:val="0"/>
        </w:rPr>
        <w:t>保険証券や解約返戻金に関する証明書など</w:t>
      </w:r>
      <w:r w:rsidR="00D34408" w:rsidRPr="00BC0E0E">
        <w:rPr>
          <w:rFonts w:hint="eastAsia"/>
          <w:kern w:val="0"/>
        </w:rPr>
        <w:t>の資料</w:t>
      </w:r>
      <w:r w:rsidRPr="00BC0E0E">
        <w:rPr>
          <w:rFonts w:hint="eastAsia"/>
          <w:kern w:val="0"/>
        </w:rPr>
        <w:t>を参考にして，空欄に必要事項を記載してください。保険会社から解約返戻金に関する証明書を取得する</w:t>
      </w:r>
      <w:r w:rsidR="00D34408" w:rsidRPr="00BC0E0E">
        <w:rPr>
          <w:rFonts w:hint="eastAsia"/>
          <w:kern w:val="0"/>
        </w:rPr>
        <w:t>際には，基準時における解約返戻金が記載されたものを取得</w:t>
      </w:r>
      <w:r w:rsidRPr="00BC0E0E">
        <w:rPr>
          <w:rFonts w:hint="eastAsia"/>
          <w:kern w:val="0"/>
        </w:rPr>
        <w:t>してください。</w:t>
      </w:r>
    </w:p>
    <w:p w:rsidR="00032593" w:rsidRPr="00BC0E0E" w:rsidRDefault="00032593" w:rsidP="00BC0E0E">
      <w:pPr>
        <w:autoSpaceDE w:val="0"/>
        <w:autoSpaceDN w:val="0"/>
        <w:ind w:leftChars="100" w:left="490" w:hangingChars="100" w:hanging="245"/>
        <w:rPr>
          <w:rFonts w:asciiTheme="majorEastAsia" w:eastAsiaTheme="majorEastAsia" w:hAnsiTheme="majorEastAsia"/>
          <w:kern w:val="0"/>
        </w:rPr>
      </w:pPr>
      <w:r w:rsidRPr="00BC0E0E">
        <w:rPr>
          <w:rFonts w:asciiTheme="majorEastAsia" w:eastAsiaTheme="majorEastAsia" w:hAnsiTheme="majorEastAsia"/>
          <w:kern w:val="0"/>
        </w:rPr>
        <w:t xml:space="preserve">(4) </w:t>
      </w:r>
      <w:r w:rsidR="00D34408" w:rsidRPr="00BC0E0E">
        <w:rPr>
          <w:rFonts w:asciiTheme="majorEastAsia" w:eastAsiaTheme="majorEastAsia" w:hAnsiTheme="majorEastAsia" w:hint="eastAsia"/>
          <w:kern w:val="0"/>
        </w:rPr>
        <w:t>「Ｄ　有価証券（株式，国債，社債，投資信託など）」欄及び「ｄ　有価証券（株式，国債，社債，投資信託など</w:t>
      </w:r>
      <w:r w:rsidRPr="00BC0E0E">
        <w:rPr>
          <w:rFonts w:asciiTheme="majorEastAsia" w:eastAsiaTheme="majorEastAsia" w:hAnsiTheme="majorEastAsia" w:hint="eastAsia"/>
          <w:kern w:val="0"/>
        </w:rPr>
        <w:t>）」</w:t>
      </w:r>
      <w:r w:rsidR="00D34408" w:rsidRPr="00BC0E0E">
        <w:rPr>
          <w:rFonts w:asciiTheme="majorEastAsia" w:eastAsiaTheme="majorEastAsia" w:hAnsiTheme="majorEastAsia" w:hint="eastAsia"/>
          <w:kern w:val="0"/>
        </w:rPr>
        <w:t>欄</w:t>
      </w:r>
    </w:p>
    <w:p w:rsidR="00032593" w:rsidRPr="00BC0E0E" w:rsidRDefault="00032593" w:rsidP="00BC0E0E">
      <w:pPr>
        <w:autoSpaceDE w:val="0"/>
        <w:autoSpaceDN w:val="0"/>
        <w:ind w:leftChars="206" w:left="505" w:firstLineChars="103" w:firstLine="253"/>
        <w:rPr>
          <w:kern w:val="0"/>
        </w:rPr>
      </w:pPr>
      <w:r w:rsidRPr="00BC0E0E">
        <w:rPr>
          <w:rFonts w:hint="eastAsia"/>
          <w:kern w:val="0"/>
        </w:rPr>
        <w:t>証券会社等が発行する「お預かり資産の明細書」などの資料を参考にして，</w:t>
      </w:r>
      <w:r w:rsidR="00CF444F" w:rsidRPr="00BC0E0E">
        <w:rPr>
          <w:rFonts w:hint="eastAsia"/>
          <w:kern w:val="0"/>
        </w:rPr>
        <w:t>有価証券につき，</w:t>
      </w:r>
      <w:r w:rsidRPr="00BC0E0E">
        <w:rPr>
          <w:rFonts w:hint="eastAsia"/>
          <w:kern w:val="0"/>
        </w:rPr>
        <w:t>空欄に必要事項を記載してください。株式数などの数量については，基準時における数量を「基準時の数量」欄に記載してください（例えば，基準時が</w:t>
      </w:r>
      <w:r w:rsidRPr="00BC0E0E">
        <w:rPr>
          <w:kern w:val="0"/>
        </w:rPr>
        <w:t>H30.6.9</w:t>
      </w:r>
      <w:r w:rsidRPr="00BC0E0E">
        <w:rPr>
          <w:rFonts w:hint="eastAsia"/>
          <w:kern w:val="0"/>
        </w:rPr>
        <w:t>である場合には，同日時点での株式数を記載して</w:t>
      </w:r>
      <w:r w:rsidRPr="00BC0E0E">
        <w:rPr>
          <w:rFonts w:hint="eastAsia"/>
          <w:kern w:val="0"/>
        </w:rPr>
        <w:lastRenderedPageBreak/>
        <w:t>ください。）。</w:t>
      </w:r>
    </w:p>
    <w:p w:rsidR="00032593" w:rsidRPr="00BC0E0E" w:rsidRDefault="00032593" w:rsidP="00BC0E0E">
      <w:pPr>
        <w:autoSpaceDE w:val="0"/>
        <w:autoSpaceDN w:val="0"/>
        <w:ind w:leftChars="206" w:left="505" w:firstLineChars="103" w:firstLine="253"/>
        <w:rPr>
          <w:kern w:val="0"/>
        </w:rPr>
      </w:pPr>
      <w:r w:rsidRPr="00BC0E0E">
        <w:rPr>
          <w:rFonts w:hint="eastAsia"/>
          <w:kern w:val="0"/>
        </w:rPr>
        <w:t>他方，株価などの単価については，基準時における単価ではなく，本目録の作成日における単価を記載してください。</w:t>
      </w:r>
    </w:p>
    <w:p w:rsidR="00032593" w:rsidRPr="00BC0E0E" w:rsidRDefault="00032593" w:rsidP="00BC0E0E">
      <w:pPr>
        <w:autoSpaceDE w:val="0"/>
        <w:autoSpaceDN w:val="0"/>
        <w:ind w:firstLineChars="100" w:firstLine="245"/>
        <w:rPr>
          <w:rFonts w:asciiTheme="majorEastAsia" w:eastAsiaTheme="majorEastAsia" w:hAnsiTheme="majorEastAsia"/>
          <w:kern w:val="0"/>
        </w:rPr>
      </w:pPr>
      <w:r w:rsidRPr="00BC0E0E">
        <w:rPr>
          <w:rFonts w:asciiTheme="majorEastAsia" w:eastAsiaTheme="majorEastAsia" w:hAnsiTheme="majorEastAsia"/>
          <w:kern w:val="0"/>
        </w:rPr>
        <w:t xml:space="preserve">(5) </w:t>
      </w:r>
      <w:r w:rsidRPr="00BC0E0E">
        <w:rPr>
          <w:rFonts w:asciiTheme="majorEastAsia" w:eastAsiaTheme="majorEastAsia" w:hAnsiTheme="majorEastAsia" w:hint="eastAsia"/>
          <w:kern w:val="0"/>
        </w:rPr>
        <w:t>「Ｅ　自動車」欄及び「ｅ　自動車」欄</w:t>
      </w:r>
    </w:p>
    <w:p w:rsidR="00032593" w:rsidRPr="00BC0E0E" w:rsidRDefault="00032593" w:rsidP="00BC0E0E">
      <w:pPr>
        <w:autoSpaceDE w:val="0"/>
        <w:autoSpaceDN w:val="0"/>
        <w:ind w:leftChars="206" w:left="505" w:firstLineChars="93" w:firstLine="228"/>
        <w:rPr>
          <w:kern w:val="0"/>
        </w:rPr>
      </w:pPr>
      <w:r w:rsidRPr="00BC0E0E">
        <w:rPr>
          <w:rFonts w:hint="eastAsia"/>
          <w:kern w:val="0"/>
        </w:rPr>
        <w:t>車検証や査定書など</w:t>
      </w:r>
      <w:r w:rsidR="00D34408" w:rsidRPr="00BC0E0E">
        <w:rPr>
          <w:rFonts w:hint="eastAsia"/>
          <w:kern w:val="0"/>
        </w:rPr>
        <w:t>の資料</w:t>
      </w:r>
      <w:r w:rsidRPr="00BC0E0E">
        <w:rPr>
          <w:rFonts w:hint="eastAsia"/>
          <w:kern w:val="0"/>
        </w:rPr>
        <w:t>を参考にして，空欄に必要事項を記載してください。査定書など</w:t>
      </w:r>
      <w:r w:rsidR="00D34408" w:rsidRPr="00BC0E0E">
        <w:rPr>
          <w:rFonts w:hint="eastAsia"/>
          <w:kern w:val="0"/>
        </w:rPr>
        <w:t>の資料</w:t>
      </w:r>
      <w:r w:rsidRPr="00BC0E0E">
        <w:rPr>
          <w:rFonts w:hint="eastAsia"/>
          <w:kern w:val="0"/>
        </w:rPr>
        <w:t>に</w:t>
      </w:r>
      <w:r w:rsidR="00D34408" w:rsidRPr="00BC0E0E">
        <w:rPr>
          <w:rFonts w:hint="eastAsia"/>
          <w:kern w:val="0"/>
        </w:rPr>
        <w:t>ついては，基準時における査定ではなく，直近に実施された</w:t>
      </w:r>
      <w:r w:rsidRPr="00BC0E0E">
        <w:rPr>
          <w:rFonts w:hint="eastAsia"/>
          <w:kern w:val="0"/>
        </w:rPr>
        <w:t>査定</w:t>
      </w:r>
      <w:r w:rsidR="00D34408" w:rsidRPr="00BC0E0E">
        <w:rPr>
          <w:rFonts w:hint="eastAsia"/>
          <w:kern w:val="0"/>
        </w:rPr>
        <w:t>の内容が記載されたもの</w:t>
      </w:r>
      <w:r w:rsidRPr="00BC0E0E">
        <w:rPr>
          <w:rFonts w:hint="eastAsia"/>
          <w:kern w:val="0"/>
        </w:rPr>
        <w:t>を提出してください。</w:t>
      </w:r>
    </w:p>
    <w:p w:rsidR="00032593" w:rsidRPr="00BC0E0E" w:rsidRDefault="00032593" w:rsidP="00BC0E0E">
      <w:pPr>
        <w:autoSpaceDE w:val="0"/>
        <w:autoSpaceDN w:val="0"/>
        <w:ind w:leftChars="100" w:left="505" w:hangingChars="106" w:hanging="260"/>
        <w:rPr>
          <w:rFonts w:asciiTheme="majorEastAsia" w:eastAsiaTheme="majorEastAsia" w:hAnsiTheme="majorEastAsia"/>
          <w:kern w:val="0"/>
        </w:rPr>
      </w:pPr>
      <w:r w:rsidRPr="00BC0E0E">
        <w:rPr>
          <w:rFonts w:asciiTheme="majorEastAsia" w:eastAsiaTheme="majorEastAsia" w:hAnsiTheme="majorEastAsia"/>
          <w:kern w:val="0"/>
        </w:rPr>
        <w:t xml:space="preserve">(6) </w:t>
      </w:r>
      <w:r w:rsidRPr="00BC0E0E">
        <w:rPr>
          <w:rFonts w:asciiTheme="majorEastAsia" w:eastAsiaTheme="majorEastAsia" w:hAnsiTheme="majorEastAsia" w:hint="eastAsia"/>
          <w:kern w:val="0"/>
        </w:rPr>
        <w:t>「Ｆ　退職金，確定拠出年金など」欄及び「ｆ　退職金，確定拠出年金など」欄</w:t>
      </w:r>
    </w:p>
    <w:p w:rsidR="00032593" w:rsidRPr="00BC0E0E" w:rsidRDefault="00032593" w:rsidP="00BC0E0E">
      <w:pPr>
        <w:autoSpaceDE w:val="0"/>
        <w:autoSpaceDN w:val="0"/>
        <w:ind w:leftChars="206" w:left="505" w:firstLineChars="93" w:firstLine="228"/>
        <w:rPr>
          <w:kern w:val="0"/>
        </w:rPr>
      </w:pPr>
      <w:r w:rsidRPr="00BC0E0E">
        <w:rPr>
          <w:rFonts w:hint="eastAsia"/>
          <w:kern w:val="0"/>
        </w:rPr>
        <w:t>就業規則，退職金規程，退職金計算書，確定拠出年金の仕組や支払根拠に関する資料などを参考にして，</w:t>
      </w:r>
      <w:r w:rsidR="00CF444F" w:rsidRPr="00BC0E0E">
        <w:rPr>
          <w:rFonts w:hint="eastAsia"/>
          <w:kern w:val="0"/>
        </w:rPr>
        <w:t>退職金等につき，</w:t>
      </w:r>
      <w:r w:rsidRPr="00BC0E0E">
        <w:rPr>
          <w:rFonts w:hint="eastAsia"/>
          <w:kern w:val="0"/>
        </w:rPr>
        <w:t>空欄に必要事項を記載してください。</w:t>
      </w:r>
    </w:p>
    <w:p w:rsidR="00032593" w:rsidRPr="00BC0E0E" w:rsidRDefault="00032593" w:rsidP="00BC0E0E">
      <w:pPr>
        <w:autoSpaceDE w:val="0"/>
        <w:autoSpaceDN w:val="0"/>
        <w:ind w:leftChars="206" w:left="505" w:firstLineChars="93" w:firstLine="228"/>
        <w:rPr>
          <w:kern w:val="0"/>
        </w:rPr>
      </w:pPr>
      <w:r w:rsidRPr="00BC0E0E">
        <w:rPr>
          <w:rFonts w:hint="eastAsia"/>
          <w:kern w:val="0"/>
        </w:rPr>
        <w:t>退職金に関しては，</w:t>
      </w:r>
      <w:r w:rsidRPr="00BC0E0E">
        <w:rPr>
          <w:rFonts w:hint="eastAsia"/>
          <w:kern w:val="0"/>
          <w:u w:val="single"/>
        </w:rPr>
        <w:t>基準時に自己都合退職をした場合に支給される退職金額</w:t>
      </w:r>
      <w:r w:rsidR="00D34408" w:rsidRPr="00BC0E0E">
        <w:rPr>
          <w:rFonts w:hint="eastAsia"/>
          <w:kern w:val="0"/>
        </w:rPr>
        <w:t>に関する資料を勤務先から取得した上で，同</w:t>
      </w:r>
      <w:r w:rsidRPr="00BC0E0E">
        <w:rPr>
          <w:rFonts w:hint="eastAsia"/>
          <w:kern w:val="0"/>
        </w:rPr>
        <w:t>退職金額について，勤続期間（月数）と婚姻後の同居期間（月数）で按分したものを「主張額」</w:t>
      </w:r>
      <w:r w:rsidR="00D34408" w:rsidRPr="00BC0E0E">
        <w:rPr>
          <w:rFonts w:hint="eastAsia"/>
          <w:kern w:val="0"/>
        </w:rPr>
        <w:t>欄</w:t>
      </w:r>
      <w:r w:rsidRPr="00BC0E0E">
        <w:rPr>
          <w:rFonts w:hint="eastAsia"/>
          <w:kern w:val="0"/>
        </w:rPr>
        <w:t>に記載してください。</w:t>
      </w:r>
    </w:p>
    <w:p w:rsidR="00032593" w:rsidRPr="00BC0E0E" w:rsidRDefault="00032593" w:rsidP="00BC0E0E">
      <w:pPr>
        <w:autoSpaceDE w:val="0"/>
        <w:autoSpaceDN w:val="0"/>
        <w:ind w:leftChars="100" w:left="505" w:hangingChars="106" w:hanging="260"/>
        <w:rPr>
          <w:rFonts w:asciiTheme="majorEastAsia" w:eastAsiaTheme="majorEastAsia" w:hAnsiTheme="majorEastAsia"/>
          <w:kern w:val="0"/>
        </w:rPr>
      </w:pPr>
      <w:r w:rsidRPr="00BC0E0E">
        <w:rPr>
          <w:rFonts w:asciiTheme="majorEastAsia" w:eastAsiaTheme="majorEastAsia" w:hAnsiTheme="majorEastAsia"/>
          <w:kern w:val="0"/>
        </w:rPr>
        <w:t xml:space="preserve">(7) </w:t>
      </w:r>
      <w:r w:rsidRPr="00BC0E0E">
        <w:rPr>
          <w:rFonts w:asciiTheme="majorEastAsia" w:eastAsiaTheme="majorEastAsia" w:hAnsiTheme="majorEastAsia" w:hint="eastAsia"/>
          <w:kern w:val="0"/>
        </w:rPr>
        <w:t>「Ｇ　その他の財産（債権，物品その他の動産など）」欄及び「ｇ　その他の財産（債権，物品その他の動産など）</w:t>
      </w:r>
      <w:r w:rsidR="00BA1E6D">
        <w:rPr>
          <w:rFonts w:asciiTheme="majorEastAsia" w:eastAsiaTheme="majorEastAsia" w:hAnsiTheme="majorEastAsia" w:hint="eastAsia"/>
          <w:kern w:val="0"/>
        </w:rPr>
        <w:t>」</w:t>
      </w:r>
      <w:bookmarkStart w:id="0" w:name="_GoBack"/>
      <w:bookmarkEnd w:id="0"/>
      <w:r w:rsidRPr="00BC0E0E">
        <w:rPr>
          <w:rFonts w:asciiTheme="majorEastAsia" w:eastAsiaTheme="majorEastAsia" w:hAnsiTheme="majorEastAsia" w:hint="eastAsia"/>
          <w:kern w:val="0"/>
        </w:rPr>
        <w:t>欄</w:t>
      </w:r>
    </w:p>
    <w:p w:rsidR="00032593" w:rsidRPr="00BC0E0E" w:rsidRDefault="00032593" w:rsidP="00BC0E0E">
      <w:pPr>
        <w:autoSpaceDE w:val="0"/>
        <w:autoSpaceDN w:val="0"/>
        <w:ind w:leftChars="206" w:left="505" w:firstLineChars="93" w:firstLine="228"/>
        <w:rPr>
          <w:kern w:val="0"/>
        </w:rPr>
      </w:pPr>
      <w:r w:rsidRPr="00BC0E0E">
        <w:rPr>
          <w:rFonts w:hint="eastAsia"/>
          <w:kern w:val="0"/>
        </w:rPr>
        <w:t>Ａ（ａ）欄からＦ（ｆ）欄までに記載しなかった夫婦の共有財産について，該当する財産の資料を参考にして，空欄に必要事項を記載してください。</w:t>
      </w:r>
    </w:p>
    <w:p w:rsidR="00032593" w:rsidRPr="00BC0E0E" w:rsidRDefault="00032593" w:rsidP="00BC0E0E">
      <w:pPr>
        <w:autoSpaceDE w:val="0"/>
        <w:autoSpaceDN w:val="0"/>
        <w:ind w:firstLineChars="100" w:firstLine="245"/>
        <w:rPr>
          <w:rFonts w:asciiTheme="majorEastAsia" w:eastAsiaTheme="majorEastAsia" w:hAnsiTheme="majorEastAsia"/>
          <w:kern w:val="0"/>
        </w:rPr>
      </w:pPr>
      <w:r w:rsidRPr="00BC0E0E">
        <w:rPr>
          <w:rFonts w:asciiTheme="majorEastAsia" w:eastAsiaTheme="majorEastAsia" w:hAnsiTheme="majorEastAsia"/>
          <w:kern w:val="0"/>
        </w:rPr>
        <w:t xml:space="preserve">(8) </w:t>
      </w:r>
      <w:r w:rsidRPr="00BC0E0E">
        <w:rPr>
          <w:rFonts w:asciiTheme="majorEastAsia" w:eastAsiaTheme="majorEastAsia" w:hAnsiTheme="majorEastAsia" w:hint="eastAsia"/>
          <w:kern w:val="0"/>
        </w:rPr>
        <w:t>「Ｈ　負債」欄及び「ｈ　負債」欄</w:t>
      </w:r>
    </w:p>
    <w:p w:rsidR="00032593" w:rsidRPr="00BC0E0E" w:rsidRDefault="00032593" w:rsidP="00BC0E0E">
      <w:pPr>
        <w:autoSpaceDE w:val="0"/>
        <w:autoSpaceDN w:val="0"/>
        <w:ind w:leftChars="206" w:left="505" w:firstLineChars="93" w:firstLine="228"/>
        <w:rPr>
          <w:kern w:val="0"/>
        </w:rPr>
      </w:pPr>
      <w:r w:rsidRPr="00BC0E0E">
        <w:rPr>
          <w:rFonts w:hint="eastAsia"/>
          <w:kern w:val="0"/>
        </w:rPr>
        <w:t>自宅や自動車のローンなど，夫婦の財産形成や共同生活のために借り入れた債務がある場合には，償還表や債務の残高証明書など</w:t>
      </w:r>
      <w:r w:rsidR="00CF444F" w:rsidRPr="00BC0E0E">
        <w:rPr>
          <w:rFonts w:hint="eastAsia"/>
          <w:kern w:val="0"/>
        </w:rPr>
        <w:t>の資料</w:t>
      </w:r>
      <w:r w:rsidRPr="00BC0E0E">
        <w:rPr>
          <w:rFonts w:hint="eastAsia"/>
          <w:kern w:val="0"/>
        </w:rPr>
        <w:t>を参考にして，空欄に必要事項を記載してください。「負債の内容」欄には，どの財産に関する負債であるのかなどを記載し，「主張額」欄には，基準時における負債額を記載してください。</w:t>
      </w:r>
    </w:p>
    <w:p w:rsidR="00032593" w:rsidRPr="00BC0E0E" w:rsidRDefault="00032593" w:rsidP="00BC0E0E">
      <w:pPr>
        <w:autoSpaceDE w:val="0"/>
        <w:autoSpaceDN w:val="0"/>
        <w:rPr>
          <w:kern w:val="0"/>
        </w:rPr>
      </w:pPr>
    </w:p>
    <w:p w:rsidR="00032593" w:rsidRPr="00BC0E0E" w:rsidRDefault="00032593" w:rsidP="00BC0E0E">
      <w:pPr>
        <w:autoSpaceDE w:val="0"/>
        <w:autoSpaceDN w:val="0"/>
        <w:rPr>
          <w:rFonts w:asciiTheme="majorEastAsia" w:eastAsiaTheme="majorEastAsia" w:hAnsiTheme="majorEastAsia"/>
          <w:kern w:val="0"/>
        </w:rPr>
      </w:pPr>
      <w:r w:rsidRPr="00BC0E0E">
        <w:rPr>
          <w:rFonts w:asciiTheme="majorEastAsia" w:eastAsiaTheme="majorEastAsia" w:hAnsiTheme="majorEastAsia" w:hint="eastAsia"/>
          <w:kern w:val="0"/>
        </w:rPr>
        <w:t>５　「</w:t>
      </w:r>
      <w:r w:rsidR="00CF444F" w:rsidRPr="00BC0E0E">
        <w:rPr>
          <w:rFonts w:asciiTheme="majorEastAsia" w:eastAsiaTheme="majorEastAsia" w:hAnsiTheme="majorEastAsia" w:hint="eastAsia"/>
          <w:kern w:val="0"/>
        </w:rPr>
        <w:t>申立人の</w:t>
      </w:r>
      <w:r w:rsidRPr="00BC0E0E">
        <w:rPr>
          <w:rFonts w:asciiTheme="majorEastAsia" w:eastAsiaTheme="majorEastAsia" w:hAnsiTheme="majorEastAsia" w:hint="eastAsia"/>
          <w:kern w:val="0"/>
        </w:rPr>
        <w:t>資産合計」欄</w:t>
      </w:r>
      <w:r w:rsidR="00CF444F" w:rsidRPr="00BC0E0E">
        <w:rPr>
          <w:rFonts w:asciiTheme="majorEastAsia" w:eastAsiaTheme="majorEastAsia" w:hAnsiTheme="majorEastAsia" w:hint="eastAsia"/>
          <w:kern w:val="0"/>
        </w:rPr>
        <w:t>及び「相手方の資産合計」欄</w:t>
      </w:r>
    </w:p>
    <w:p w:rsidR="00032593" w:rsidRPr="00BC0E0E" w:rsidRDefault="00CF444F" w:rsidP="00BC0E0E">
      <w:pPr>
        <w:autoSpaceDE w:val="0"/>
        <w:autoSpaceDN w:val="0"/>
        <w:ind w:leftChars="100" w:left="245" w:firstLineChars="100" w:firstLine="245"/>
        <w:rPr>
          <w:kern w:val="0"/>
        </w:rPr>
      </w:pPr>
      <w:r w:rsidRPr="00BC0E0E">
        <w:rPr>
          <w:rFonts w:hint="eastAsia"/>
          <w:kern w:val="0"/>
        </w:rPr>
        <w:t>それぞれの</w:t>
      </w:r>
      <w:r w:rsidR="00032593" w:rsidRPr="00BC0E0E">
        <w:rPr>
          <w:rFonts w:hint="eastAsia"/>
          <w:kern w:val="0"/>
        </w:rPr>
        <w:t>資産（プラスの財産）に関する主張額の小計を全て加えたものを記載してください。</w:t>
      </w:r>
      <w:r w:rsidRPr="00BC0E0E">
        <w:rPr>
          <w:rFonts w:hint="eastAsia"/>
          <w:kern w:val="0"/>
        </w:rPr>
        <w:t>エクセルデータを活用する場合には，自動で合計金額が算出されるようになっています。</w:t>
      </w:r>
    </w:p>
    <w:p w:rsidR="00032593" w:rsidRPr="00BC0E0E" w:rsidRDefault="00032593" w:rsidP="00BC0E0E">
      <w:pPr>
        <w:autoSpaceDE w:val="0"/>
        <w:autoSpaceDN w:val="0"/>
        <w:rPr>
          <w:kern w:val="0"/>
        </w:rPr>
      </w:pPr>
    </w:p>
    <w:p w:rsidR="00032593" w:rsidRPr="00BC0E0E" w:rsidRDefault="00032593" w:rsidP="00BC0E0E">
      <w:pPr>
        <w:autoSpaceDE w:val="0"/>
        <w:autoSpaceDN w:val="0"/>
        <w:rPr>
          <w:rFonts w:asciiTheme="majorEastAsia" w:eastAsiaTheme="majorEastAsia" w:hAnsiTheme="majorEastAsia"/>
          <w:kern w:val="0"/>
        </w:rPr>
      </w:pPr>
      <w:r w:rsidRPr="00BC0E0E">
        <w:rPr>
          <w:rFonts w:asciiTheme="majorEastAsia" w:eastAsiaTheme="majorEastAsia" w:hAnsiTheme="majorEastAsia" w:hint="eastAsia"/>
          <w:kern w:val="0"/>
        </w:rPr>
        <w:t>６　「申立人の総合計」欄及び「相手方の総合計」欄</w:t>
      </w:r>
    </w:p>
    <w:p w:rsidR="00032593" w:rsidRPr="00BC0E0E" w:rsidRDefault="00032593" w:rsidP="00BC0E0E">
      <w:pPr>
        <w:autoSpaceDE w:val="0"/>
        <w:autoSpaceDN w:val="0"/>
        <w:ind w:leftChars="100" w:left="245" w:firstLineChars="100" w:firstLine="245"/>
        <w:rPr>
          <w:kern w:val="0"/>
        </w:rPr>
      </w:pPr>
      <w:r w:rsidRPr="00BC0E0E">
        <w:rPr>
          <w:rFonts w:hint="eastAsia"/>
          <w:kern w:val="0"/>
        </w:rPr>
        <w:t>それぞれ</w:t>
      </w:r>
      <w:r w:rsidR="00CF444F" w:rsidRPr="00BC0E0E">
        <w:rPr>
          <w:rFonts w:hint="eastAsia"/>
          <w:kern w:val="0"/>
        </w:rPr>
        <w:t>の資産</w:t>
      </w:r>
      <w:r w:rsidRPr="00BC0E0E">
        <w:rPr>
          <w:rFonts w:hint="eastAsia"/>
          <w:kern w:val="0"/>
        </w:rPr>
        <w:t>に関する主張額</w:t>
      </w:r>
      <w:r w:rsidR="00CF444F" w:rsidRPr="00BC0E0E">
        <w:rPr>
          <w:rFonts w:hint="eastAsia"/>
          <w:kern w:val="0"/>
        </w:rPr>
        <w:t>から負債に関する主張額を控除した金</w:t>
      </w:r>
      <w:r w:rsidRPr="00BC0E0E">
        <w:rPr>
          <w:rFonts w:hint="eastAsia"/>
          <w:kern w:val="0"/>
        </w:rPr>
        <w:t>額を記載してください。</w:t>
      </w:r>
      <w:r w:rsidR="00CF444F" w:rsidRPr="00BC0E0E">
        <w:rPr>
          <w:rFonts w:hint="eastAsia"/>
          <w:kern w:val="0"/>
        </w:rPr>
        <w:t>エクセルデータを活用する場合には，自動で金額が算出されるようになっています。</w:t>
      </w:r>
    </w:p>
    <w:p w:rsidR="00032593" w:rsidRPr="00BC0E0E" w:rsidRDefault="00032593" w:rsidP="00BC0E0E">
      <w:pPr>
        <w:autoSpaceDE w:val="0"/>
        <w:autoSpaceDN w:val="0"/>
        <w:rPr>
          <w:kern w:val="0"/>
        </w:rPr>
      </w:pPr>
    </w:p>
    <w:p w:rsidR="00032593" w:rsidRPr="00BC0E0E" w:rsidRDefault="00032593" w:rsidP="00BC0E0E">
      <w:pPr>
        <w:autoSpaceDE w:val="0"/>
        <w:autoSpaceDN w:val="0"/>
        <w:rPr>
          <w:rFonts w:asciiTheme="majorEastAsia" w:eastAsiaTheme="majorEastAsia" w:hAnsiTheme="majorEastAsia"/>
          <w:kern w:val="0"/>
        </w:rPr>
      </w:pPr>
      <w:r w:rsidRPr="00BC0E0E">
        <w:rPr>
          <w:rFonts w:asciiTheme="majorEastAsia" w:eastAsiaTheme="majorEastAsia" w:hAnsiTheme="majorEastAsia" w:hint="eastAsia"/>
          <w:kern w:val="0"/>
        </w:rPr>
        <w:t>７　「財産分与額（参考）」欄</w:t>
      </w:r>
    </w:p>
    <w:p w:rsidR="00032593" w:rsidRPr="00BC0E0E" w:rsidRDefault="00032593" w:rsidP="00BC0E0E">
      <w:pPr>
        <w:autoSpaceDE w:val="0"/>
        <w:autoSpaceDN w:val="0"/>
        <w:ind w:leftChars="100" w:left="245" w:firstLineChars="100" w:firstLine="245"/>
        <w:rPr>
          <w:kern w:val="0"/>
        </w:rPr>
      </w:pPr>
      <w:r w:rsidRPr="00BC0E0E">
        <w:rPr>
          <w:rFonts w:hint="eastAsia"/>
          <w:kern w:val="0"/>
        </w:rPr>
        <w:t>財産分与に関する寄与の割合については，一般に，１：１とされています。こ</w:t>
      </w:r>
      <w:r w:rsidR="00CF444F" w:rsidRPr="00BC0E0E">
        <w:rPr>
          <w:rFonts w:hint="eastAsia"/>
          <w:kern w:val="0"/>
        </w:rPr>
        <w:t>の考え方を前提とすると，財産分与額は，次の計算式で算出されます。なお，この計算式により算出された金額がマイナスとなった場合には，一般に，財産分与額を０円と考えることになります。</w:t>
      </w:r>
    </w:p>
    <w:p w:rsidR="00032593" w:rsidRPr="00BC0E0E" w:rsidRDefault="00032593" w:rsidP="00BC0E0E">
      <w:pPr>
        <w:autoSpaceDE w:val="0"/>
        <w:autoSpaceDN w:val="0"/>
        <w:ind w:leftChars="100" w:left="245" w:firstLineChars="100" w:firstLine="245"/>
        <w:rPr>
          <w:kern w:val="0"/>
        </w:rPr>
      </w:pPr>
      <w:r w:rsidRPr="00BC0E0E">
        <w:rPr>
          <w:rFonts w:hint="eastAsia"/>
          <w:kern w:val="0"/>
        </w:rPr>
        <w:t>財産分与額＝</w:t>
      </w:r>
      <w:r w:rsidRPr="00BC0E0E">
        <w:rPr>
          <w:kern w:val="0"/>
        </w:rPr>
        <w:t>[</w:t>
      </w:r>
      <w:r w:rsidRPr="00BC0E0E">
        <w:rPr>
          <w:rFonts w:hint="eastAsia"/>
          <w:kern w:val="0"/>
        </w:rPr>
        <w:t>（申立人／原告名義資産－申立人／原告名義負債）－（相手方／被告名義資産－相手方／被告名義負債）</w:t>
      </w:r>
      <w:r w:rsidRPr="00BC0E0E">
        <w:rPr>
          <w:kern w:val="0"/>
        </w:rPr>
        <w:t>]</w:t>
      </w:r>
      <w:r w:rsidRPr="00BC0E0E">
        <w:rPr>
          <w:rFonts w:hint="eastAsia"/>
          <w:kern w:val="0"/>
        </w:rPr>
        <w:t>÷２</w:t>
      </w:r>
    </w:p>
    <w:p w:rsidR="00032593" w:rsidRPr="00BC0E0E" w:rsidRDefault="00032593" w:rsidP="00BC0E0E">
      <w:pPr>
        <w:autoSpaceDE w:val="0"/>
        <w:autoSpaceDN w:val="0"/>
        <w:ind w:leftChars="100" w:left="245" w:firstLineChars="100" w:firstLine="245"/>
        <w:rPr>
          <w:kern w:val="0"/>
        </w:rPr>
      </w:pPr>
      <w:r w:rsidRPr="00BC0E0E">
        <w:rPr>
          <w:rFonts w:hint="eastAsia"/>
          <w:kern w:val="0"/>
        </w:rPr>
        <w:t>財産形成に特別に寄与したという主張がある場合には，その旨の具体的な主張を適宜の用紙に記載してください。</w:t>
      </w:r>
    </w:p>
    <w:p w:rsidR="00032593" w:rsidRPr="00BC0E0E" w:rsidRDefault="00032593" w:rsidP="00BC0E0E">
      <w:pPr>
        <w:autoSpaceDE w:val="0"/>
        <w:autoSpaceDN w:val="0"/>
        <w:ind w:firstLineChars="100" w:firstLine="245"/>
        <w:rPr>
          <w:kern w:val="0"/>
        </w:rPr>
      </w:pPr>
    </w:p>
    <w:p w:rsidR="00C5242A" w:rsidRPr="00BC0E0E" w:rsidRDefault="00C5242A" w:rsidP="00BC0E0E">
      <w:pPr>
        <w:autoSpaceDE w:val="0"/>
        <w:autoSpaceDN w:val="0"/>
        <w:rPr>
          <w:rFonts w:ascii="ＭＳ 明朝" w:eastAsia="ＭＳ 明朝" w:hAnsi="ＭＳ 明朝"/>
          <w:kern w:val="0"/>
          <w:szCs w:val="24"/>
        </w:rPr>
      </w:pPr>
    </w:p>
    <w:sectPr w:rsidR="00C5242A" w:rsidRPr="00BC0E0E" w:rsidSect="00BC0E0E">
      <w:footerReference w:type="default" r:id="rId6"/>
      <w:pgSz w:w="11906" w:h="16838" w:code="9"/>
      <w:pgMar w:top="1985" w:right="1134" w:bottom="1531" w:left="1701" w:header="851" w:footer="992" w:gutter="0"/>
      <w:cols w:space="425"/>
      <w:docGrid w:type="linesAndChars" w:linePitch="512"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8B3" w:rsidRDefault="001C38B3" w:rsidP="00E87B25">
      <w:r>
        <w:separator/>
      </w:r>
    </w:p>
  </w:endnote>
  <w:endnote w:type="continuationSeparator" w:id="0">
    <w:p w:rsidR="001C38B3" w:rsidRDefault="001C38B3"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200458"/>
      <w:docPartObj>
        <w:docPartGallery w:val="Page Numbers (Bottom of Page)"/>
        <w:docPartUnique/>
      </w:docPartObj>
    </w:sdtPr>
    <w:sdtEndPr/>
    <w:sdtContent>
      <w:p w:rsidR="00032593" w:rsidRDefault="00032593">
        <w:pPr>
          <w:pStyle w:val="a5"/>
          <w:jc w:val="center"/>
        </w:pPr>
        <w:r>
          <w:fldChar w:fldCharType="begin"/>
        </w:r>
        <w:r>
          <w:instrText>PAGE   \* MERGEFORMAT</w:instrText>
        </w:r>
        <w:r>
          <w:fldChar w:fldCharType="separate"/>
        </w:r>
        <w:r w:rsidR="00BA1E6D" w:rsidRPr="00BA1E6D">
          <w:rPr>
            <w:noProof/>
            <w:lang w:val="ja-JP"/>
          </w:rPr>
          <w:t>3</w:t>
        </w:r>
        <w:r>
          <w:fldChar w:fldCharType="end"/>
        </w:r>
      </w:p>
    </w:sdtContent>
  </w:sdt>
  <w:p w:rsidR="00032593" w:rsidRDefault="000325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8B3" w:rsidRDefault="001C38B3" w:rsidP="00E87B25">
      <w:r>
        <w:separator/>
      </w:r>
    </w:p>
  </w:footnote>
  <w:footnote w:type="continuationSeparator" w:id="0">
    <w:p w:rsidR="001C38B3" w:rsidRDefault="001C38B3" w:rsidP="00E8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45"/>
  <w:drawingGridVerticalSpacing w:val="256"/>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93"/>
    <w:rsid w:val="00032593"/>
    <w:rsid w:val="001C38B3"/>
    <w:rsid w:val="006A0CB2"/>
    <w:rsid w:val="009E6115"/>
    <w:rsid w:val="00BA1E6D"/>
    <w:rsid w:val="00BC0E0E"/>
    <w:rsid w:val="00C351A7"/>
    <w:rsid w:val="00C5242A"/>
    <w:rsid w:val="00CF444F"/>
    <w:rsid w:val="00D34408"/>
    <w:rsid w:val="00E87B25"/>
    <w:rsid w:val="00ED4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A542B9-D698-45AF-9DE2-3BB370DF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59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rPr>
      <w:sz w:val="21"/>
    </w:r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rPr>
      <w:sz w:val="21"/>
    </w:rPr>
  </w:style>
  <w:style w:type="character" w:customStyle="1" w:styleId="a6">
    <w:name w:val="フッター (文字)"/>
    <w:basedOn w:val="a0"/>
    <w:link w:val="a5"/>
    <w:uiPriority w:val="99"/>
    <w:rsid w:val="00E87B25"/>
  </w:style>
  <w:style w:type="paragraph" w:styleId="a7">
    <w:name w:val="Balloon Text"/>
    <w:basedOn w:val="a"/>
    <w:link w:val="a8"/>
    <w:uiPriority w:val="99"/>
    <w:semiHidden/>
    <w:unhideWhenUsed/>
    <w:rsid w:val="00ED4B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4B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最高裁判所２</dc:creator>
  <cp:keywords/>
  <dc:description/>
  <cp:lastModifiedBy>最高裁判所</cp:lastModifiedBy>
  <cp:revision>2</cp:revision>
  <cp:lastPrinted>2018-07-17T01:17:00Z</cp:lastPrinted>
  <dcterms:created xsi:type="dcterms:W3CDTF">2018-08-22T01:10:00Z</dcterms:created>
  <dcterms:modified xsi:type="dcterms:W3CDTF">2018-08-22T01:10:00Z</dcterms:modified>
</cp:coreProperties>
</file>