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E1" w:rsidRPr="00CF02DB" w:rsidRDefault="006F7356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事件番号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982DE1" w:rsidRPr="00CF02DB">
        <w:rPr>
          <w:rFonts w:ascii="ＭＳ 明朝" w:eastAsia="ＭＳ 明朝" w:hAnsi="ＭＳ 明朝"/>
          <w:sz w:val="24"/>
          <w:szCs w:val="24"/>
        </w:rPr>
        <w:t>年(家)第</w:t>
      </w: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 xml:space="preserve">　　　　　　</w:t>
      </w:r>
      <w:r w:rsidR="00982DE1"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982DE1" w:rsidRPr="00CF02DB" w:rsidRDefault="006F7356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被後見人　</w:t>
      </w:r>
      <w:r w:rsidRPr="006F7356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982DE1" w:rsidRPr="006F7356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982DE1" w:rsidRPr="00CF02DB" w:rsidRDefault="00982DE1" w:rsidP="00982DE1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02DB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982DE1" w:rsidRPr="003E2AAE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82DE1" w:rsidRPr="00810A5F" w:rsidRDefault="0052072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</w:t>
      </w:r>
      <w:r w:rsidR="00982DE1" w:rsidRPr="00810A5F">
        <w:rPr>
          <w:rFonts w:ascii="ＭＳ 明朝" w:eastAsia="ＭＳ 明朝" w:hAnsi="ＭＳ 明朝"/>
          <w:sz w:val="24"/>
          <w:szCs w:val="24"/>
        </w:rPr>
        <w:t>家庭裁判所(□</w:t>
      </w:r>
      <w:r w:rsidR="006F7356"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982DE1" w:rsidRPr="00810A5F">
        <w:rPr>
          <w:rFonts w:ascii="ＭＳ 明朝" w:eastAsia="ＭＳ 明朝" w:hAnsi="ＭＳ 明朝"/>
          <w:sz w:val="24"/>
          <w:szCs w:val="24"/>
        </w:rPr>
        <w:t>支部，□</w:t>
      </w:r>
      <w:r w:rsidR="006F7356"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982DE1"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982DE1" w:rsidRPr="006F7356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FE3EE5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6F7356">
        <w:rPr>
          <w:rFonts w:ascii="ＭＳ 明朝" w:eastAsia="ＭＳ 明朝" w:hAnsi="ＭＳ 明朝"/>
          <w:sz w:val="24"/>
          <w:szCs w:val="24"/>
        </w:rPr>
        <w:t>年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/>
          <w:sz w:val="24"/>
          <w:szCs w:val="24"/>
        </w:rPr>
        <w:t>月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/>
          <w:sz w:val="24"/>
          <w:szCs w:val="24"/>
        </w:rPr>
        <w:t>日</w:t>
      </w:r>
      <w:r w:rsidRPr="006F7356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982DE1" w:rsidRPr="00CF02DB" w:rsidRDefault="00982DE1" w:rsidP="00982DE1">
      <w:pPr>
        <w:spacing w:beforeLines="20" w:before="57" w:afterLines="50" w:after="144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CF02DB">
        <w:rPr>
          <w:rFonts w:hint="eastAsia"/>
          <w:sz w:val="24"/>
          <w:szCs w:val="24"/>
          <w:u w:val="dotted"/>
        </w:rPr>
        <w:t xml:space="preserve"> </w:t>
      </w:r>
    </w:p>
    <w:p w:rsidR="00B817E9" w:rsidRPr="00CF02DB" w:rsidRDefault="00ED1DB8" w:rsidP="00505D6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 xml:space="preserve">　</w:t>
      </w:r>
      <w:r w:rsidR="00B32C87" w:rsidRPr="00CF02DB">
        <w:rPr>
          <w:rFonts w:asciiTheme="minorEastAsia" w:hAnsiTheme="minorEastAsia" w:hint="eastAsia"/>
          <w:sz w:val="24"/>
          <w:szCs w:val="24"/>
        </w:rPr>
        <w:t>下記のとおり，</w:t>
      </w:r>
      <w:r w:rsidRPr="00CF02DB">
        <w:rPr>
          <w:rFonts w:asciiTheme="minorEastAsia" w:hAnsiTheme="minorEastAsia" w:hint="eastAsia"/>
          <w:sz w:val="24"/>
          <w:szCs w:val="24"/>
        </w:rPr>
        <w:t>後見</w:t>
      </w:r>
      <w:r w:rsidR="00B32C87" w:rsidRPr="00CF02DB">
        <w:rPr>
          <w:rFonts w:asciiTheme="minorEastAsia" w:hAnsiTheme="minorEastAsia" w:hint="eastAsia"/>
          <w:sz w:val="24"/>
          <w:szCs w:val="24"/>
        </w:rPr>
        <w:t>制度</w:t>
      </w:r>
      <w:r w:rsidRPr="00CF02DB">
        <w:rPr>
          <w:rFonts w:asciiTheme="minorEastAsia" w:hAnsiTheme="minorEastAsia" w:hint="eastAsia"/>
          <w:sz w:val="24"/>
          <w:szCs w:val="24"/>
        </w:rPr>
        <w:t>支援預</w:t>
      </w:r>
      <w:r w:rsidR="004B0EEC"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="004B0EEC"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</w:t>
      </w:r>
      <w:r w:rsidR="00B32C87" w:rsidRPr="00CF02DB">
        <w:rPr>
          <w:rFonts w:asciiTheme="minorEastAsia" w:hAnsiTheme="minorEastAsia" w:hint="eastAsia"/>
          <w:sz w:val="24"/>
          <w:szCs w:val="24"/>
        </w:rPr>
        <w:t>契約につき</w:t>
      </w:r>
      <w:r w:rsidR="00391067" w:rsidRPr="00CF02DB">
        <w:rPr>
          <w:rFonts w:asciiTheme="minorEastAsia" w:hAnsiTheme="minorEastAsia"/>
          <w:sz w:val="24"/>
          <w:szCs w:val="24"/>
        </w:rPr>
        <w:t>払戻し</w:t>
      </w:r>
      <w:r w:rsidR="00B817E9" w:rsidRPr="00CF02DB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CF02DB" w:rsidRDefault="00482716" w:rsidP="00505D61">
      <w:pPr>
        <w:pStyle w:val="a7"/>
        <w:spacing w:line="400" w:lineRule="exact"/>
      </w:pPr>
      <w:r w:rsidRPr="00CF02DB">
        <w:t>記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>１　預</w:t>
      </w:r>
      <w:r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金契約</w:t>
      </w:r>
      <w:r w:rsidRPr="00CF02DB">
        <w:rPr>
          <w:rFonts w:asciiTheme="minorEastAsia" w:hAnsiTheme="minorEastAsia"/>
          <w:sz w:val="24"/>
          <w:szCs w:val="24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0B65D2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２</w:t>
      </w:r>
      <w:r w:rsidR="00FF7415" w:rsidRPr="00CF02DB">
        <w:rPr>
          <w:rFonts w:asciiTheme="minorEastAsia" w:hAnsiTheme="minorEastAsia"/>
          <w:sz w:val="24"/>
          <w:szCs w:val="24"/>
        </w:rPr>
        <w:t xml:space="preserve">　</w:t>
      </w:r>
      <w:r w:rsidR="00391067" w:rsidRPr="00CF02DB">
        <w:rPr>
          <w:rFonts w:asciiTheme="minorEastAsia" w:hAnsiTheme="minorEastAsia"/>
          <w:kern w:val="0"/>
          <w:sz w:val="24"/>
          <w:szCs w:val="24"/>
        </w:rPr>
        <w:t>払戻</w:t>
      </w:r>
      <w:r w:rsidR="00FF7415" w:rsidRPr="00CF02DB">
        <w:rPr>
          <w:rFonts w:asciiTheme="minorEastAsia" w:hAnsiTheme="minorEastAsia"/>
          <w:kern w:val="0"/>
          <w:sz w:val="24"/>
          <w:szCs w:val="24"/>
        </w:rPr>
        <w:t>額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</w:rPr>
        <w:t>金</w:t>
      </w:r>
      <w:r w:rsidR="00391067" w:rsidRPr="00CF02D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9019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FF7415" w:rsidRPr="00CF02DB">
        <w:rPr>
          <w:rFonts w:asciiTheme="minorEastAsia" w:hAnsiTheme="minorEastAsia"/>
          <w:sz w:val="24"/>
          <w:szCs w:val="24"/>
        </w:rPr>
        <w:t>円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３</w:t>
      </w:r>
      <w:r w:rsidR="00505D61" w:rsidRPr="00CF02DB">
        <w:rPr>
          <w:rFonts w:asciiTheme="minorEastAsia" w:hAnsiTheme="minorEastAsia"/>
          <w:sz w:val="24"/>
          <w:szCs w:val="24"/>
        </w:rPr>
        <w:t xml:space="preserve">　理由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="00FF7415" w:rsidRPr="00CF02DB">
        <w:rPr>
          <w:rFonts w:asciiTheme="minorEastAsia" w:hAnsiTheme="minorEastAsia"/>
          <w:sz w:val="24"/>
          <w:szCs w:val="24"/>
        </w:rPr>
        <w:t>に必要なため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CF02DB">
        <w:rPr>
          <w:sz w:val="24"/>
          <w:szCs w:val="24"/>
        </w:rPr>
        <w:t>４</w:t>
      </w:r>
      <w:r w:rsidRPr="00CF02DB">
        <w:rPr>
          <w:rFonts w:hint="eastAsia"/>
          <w:sz w:val="24"/>
          <w:szCs w:val="24"/>
        </w:rPr>
        <w:t xml:space="preserve">　</w:t>
      </w:r>
      <w:r w:rsidR="009C3923" w:rsidRPr="00CF02DB">
        <w:rPr>
          <w:kern w:val="0"/>
          <w:sz w:val="24"/>
          <w:szCs w:val="24"/>
        </w:rPr>
        <w:t>払戻申出</w:t>
      </w:r>
      <w:r w:rsidRPr="00CF02DB">
        <w:rPr>
          <w:kern w:val="0"/>
          <w:sz w:val="24"/>
          <w:szCs w:val="24"/>
        </w:rPr>
        <w:t>日</w:t>
      </w:r>
      <w:r w:rsidRPr="00CF02DB">
        <w:rPr>
          <w:sz w:val="24"/>
          <w:szCs w:val="24"/>
        </w:rPr>
        <w:tab/>
      </w:r>
      <w:r w:rsidRPr="00CF02DB">
        <w:rPr>
          <w:sz w:val="24"/>
          <w:szCs w:val="24"/>
        </w:rPr>
        <w:t>指示の日から３週間以内の日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（添付資料）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F02DB">
        <w:rPr>
          <w:rFonts w:asciiTheme="minorEastAsia" w:hAnsiTheme="minorEastAsia"/>
          <w:sz w:val="18"/>
          <w:szCs w:val="18"/>
        </w:rPr>
        <w:t xml:space="preserve">　</w:t>
      </w:r>
      <w:r w:rsidRPr="00CF02DB">
        <w:rPr>
          <w:rFonts w:asciiTheme="minorEastAsia" w:hAnsiTheme="minorEastAsia" w:hint="eastAsia"/>
          <w:sz w:val="18"/>
          <w:szCs w:val="18"/>
        </w:rPr>
        <w:t>払戻しの理由の相当性を疎明する資料</w:t>
      </w:r>
      <w:r w:rsidRPr="00CF02DB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CF02DB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873EA4">
        <w:rPr>
          <w:rFonts w:asciiTheme="minorEastAsia" w:hAnsiTheme="minorEastAsia"/>
          <w:sz w:val="18"/>
          <w:szCs w:val="18"/>
        </w:rPr>
        <w:t>又は</w:t>
      </w:r>
      <w:r w:rsidRPr="00CF02DB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CF02DB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B64626" w:rsidRPr="00CF02DB" w:rsidRDefault="00B64626" w:rsidP="00505D61">
      <w:pPr>
        <w:spacing w:beforeLines="30" w:before="86" w:line="400" w:lineRule="exact"/>
        <w:rPr>
          <w:rFonts w:ascii="ＭＳ 明朝" w:eastAsia="ＭＳ 明朝" w:hAnsi="ＭＳ 明朝"/>
          <w:sz w:val="24"/>
          <w:szCs w:val="24"/>
        </w:rPr>
      </w:pPr>
    </w:p>
    <w:p w:rsidR="00B64626" w:rsidRPr="00CF02DB" w:rsidRDefault="001D42F9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指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B64626"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B64626" w:rsidRPr="00CF02DB" w:rsidRDefault="00B64626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:rsidR="000020F7" w:rsidRDefault="00B31B3E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職権により，上記報告書のとおり，</w:t>
      </w:r>
      <w:r w:rsidR="00391067" w:rsidRPr="00CF02DB">
        <w:rPr>
          <w:rFonts w:hint="eastAsia"/>
          <w:sz w:val="24"/>
          <w:szCs w:val="24"/>
        </w:rPr>
        <w:t>払戻しの申出を</w:t>
      </w:r>
      <w:r w:rsidRPr="00CF02DB">
        <w:rPr>
          <w:rFonts w:hint="eastAsia"/>
          <w:sz w:val="24"/>
          <w:szCs w:val="24"/>
        </w:rPr>
        <w:t>することを指示する。</w:t>
      </w:r>
    </w:p>
    <w:p w:rsidR="001C0D37" w:rsidRPr="001C0D37" w:rsidRDefault="001C0D37" w:rsidP="00505D61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CF02DB" w:rsidRDefault="000020F7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sz w:val="24"/>
          <w:szCs w:val="24"/>
        </w:rPr>
        <w:t xml:space="preserve">　　　　</w:t>
      </w:r>
      <w:r w:rsidR="00B83EE7" w:rsidRPr="00CF02DB">
        <w:rPr>
          <w:rFonts w:hint="eastAsia"/>
          <w:sz w:val="24"/>
          <w:szCs w:val="24"/>
        </w:rPr>
        <w:t xml:space="preserve">　　年　　月　　日</w:t>
      </w:r>
    </w:p>
    <w:p w:rsidR="00B83EE7" w:rsidRPr="00CF02DB" w:rsidRDefault="00520721" w:rsidP="00520721">
      <w:pPr>
        <w:spacing w:line="40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山形</w:t>
      </w:r>
      <w:r w:rsidR="00B83EE7" w:rsidRPr="00CF02DB">
        <w:rPr>
          <w:rFonts w:hint="eastAsia"/>
          <w:sz w:val="24"/>
          <w:szCs w:val="24"/>
        </w:rPr>
        <w:t>家庭裁判所</w:t>
      </w:r>
    </w:p>
    <w:p w:rsidR="00B83EE7" w:rsidRPr="00CF02DB" w:rsidRDefault="00B83EE7" w:rsidP="00505D61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767C9A" w:rsidRPr="00CF02DB" w:rsidRDefault="00B83EE7" w:rsidP="00F46177">
      <w:pPr>
        <w:pStyle w:val="a9"/>
      </w:pPr>
      <w:r w:rsidRPr="00CF02DB">
        <w:t>以上</w:t>
      </w:r>
    </w:p>
    <w:sectPr w:rsidR="00767C9A" w:rsidRPr="00CF02DB" w:rsidSect="00982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0C" w:rsidRDefault="006C1D0C" w:rsidP="00E87B25">
      <w:r>
        <w:separator/>
      </w:r>
    </w:p>
  </w:endnote>
  <w:endnote w:type="continuationSeparator" w:id="0">
    <w:p w:rsidR="006C1D0C" w:rsidRDefault="006C1D0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21" w:rsidRDefault="008F7F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E9" w:rsidRPr="002358C6" w:rsidRDefault="00206DE9" w:rsidP="002358C6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21" w:rsidRDefault="008F7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0C" w:rsidRDefault="006C1D0C" w:rsidP="00E87B25">
      <w:r>
        <w:separator/>
      </w:r>
    </w:p>
  </w:footnote>
  <w:footnote w:type="continuationSeparator" w:id="0">
    <w:p w:rsidR="006C1D0C" w:rsidRDefault="006C1D0C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21" w:rsidRDefault="008F7F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CF" w:rsidRDefault="005179CF" w:rsidP="00D7624D">
    <w:pPr>
      <w:pStyle w:val="a3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21" w:rsidRDefault="008F7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20F7"/>
    <w:rsid w:val="00012C1F"/>
    <w:rsid w:val="00042AB7"/>
    <w:rsid w:val="00043B6F"/>
    <w:rsid w:val="000B65D2"/>
    <w:rsid w:val="000D6519"/>
    <w:rsid w:val="000E7218"/>
    <w:rsid w:val="000F4A45"/>
    <w:rsid w:val="0015494A"/>
    <w:rsid w:val="001852DE"/>
    <w:rsid w:val="001A7C20"/>
    <w:rsid w:val="001C0D37"/>
    <w:rsid w:val="001D42F9"/>
    <w:rsid w:val="001D4849"/>
    <w:rsid w:val="00206DE9"/>
    <w:rsid w:val="002073DC"/>
    <w:rsid w:val="002358C6"/>
    <w:rsid w:val="002430D5"/>
    <w:rsid w:val="002C17A5"/>
    <w:rsid w:val="002E4AE4"/>
    <w:rsid w:val="002F6305"/>
    <w:rsid w:val="00334D13"/>
    <w:rsid w:val="00354879"/>
    <w:rsid w:val="00391067"/>
    <w:rsid w:val="003B0715"/>
    <w:rsid w:val="003C0091"/>
    <w:rsid w:val="003C1AC2"/>
    <w:rsid w:val="003E2AAE"/>
    <w:rsid w:val="003F05A1"/>
    <w:rsid w:val="00424EC7"/>
    <w:rsid w:val="00446999"/>
    <w:rsid w:val="00447177"/>
    <w:rsid w:val="00482716"/>
    <w:rsid w:val="00485F5D"/>
    <w:rsid w:val="004A3C0A"/>
    <w:rsid w:val="004B0EEC"/>
    <w:rsid w:val="00505D61"/>
    <w:rsid w:val="005179CF"/>
    <w:rsid w:val="00520721"/>
    <w:rsid w:val="0052786D"/>
    <w:rsid w:val="0054621C"/>
    <w:rsid w:val="005548DB"/>
    <w:rsid w:val="00557E84"/>
    <w:rsid w:val="005623A3"/>
    <w:rsid w:val="005C16BD"/>
    <w:rsid w:val="005F46CE"/>
    <w:rsid w:val="00641481"/>
    <w:rsid w:val="00651CA6"/>
    <w:rsid w:val="00680517"/>
    <w:rsid w:val="006832F9"/>
    <w:rsid w:val="006C1D0C"/>
    <w:rsid w:val="006E667F"/>
    <w:rsid w:val="006F2F78"/>
    <w:rsid w:val="006F7356"/>
    <w:rsid w:val="007059C7"/>
    <w:rsid w:val="00727D3A"/>
    <w:rsid w:val="00767C9A"/>
    <w:rsid w:val="00791EB3"/>
    <w:rsid w:val="00796220"/>
    <w:rsid w:val="007A03C8"/>
    <w:rsid w:val="007B5F3E"/>
    <w:rsid w:val="007E13BF"/>
    <w:rsid w:val="00810A5F"/>
    <w:rsid w:val="0085018D"/>
    <w:rsid w:val="0086237F"/>
    <w:rsid w:val="00873EA4"/>
    <w:rsid w:val="0089019D"/>
    <w:rsid w:val="00893D8D"/>
    <w:rsid w:val="00897A57"/>
    <w:rsid w:val="008B13FA"/>
    <w:rsid w:val="008F19C1"/>
    <w:rsid w:val="008F7F21"/>
    <w:rsid w:val="00900615"/>
    <w:rsid w:val="0097793F"/>
    <w:rsid w:val="00980906"/>
    <w:rsid w:val="00982DE1"/>
    <w:rsid w:val="009C3923"/>
    <w:rsid w:val="009D16A8"/>
    <w:rsid w:val="009D6F53"/>
    <w:rsid w:val="00A06589"/>
    <w:rsid w:val="00A259F9"/>
    <w:rsid w:val="00A32845"/>
    <w:rsid w:val="00A52D3F"/>
    <w:rsid w:val="00A750ED"/>
    <w:rsid w:val="00AC2600"/>
    <w:rsid w:val="00AF0D40"/>
    <w:rsid w:val="00B03666"/>
    <w:rsid w:val="00B31B3E"/>
    <w:rsid w:val="00B32C87"/>
    <w:rsid w:val="00B62148"/>
    <w:rsid w:val="00B64626"/>
    <w:rsid w:val="00B776D8"/>
    <w:rsid w:val="00B817E9"/>
    <w:rsid w:val="00B83EE7"/>
    <w:rsid w:val="00BA15F5"/>
    <w:rsid w:val="00BE3EA7"/>
    <w:rsid w:val="00BF38EB"/>
    <w:rsid w:val="00BF731E"/>
    <w:rsid w:val="00C1026B"/>
    <w:rsid w:val="00C5242A"/>
    <w:rsid w:val="00C9468C"/>
    <w:rsid w:val="00CE2483"/>
    <w:rsid w:val="00CF02DB"/>
    <w:rsid w:val="00D07C5E"/>
    <w:rsid w:val="00D36EE4"/>
    <w:rsid w:val="00D7624D"/>
    <w:rsid w:val="00DD1472"/>
    <w:rsid w:val="00E12AD5"/>
    <w:rsid w:val="00E36D7C"/>
    <w:rsid w:val="00E37336"/>
    <w:rsid w:val="00E54F2B"/>
    <w:rsid w:val="00E60C71"/>
    <w:rsid w:val="00E66D35"/>
    <w:rsid w:val="00E87B25"/>
    <w:rsid w:val="00ED1DB8"/>
    <w:rsid w:val="00EF37C2"/>
    <w:rsid w:val="00F075BC"/>
    <w:rsid w:val="00F07796"/>
    <w:rsid w:val="00F1634C"/>
    <w:rsid w:val="00F46177"/>
    <w:rsid w:val="00F724C7"/>
    <w:rsid w:val="00F85E80"/>
    <w:rsid w:val="00F90CAE"/>
    <w:rsid w:val="00F955CB"/>
    <w:rsid w:val="00FA7A9A"/>
    <w:rsid w:val="00FE2402"/>
    <w:rsid w:val="00FE3EE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2F21-39CF-4BE9-A938-CD5A1784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2021-05-26T06:47:00Z</dcterms:created>
  <dcterms:modified xsi:type="dcterms:W3CDTF">2021-05-26T06:47:00Z</dcterms:modified>
</cp:coreProperties>
</file>