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91" w:rsidRPr="00CF02DB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>事件番号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被後見人　</w:t>
      </w:r>
      <w:r w:rsidRPr="006F7356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0B0CEA" w:rsidRDefault="000B0CEA" w:rsidP="000B0CEA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576D91" w:rsidRPr="00810A5F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山形</w:t>
      </w:r>
      <w:r w:rsidRPr="00810A5F">
        <w:rPr>
          <w:rFonts w:ascii="ＭＳ 明朝" w:eastAsia="ＭＳ 明朝" w:hAnsi="ＭＳ 明朝"/>
          <w:sz w:val="24"/>
          <w:szCs w:val="24"/>
        </w:rPr>
        <w:t>家庭裁判所(□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支部，□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810A5F">
        <w:rPr>
          <w:rFonts w:ascii="ＭＳ 明朝" w:eastAsia="ＭＳ 明朝" w:hAnsi="ＭＳ 明朝"/>
          <w:sz w:val="24"/>
          <w:szCs w:val="24"/>
        </w:rPr>
        <w:t>出張所)御中</w:t>
      </w:r>
    </w:p>
    <w:p w:rsidR="00576D91" w:rsidRPr="006F7356" w:rsidRDefault="00576D91" w:rsidP="00576D9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DB0FD1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6F7356">
        <w:rPr>
          <w:rFonts w:ascii="ＭＳ 明朝" w:eastAsia="ＭＳ 明朝" w:hAnsi="ＭＳ 明朝"/>
          <w:sz w:val="24"/>
          <w:szCs w:val="24"/>
        </w:rPr>
        <w:t>年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月</w:t>
      </w:r>
      <w:r w:rsidRPr="006F7356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6F7356">
        <w:rPr>
          <w:rFonts w:ascii="ＭＳ 明朝" w:eastAsia="ＭＳ 明朝" w:hAnsi="ＭＳ 明朝"/>
          <w:sz w:val="24"/>
          <w:szCs w:val="24"/>
        </w:rPr>
        <w:t>日</w:t>
      </w:r>
      <w:r w:rsidRPr="006F735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7E5632" w:rsidRPr="00920410" w:rsidRDefault="00576D91" w:rsidP="00576D91">
      <w:pPr>
        <w:spacing w:beforeLines="20" w:before="68" w:afterLines="50" w:after="170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02" w:afterLines="30" w:after="102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02" w:afterLines="30" w:after="102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7E5632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920410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920410" w:rsidRDefault="00197DEE" w:rsidP="00F90EB5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0B0CEA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7E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531" w:left="1701" w:header="851" w:footer="992" w:gutter="0"/>
      <w:cols w:space="425"/>
      <w:docGrid w:type="linesAndChars" w:linePitch="340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85" w:rsidRDefault="00602485" w:rsidP="00E87B25">
      <w:r>
        <w:separator/>
      </w:r>
    </w:p>
  </w:endnote>
  <w:endnote w:type="continuationSeparator" w:id="0">
    <w:p w:rsidR="00602485" w:rsidRDefault="0060248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85" w:rsidRDefault="006879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85" w:rsidRDefault="00687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85" w:rsidRDefault="00602485" w:rsidP="00E87B25">
      <w:r>
        <w:separator/>
      </w:r>
    </w:p>
  </w:footnote>
  <w:footnote w:type="continuationSeparator" w:id="0">
    <w:p w:rsidR="00602485" w:rsidRDefault="00602485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85" w:rsidRDefault="006879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012" w:rsidRPr="004C746B" w:rsidRDefault="00636012" w:rsidP="00FD2247">
    <w:pPr>
      <w:pStyle w:val="a3"/>
      <w:jc w:val="right"/>
      <w:rPr>
        <w:rFonts w:ascii="ＭＳ 明朝" w:eastAsia="ＭＳ 明朝" w:hAnsi="ＭＳ 明朝"/>
        <w:sz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85" w:rsidRDefault="00687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5053E"/>
    <w:rsid w:val="00080FB8"/>
    <w:rsid w:val="0009347A"/>
    <w:rsid w:val="000A6B17"/>
    <w:rsid w:val="000A7E42"/>
    <w:rsid w:val="000B0CEA"/>
    <w:rsid w:val="000E67B3"/>
    <w:rsid w:val="000F699A"/>
    <w:rsid w:val="00152473"/>
    <w:rsid w:val="00172544"/>
    <w:rsid w:val="00190E83"/>
    <w:rsid w:val="001975E3"/>
    <w:rsid w:val="00197DEE"/>
    <w:rsid w:val="001B1583"/>
    <w:rsid w:val="00203D85"/>
    <w:rsid w:val="00206B3C"/>
    <w:rsid w:val="00244E64"/>
    <w:rsid w:val="00250545"/>
    <w:rsid w:val="002E2091"/>
    <w:rsid w:val="002E2960"/>
    <w:rsid w:val="00347722"/>
    <w:rsid w:val="0038691C"/>
    <w:rsid w:val="003B54DB"/>
    <w:rsid w:val="003D03C5"/>
    <w:rsid w:val="003E4CAF"/>
    <w:rsid w:val="00425367"/>
    <w:rsid w:val="00427ABE"/>
    <w:rsid w:val="00482716"/>
    <w:rsid w:val="004870E6"/>
    <w:rsid w:val="004C746B"/>
    <w:rsid w:val="004D5434"/>
    <w:rsid w:val="004E2230"/>
    <w:rsid w:val="004E4619"/>
    <w:rsid w:val="0054164C"/>
    <w:rsid w:val="0055450E"/>
    <w:rsid w:val="00572CAA"/>
    <w:rsid w:val="00576D91"/>
    <w:rsid w:val="005A6046"/>
    <w:rsid w:val="005C6A51"/>
    <w:rsid w:val="005F4764"/>
    <w:rsid w:val="00601B53"/>
    <w:rsid w:val="00602485"/>
    <w:rsid w:val="0061541F"/>
    <w:rsid w:val="006202D6"/>
    <w:rsid w:val="00624992"/>
    <w:rsid w:val="00636012"/>
    <w:rsid w:val="0064040C"/>
    <w:rsid w:val="00641481"/>
    <w:rsid w:val="00642348"/>
    <w:rsid w:val="00687985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96605"/>
    <w:rsid w:val="009A31C6"/>
    <w:rsid w:val="00A26A89"/>
    <w:rsid w:val="00A3076F"/>
    <w:rsid w:val="00A46395"/>
    <w:rsid w:val="00AA2E2B"/>
    <w:rsid w:val="00AE69E6"/>
    <w:rsid w:val="00B139B5"/>
    <w:rsid w:val="00B21179"/>
    <w:rsid w:val="00B621BC"/>
    <w:rsid w:val="00B83EE7"/>
    <w:rsid w:val="00BA0AE6"/>
    <w:rsid w:val="00C5242A"/>
    <w:rsid w:val="00C6750D"/>
    <w:rsid w:val="00C72001"/>
    <w:rsid w:val="00C839DB"/>
    <w:rsid w:val="00C97F92"/>
    <w:rsid w:val="00CA3F27"/>
    <w:rsid w:val="00CA6A57"/>
    <w:rsid w:val="00CE2483"/>
    <w:rsid w:val="00D2693D"/>
    <w:rsid w:val="00D272D8"/>
    <w:rsid w:val="00DB0FD1"/>
    <w:rsid w:val="00DC6100"/>
    <w:rsid w:val="00DD2D44"/>
    <w:rsid w:val="00DD3A06"/>
    <w:rsid w:val="00E136CA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D5422"/>
    <w:rsid w:val="00EF5500"/>
    <w:rsid w:val="00F11300"/>
    <w:rsid w:val="00F15E56"/>
    <w:rsid w:val="00F35AA0"/>
    <w:rsid w:val="00F4361D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182A-597E-4496-8D02-1017918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2021-05-26T06:49:00Z</dcterms:created>
  <dcterms:modified xsi:type="dcterms:W3CDTF">2021-05-26T06:49:00Z</dcterms:modified>
</cp:coreProperties>
</file>