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455B34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1634A8" w:rsidP="00FA231D">
      <w:pPr>
        <w:autoSpaceDE w:val="0"/>
        <w:autoSpaceDN w:val="0"/>
      </w:pPr>
      <w:r>
        <w:rPr>
          <w:rFonts w:hint="eastAsia"/>
        </w:rPr>
        <w:t>後見監督人　殿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855433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02" w:rsidRDefault="00AB0702" w:rsidP="00205FC0">
      <w:r>
        <w:separator/>
      </w:r>
    </w:p>
  </w:endnote>
  <w:endnote w:type="continuationSeparator" w:id="0">
    <w:p w:rsidR="00AB0702" w:rsidRDefault="00AB0702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EB" w:rsidRDefault="00855E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EB" w:rsidRDefault="00855E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02" w:rsidRDefault="00AB0702" w:rsidP="00205FC0">
      <w:r>
        <w:separator/>
      </w:r>
    </w:p>
  </w:footnote>
  <w:footnote w:type="continuationSeparator" w:id="0">
    <w:p w:rsidR="00AB0702" w:rsidRDefault="00AB0702" w:rsidP="0020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EB" w:rsidRDefault="00855E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EB" w:rsidRDefault="00855E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EB" w:rsidRDefault="00855E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31D"/>
    <w:rsid w:val="00042E00"/>
    <w:rsid w:val="00073F72"/>
    <w:rsid w:val="000A44E6"/>
    <w:rsid w:val="00124CF1"/>
    <w:rsid w:val="0012500E"/>
    <w:rsid w:val="00141BA8"/>
    <w:rsid w:val="001634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55B34"/>
    <w:rsid w:val="00462C80"/>
    <w:rsid w:val="004A5A51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E4BA4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55433"/>
    <w:rsid w:val="00855EEB"/>
    <w:rsid w:val="00864057"/>
    <w:rsid w:val="008709F0"/>
    <w:rsid w:val="00874ABA"/>
    <w:rsid w:val="009237D6"/>
    <w:rsid w:val="00924DDE"/>
    <w:rsid w:val="00980AA5"/>
    <w:rsid w:val="00991571"/>
    <w:rsid w:val="009D0346"/>
    <w:rsid w:val="00AB0702"/>
    <w:rsid w:val="00AC1629"/>
    <w:rsid w:val="00B04835"/>
    <w:rsid w:val="00B51722"/>
    <w:rsid w:val="00B54E4D"/>
    <w:rsid w:val="00B7347A"/>
    <w:rsid w:val="00BB1C14"/>
    <w:rsid w:val="00C22434"/>
    <w:rsid w:val="00CE729E"/>
    <w:rsid w:val="00CF279C"/>
    <w:rsid w:val="00D97572"/>
    <w:rsid w:val="00DD4125"/>
    <w:rsid w:val="00E76BB6"/>
    <w:rsid w:val="00E809B1"/>
    <w:rsid w:val="00E84755"/>
    <w:rsid w:val="00E90B46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FC0"/>
  </w:style>
  <w:style w:type="paragraph" w:styleId="a7">
    <w:name w:val="footer"/>
    <w:basedOn w:val="a"/>
    <w:link w:val="a8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DA2B-E520-4B0B-B560-91364ACC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2021-05-26T06:12:00Z</dcterms:created>
  <dcterms:modified xsi:type="dcterms:W3CDTF">2021-05-26T07:15:00Z</dcterms:modified>
</cp:coreProperties>
</file>