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7A0E94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3F5E14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8A" w:rsidRDefault="0041348A" w:rsidP="00205FC0">
      <w:r>
        <w:separator/>
      </w:r>
    </w:p>
  </w:endnote>
  <w:endnote w:type="continuationSeparator" w:id="0">
    <w:p w:rsidR="0041348A" w:rsidRDefault="0041348A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00" w:rsidRDefault="00D87A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00" w:rsidRDefault="00D87A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8A" w:rsidRDefault="0041348A" w:rsidP="00205FC0">
      <w:r>
        <w:separator/>
      </w:r>
    </w:p>
  </w:footnote>
  <w:footnote w:type="continuationSeparator" w:id="0">
    <w:p w:rsidR="0041348A" w:rsidRDefault="0041348A" w:rsidP="0020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00" w:rsidRDefault="00D87A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00" w:rsidRDefault="00D87A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00" w:rsidRDefault="00D87A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1D"/>
    <w:rsid w:val="00042E00"/>
    <w:rsid w:val="00073F72"/>
    <w:rsid w:val="000A44E6"/>
    <w:rsid w:val="000A72A9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3F5E14"/>
    <w:rsid w:val="0041348A"/>
    <w:rsid w:val="004201C2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A0E94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C1629"/>
    <w:rsid w:val="00B04835"/>
    <w:rsid w:val="00B51722"/>
    <w:rsid w:val="00B54E4D"/>
    <w:rsid w:val="00B7347A"/>
    <w:rsid w:val="00BB1C14"/>
    <w:rsid w:val="00C22434"/>
    <w:rsid w:val="00CF279C"/>
    <w:rsid w:val="00D87A00"/>
    <w:rsid w:val="00D97572"/>
    <w:rsid w:val="00DD4125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0227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C0"/>
  </w:style>
  <w:style w:type="paragraph" w:styleId="a7">
    <w:name w:val="footer"/>
    <w:basedOn w:val="a"/>
    <w:link w:val="a8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115E-2618-452F-BF9C-76D86AD3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2021-05-26T06:20:00Z</dcterms:created>
  <dcterms:modified xsi:type="dcterms:W3CDTF">2021-05-26T07:20:00Z</dcterms:modified>
</cp:coreProperties>
</file>