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35" w:rsidRPr="00205FC0" w:rsidRDefault="00F8664B" w:rsidP="004D6DD7">
      <w:pPr>
        <w:autoSpaceDE w:val="0"/>
        <w:autoSpaceDN w:val="0"/>
        <w:ind w:firstLineChars="1000" w:firstLine="29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DD4125" w:rsidRPr="00205FC0">
        <w:rPr>
          <w:rFonts w:hint="eastAsia"/>
          <w:sz w:val="28"/>
          <w:szCs w:val="28"/>
        </w:rPr>
        <w:t>送　　付</w:t>
      </w:r>
      <w:r w:rsidR="00FA231D" w:rsidRPr="00205FC0">
        <w:rPr>
          <w:rFonts w:hint="eastAsia"/>
          <w:sz w:val="28"/>
          <w:szCs w:val="28"/>
        </w:rPr>
        <w:t xml:space="preserve">　　書</w:t>
      </w:r>
    </w:p>
    <w:p w:rsidR="00FA231D" w:rsidRDefault="00FA231D" w:rsidP="00FA231D">
      <w:pPr>
        <w:autoSpaceDE w:val="0"/>
        <w:autoSpaceDN w:val="0"/>
      </w:pPr>
    </w:p>
    <w:p w:rsidR="00FA231D" w:rsidRDefault="00BE3A69" w:rsidP="00FA231D">
      <w:pPr>
        <w:autoSpaceDE w:val="0"/>
        <w:autoSpaceDN w:val="0"/>
        <w:jc w:val="right"/>
      </w:pPr>
      <w:r>
        <w:rPr>
          <w:rFonts w:hint="eastAsia"/>
        </w:rPr>
        <w:t>令和</w:t>
      </w:r>
      <w:r w:rsidR="00FA231D">
        <w:rPr>
          <w:rFonts w:hint="eastAsia"/>
        </w:rPr>
        <w:t xml:space="preserve">　　年　　月　　日</w:t>
      </w:r>
    </w:p>
    <w:p w:rsidR="00FA231D" w:rsidRDefault="00FA231D" w:rsidP="00FA231D">
      <w:pPr>
        <w:autoSpaceDE w:val="0"/>
        <w:autoSpaceDN w:val="0"/>
      </w:pPr>
    </w:p>
    <w:p w:rsidR="00FA231D" w:rsidRDefault="00FA231D" w:rsidP="00FA231D">
      <w:pPr>
        <w:autoSpaceDE w:val="0"/>
        <w:autoSpaceDN w:val="0"/>
      </w:pPr>
      <w:r>
        <w:rPr>
          <w:rFonts w:hint="eastAsia"/>
        </w:rPr>
        <w:t>山形家庭裁判所後見係　行</w:t>
      </w:r>
    </w:p>
    <w:p w:rsidR="00FA231D" w:rsidRDefault="00FA231D" w:rsidP="00FA231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　　　　　　　　</w:t>
      </w:r>
    </w:p>
    <w:p w:rsidR="00FA231D" w:rsidRPr="00FA231D" w:rsidRDefault="006407EE" w:rsidP="00FA231D">
      <w:pPr>
        <w:autoSpaceDE w:val="0"/>
        <w:autoSpaceDN w:val="0"/>
        <w:ind w:right="-2"/>
        <w:jc w:val="right"/>
      </w:pPr>
      <w:r>
        <w:rPr>
          <w:rFonts w:hint="eastAsia"/>
          <w:u w:val="single"/>
        </w:rPr>
        <w:t xml:space="preserve">提出者（後見人等）　</w:t>
      </w:r>
      <w:r w:rsidR="00FA231D" w:rsidRPr="00205FC0">
        <w:rPr>
          <w:rFonts w:hint="eastAsia"/>
          <w:u w:val="single"/>
        </w:rPr>
        <w:t xml:space="preserve">　　　</w:t>
      </w:r>
      <w:r w:rsidR="00205FC0" w:rsidRPr="00205FC0">
        <w:rPr>
          <w:rFonts w:hint="eastAsia"/>
          <w:u w:val="single"/>
        </w:rPr>
        <w:t xml:space="preserve">　　</w:t>
      </w:r>
      <w:r w:rsidR="00FA231D" w:rsidRPr="00205FC0">
        <w:rPr>
          <w:rFonts w:hint="eastAsia"/>
          <w:u w:val="single"/>
        </w:rPr>
        <w:t xml:space="preserve">　　　　　　　</w:t>
      </w:r>
      <w:r w:rsidR="00FA231D">
        <w:rPr>
          <w:rFonts w:hint="eastAsia"/>
        </w:rPr>
        <w:t>印</w:t>
      </w:r>
    </w:p>
    <w:p w:rsidR="00FA231D" w:rsidRPr="006407EE" w:rsidRDefault="00FA231D" w:rsidP="00FA231D">
      <w:pPr>
        <w:autoSpaceDE w:val="0"/>
        <w:autoSpaceDN w:val="0"/>
      </w:pPr>
    </w:p>
    <w:p w:rsidR="00FA231D" w:rsidRDefault="00205FC0" w:rsidP="00FA231D">
      <w:pPr>
        <w:autoSpaceDE w:val="0"/>
        <w:autoSpaceDN w:val="0"/>
      </w:pPr>
      <w:r>
        <w:rPr>
          <w:rFonts w:hint="eastAsia"/>
        </w:rPr>
        <w:t xml:space="preserve">　</w:t>
      </w:r>
      <w:r w:rsidRPr="00205FC0">
        <w:rPr>
          <w:rFonts w:hint="eastAsia"/>
          <w:u w:val="single"/>
        </w:rPr>
        <w:t xml:space="preserve">本人　　　　</w:t>
      </w:r>
      <w:r>
        <w:rPr>
          <w:rFonts w:hint="eastAsia"/>
          <w:u w:val="single"/>
        </w:rPr>
        <w:t xml:space="preserve">　</w:t>
      </w:r>
      <w:r w:rsidR="007872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05FC0">
        <w:rPr>
          <w:rFonts w:hint="eastAsia"/>
          <w:u w:val="single"/>
        </w:rPr>
        <w:t xml:space="preserve">　　　</w:t>
      </w:r>
      <w:r w:rsidR="002B59C2">
        <w:rPr>
          <w:rFonts w:hint="eastAsia"/>
        </w:rPr>
        <w:t>の後見</w:t>
      </w:r>
      <w:r>
        <w:rPr>
          <w:rFonts w:hint="eastAsia"/>
        </w:rPr>
        <w:t>等</w:t>
      </w:r>
      <w:r w:rsidR="00787259">
        <w:rPr>
          <w:rFonts w:hint="eastAsia"/>
        </w:rPr>
        <w:t>の</w:t>
      </w:r>
      <w:r w:rsidR="002B59C2">
        <w:rPr>
          <w:rFonts w:hint="eastAsia"/>
        </w:rPr>
        <w:t>事務について，別添</w:t>
      </w:r>
      <w:r w:rsidR="00FA231D">
        <w:rPr>
          <w:rFonts w:hint="eastAsia"/>
        </w:rPr>
        <w:t>の書面のとおり報告します。</w:t>
      </w:r>
    </w:p>
    <w:p w:rsidR="00FA231D" w:rsidRPr="002B59C2" w:rsidRDefault="00FA231D" w:rsidP="00FA231D">
      <w:pPr>
        <w:autoSpaceDE w:val="0"/>
        <w:autoSpaceDN w:val="0"/>
      </w:pPr>
    </w:p>
    <w:p w:rsidR="00FA231D" w:rsidRDefault="00FA231D" w:rsidP="00FA231D">
      <w:pPr>
        <w:pStyle w:val="a3"/>
      </w:pPr>
      <w:r>
        <w:rPr>
          <w:rFonts w:hint="eastAsia"/>
        </w:rPr>
        <w:t>以上</w:t>
      </w:r>
    </w:p>
    <w:p w:rsidR="00FA231D" w:rsidRDefault="00FA231D" w:rsidP="00FA231D">
      <w:pPr>
        <w:autoSpaceDE w:val="0"/>
        <w:autoSpaceDN w:val="0"/>
        <w:jc w:val="left"/>
      </w:pPr>
    </w:p>
    <w:p w:rsidR="00FA231D" w:rsidRDefault="00FA231D" w:rsidP="00FA231D">
      <w:pPr>
        <w:autoSpaceDE w:val="0"/>
        <w:autoSpaceDN w:val="0"/>
        <w:jc w:val="left"/>
      </w:pPr>
    </w:p>
    <w:p w:rsidR="00FA231D" w:rsidRDefault="00177496" w:rsidP="00FA231D">
      <w:pPr>
        <w:autoSpaceDE w:val="0"/>
        <w:autoSpaceDN w:val="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pt;margin-top:4.5pt;width:469.5pt;height:.75pt;z-index:251658240" o:connectortype="straight"/>
        </w:pict>
      </w:r>
    </w:p>
    <w:p w:rsidR="00FA231D" w:rsidRPr="002B59C2" w:rsidRDefault="00FA231D" w:rsidP="00FA231D">
      <w:pPr>
        <w:autoSpaceDE w:val="0"/>
        <w:autoSpaceDN w:val="0"/>
        <w:ind w:firstLineChars="100" w:firstLine="253"/>
        <w:jc w:val="left"/>
        <w:rPr>
          <w:b/>
          <w:u w:val="single"/>
        </w:rPr>
      </w:pPr>
      <w:r w:rsidRPr="002B59C2">
        <w:rPr>
          <w:rFonts w:hint="eastAsia"/>
          <w:b/>
          <w:u w:val="single"/>
        </w:rPr>
        <w:t>※　ご送付の前に</w:t>
      </w:r>
      <w:r w:rsidR="002B59C2" w:rsidRPr="002B59C2">
        <w:rPr>
          <w:rFonts w:hint="eastAsia"/>
          <w:b/>
          <w:u w:val="single"/>
        </w:rPr>
        <w:t>，以下の□にチェックして</w:t>
      </w:r>
      <w:r w:rsidRPr="002B59C2">
        <w:rPr>
          <w:rFonts w:hint="eastAsia"/>
          <w:b/>
          <w:u w:val="single"/>
        </w:rPr>
        <w:t>ご確認下さい。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FA231D" w:rsidRPr="00FA231D" w:rsidRDefault="00FA231D" w:rsidP="00FA231D">
      <w:pPr>
        <w:autoSpaceDE w:val="0"/>
        <w:autoSpaceDN w:val="0"/>
        <w:ind w:firstLineChars="200" w:firstLine="506"/>
        <w:jc w:val="left"/>
        <w:rPr>
          <w:b/>
        </w:rPr>
      </w:pPr>
      <w:r w:rsidRPr="00FA231D">
        <w:rPr>
          <w:rFonts w:hint="eastAsia"/>
          <w:b/>
        </w:rPr>
        <w:t>□</w:t>
      </w:r>
      <w:r w:rsidR="002B59C2">
        <w:rPr>
          <w:rFonts w:hint="eastAsia"/>
          <w:b/>
        </w:rPr>
        <w:t xml:space="preserve">　以下の書面が同封されて</w:t>
      </w:r>
      <w:r w:rsidRPr="00FA231D">
        <w:rPr>
          <w:rFonts w:hint="eastAsia"/>
          <w:b/>
        </w:rPr>
        <w:t>いますか。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B59C2">
        <w:rPr>
          <w:rFonts w:hint="eastAsia"/>
          <w:b/>
        </w:rPr>
        <w:t>後見</w:t>
      </w:r>
      <w:r w:rsidR="00205FC0">
        <w:rPr>
          <w:rFonts w:hint="eastAsia"/>
          <w:b/>
        </w:rPr>
        <w:t>等</w:t>
      </w:r>
      <w:r w:rsidR="002B59C2">
        <w:rPr>
          <w:rFonts w:hint="eastAsia"/>
          <w:b/>
        </w:rPr>
        <w:t>事務報告書</w:t>
      </w:r>
    </w:p>
    <w:p w:rsidR="00FA231D" w:rsidRP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</w:t>
      </w:r>
      <w:r w:rsidR="00F8664B">
        <w:rPr>
          <w:rFonts w:hint="eastAsia"/>
          <w:b/>
        </w:rPr>
        <w:t xml:space="preserve">　</w:t>
      </w:r>
      <w:r w:rsidR="002B59C2">
        <w:rPr>
          <w:rFonts w:hint="eastAsia"/>
          <w:b/>
        </w:rPr>
        <w:t>財産目録</w:t>
      </w:r>
    </w:p>
    <w:p w:rsidR="00FA231D" w:rsidRDefault="00FA231D" w:rsidP="00FA231D">
      <w:pPr>
        <w:autoSpaceDE w:val="0"/>
        <w:autoSpaceDN w:val="0"/>
        <w:jc w:val="left"/>
        <w:rPr>
          <w:b/>
        </w:rPr>
      </w:pPr>
      <w:r w:rsidRPr="00FA231D">
        <w:rPr>
          <w:rFonts w:hint="eastAsia"/>
          <w:b/>
        </w:rPr>
        <w:t xml:space="preserve">　　　　□　</w:t>
      </w:r>
      <w:r w:rsidR="00205FC0">
        <w:rPr>
          <w:rFonts w:hint="eastAsia"/>
          <w:b/>
        </w:rPr>
        <w:t>本人</w:t>
      </w:r>
      <w:r w:rsidR="002B59C2">
        <w:rPr>
          <w:rFonts w:hint="eastAsia"/>
          <w:b/>
        </w:rPr>
        <w:t>の通帳の写し</w:t>
      </w:r>
      <w:r w:rsidR="00205FC0">
        <w:rPr>
          <w:rFonts w:hint="eastAsia"/>
          <w:b/>
        </w:rPr>
        <w:t>過去１年分</w:t>
      </w:r>
    </w:p>
    <w:p w:rsidR="00205FC0" w:rsidRPr="00205FC0" w:rsidRDefault="00205FC0" w:rsidP="00205FC0">
      <w:pPr>
        <w:autoSpaceDE w:val="0"/>
        <w:autoSpaceDN w:val="0"/>
        <w:ind w:left="1518" w:hangingChars="600" w:hanging="1518"/>
        <w:jc w:val="left"/>
        <w:rPr>
          <w:b/>
          <w:sz w:val="20"/>
          <w:szCs w:val="20"/>
        </w:rPr>
      </w:pPr>
      <w:r>
        <w:rPr>
          <w:rFonts w:hint="eastAsia"/>
          <w:b/>
        </w:rPr>
        <w:t xml:space="preserve">　　　　　</w:t>
      </w:r>
      <w:r w:rsidRPr="00205FC0">
        <w:rPr>
          <w:rFonts w:hint="eastAsia"/>
          <w:b/>
          <w:sz w:val="20"/>
          <w:szCs w:val="20"/>
        </w:rPr>
        <w:t>（通帳の表紙，表紙の次のページ，定期・定額預貯金のページ（定期・定額預貯金がなくとも必要です。）も含んでください。）</w:t>
      </w:r>
    </w:p>
    <w:p w:rsidR="00FA231D" w:rsidRPr="002B59C2" w:rsidRDefault="00FA231D" w:rsidP="00FA231D">
      <w:pPr>
        <w:autoSpaceDE w:val="0"/>
        <w:autoSpaceDN w:val="0"/>
        <w:jc w:val="left"/>
        <w:rPr>
          <w:b/>
        </w:rPr>
      </w:pPr>
    </w:p>
    <w:p w:rsidR="002B59C2" w:rsidRPr="00124CF1" w:rsidRDefault="00205FC0" w:rsidP="00FA231D">
      <w:pPr>
        <w:autoSpaceDE w:val="0"/>
        <w:autoSpaceDN w:val="0"/>
        <w:jc w:val="left"/>
        <w:rPr>
          <w:b/>
          <w:color w:val="FF0000"/>
        </w:rPr>
      </w:pPr>
      <w:r w:rsidRPr="00124CF1">
        <w:rPr>
          <w:rFonts w:hint="eastAsia"/>
          <w:b/>
          <w:color w:val="FF0000"/>
        </w:rPr>
        <w:t xml:space="preserve">　　□　通帳</w:t>
      </w:r>
      <w:r w:rsidR="00124CF1" w:rsidRPr="00124CF1">
        <w:rPr>
          <w:rFonts w:hint="eastAsia"/>
          <w:b/>
          <w:color w:val="FF0000"/>
        </w:rPr>
        <w:t>の記帳</w:t>
      </w:r>
      <w:r w:rsidRPr="00124CF1">
        <w:rPr>
          <w:rFonts w:hint="eastAsia"/>
          <w:b/>
          <w:color w:val="FF0000"/>
        </w:rPr>
        <w:t>は</w:t>
      </w:r>
      <w:r w:rsidR="00124CF1" w:rsidRPr="00124CF1">
        <w:rPr>
          <w:rFonts w:hint="eastAsia"/>
          <w:b/>
          <w:color w:val="FF0000"/>
        </w:rPr>
        <w:t>報告月（今月）にしましたか</w:t>
      </w:r>
      <w:r w:rsidR="00FA231D" w:rsidRPr="00124CF1">
        <w:rPr>
          <w:rFonts w:hint="eastAsia"/>
          <w:b/>
          <w:color w:val="FF0000"/>
        </w:rPr>
        <w:t>。</w:t>
      </w:r>
    </w:p>
    <w:sectPr w:rsidR="002B59C2" w:rsidRPr="00124CF1" w:rsidSect="00F73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701" w:left="1701" w:header="851" w:footer="992" w:gutter="0"/>
      <w:cols w:space="425"/>
      <w:docGrid w:type="linesAndChars" w:linePitch="505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48" w:rsidRDefault="000A1748" w:rsidP="00205FC0">
      <w:r>
        <w:separator/>
      </w:r>
    </w:p>
  </w:endnote>
  <w:endnote w:type="continuationSeparator" w:id="0">
    <w:p w:rsidR="000A1748" w:rsidRDefault="000A1748" w:rsidP="0020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5C" w:rsidRDefault="00021C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67" w:rsidRDefault="00FE3867" w:rsidP="00FE3867">
    <w:pPr>
      <w:pStyle w:val="a7"/>
      <w:jc w:val="center"/>
      <w:rPr>
        <w:rFonts w:ascii="ＭＳ ゴシック" w:eastAsia="ＭＳ ゴシック" w:hAnsi="ＭＳ ゴシック"/>
        <w:color w:val="0070C0"/>
        <w:sz w:val="20"/>
        <w:szCs w:val="20"/>
      </w:rPr>
    </w:pPr>
    <w:r>
      <w:rPr>
        <w:rFonts w:ascii="ＭＳ ゴシック" w:eastAsia="ＭＳ ゴシック" w:hAnsi="ＭＳ ゴシック" w:hint="eastAsia"/>
        <w:color w:val="0070C0"/>
        <w:sz w:val="20"/>
        <w:szCs w:val="20"/>
      </w:rPr>
      <w:t>【コピーして毎年の報告にお使い下さい。】</w:t>
    </w:r>
  </w:p>
  <w:p w:rsidR="00FE3867" w:rsidRDefault="00FE38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5C" w:rsidRDefault="00021C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48" w:rsidRDefault="000A1748" w:rsidP="00205FC0">
      <w:r>
        <w:separator/>
      </w:r>
    </w:p>
  </w:footnote>
  <w:footnote w:type="continuationSeparator" w:id="0">
    <w:p w:rsidR="000A1748" w:rsidRDefault="000A1748" w:rsidP="00205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5C" w:rsidRDefault="00021C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5C" w:rsidRDefault="00021C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5C" w:rsidRDefault="00021C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50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31D"/>
    <w:rsid w:val="00021C5C"/>
    <w:rsid w:val="00042E00"/>
    <w:rsid w:val="00073F72"/>
    <w:rsid w:val="000A1748"/>
    <w:rsid w:val="000A44E6"/>
    <w:rsid w:val="00124CF1"/>
    <w:rsid w:val="0012500E"/>
    <w:rsid w:val="00141BA8"/>
    <w:rsid w:val="001718F2"/>
    <w:rsid w:val="00177496"/>
    <w:rsid w:val="001C5671"/>
    <w:rsid w:val="001D5520"/>
    <w:rsid w:val="001E11D1"/>
    <w:rsid w:val="001E2075"/>
    <w:rsid w:val="00205FC0"/>
    <w:rsid w:val="00232158"/>
    <w:rsid w:val="0023766F"/>
    <w:rsid w:val="00296A6A"/>
    <w:rsid w:val="002B59C2"/>
    <w:rsid w:val="002C725E"/>
    <w:rsid w:val="002F1E29"/>
    <w:rsid w:val="00345443"/>
    <w:rsid w:val="00365E9F"/>
    <w:rsid w:val="003769DD"/>
    <w:rsid w:val="003E70D4"/>
    <w:rsid w:val="004201C2"/>
    <w:rsid w:val="00462C80"/>
    <w:rsid w:val="004A5A51"/>
    <w:rsid w:val="004B45C7"/>
    <w:rsid w:val="004B5597"/>
    <w:rsid w:val="004D6DD7"/>
    <w:rsid w:val="00501D1A"/>
    <w:rsid w:val="00501D98"/>
    <w:rsid w:val="00524CEC"/>
    <w:rsid w:val="0054293C"/>
    <w:rsid w:val="005936CD"/>
    <w:rsid w:val="005A1E08"/>
    <w:rsid w:val="005F5C6C"/>
    <w:rsid w:val="005F671F"/>
    <w:rsid w:val="00634944"/>
    <w:rsid w:val="00634A1E"/>
    <w:rsid w:val="006407EE"/>
    <w:rsid w:val="0072307C"/>
    <w:rsid w:val="007311B7"/>
    <w:rsid w:val="00742093"/>
    <w:rsid w:val="00747C2E"/>
    <w:rsid w:val="007710B5"/>
    <w:rsid w:val="00787259"/>
    <w:rsid w:val="007C216E"/>
    <w:rsid w:val="007C3AC5"/>
    <w:rsid w:val="007C4838"/>
    <w:rsid w:val="007E07EE"/>
    <w:rsid w:val="007F548C"/>
    <w:rsid w:val="00821A2E"/>
    <w:rsid w:val="00827771"/>
    <w:rsid w:val="00854C86"/>
    <w:rsid w:val="00864057"/>
    <w:rsid w:val="008709F0"/>
    <w:rsid w:val="00874ABA"/>
    <w:rsid w:val="009237D6"/>
    <w:rsid w:val="00924DDE"/>
    <w:rsid w:val="00980AA5"/>
    <w:rsid w:val="00991571"/>
    <w:rsid w:val="009D0346"/>
    <w:rsid w:val="00AC1629"/>
    <w:rsid w:val="00B04835"/>
    <w:rsid w:val="00B51722"/>
    <w:rsid w:val="00B54E4D"/>
    <w:rsid w:val="00B7347A"/>
    <w:rsid w:val="00BB1C14"/>
    <w:rsid w:val="00BE3A69"/>
    <w:rsid w:val="00C22434"/>
    <w:rsid w:val="00CC35CB"/>
    <w:rsid w:val="00CF279C"/>
    <w:rsid w:val="00D97572"/>
    <w:rsid w:val="00DD4125"/>
    <w:rsid w:val="00E76BB6"/>
    <w:rsid w:val="00E809B1"/>
    <w:rsid w:val="00E84755"/>
    <w:rsid w:val="00EA2DDB"/>
    <w:rsid w:val="00EB57C7"/>
    <w:rsid w:val="00F2348E"/>
    <w:rsid w:val="00F514F1"/>
    <w:rsid w:val="00F53816"/>
    <w:rsid w:val="00F7339F"/>
    <w:rsid w:val="00F8543F"/>
    <w:rsid w:val="00F8664B"/>
    <w:rsid w:val="00FA231D"/>
    <w:rsid w:val="00FC4999"/>
    <w:rsid w:val="00FE3867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A231D"/>
    <w:pPr>
      <w:jc w:val="right"/>
    </w:pPr>
  </w:style>
  <w:style w:type="character" w:customStyle="1" w:styleId="a4">
    <w:name w:val="結語 (文字)"/>
    <w:basedOn w:val="a0"/>
    <w:link w:val="a3"/>
    <w:uiPriority w:val="99"/>
    <w:rsid w:val="00FA231D"/>
  </w:style>
  <w:style w:type="paragraph" w:styleId="a5">
    <w:name w:val="header"/>
    <w:basedOn w:val="a"/>
    <w:link w:val="a6"/>
    <w:uiPriority w:val="99"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FC0"/>
  </w:style>
  <w:style w:type="paragraph" w:styleId="a7">
    <w:name w:val="footer"/>
    <w:basedOn w:val="a"/>
    <w:link w:val="a8"/>
    <w:uiPriority w:val="99"/>
    <w:unhideWhenUsed/>
    <w:rsid w:val="00205F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FC0"/>
  </w:style>
  <w:style w:type="paragraph" w:styleId="a9">
    <w:name w:val="Balloon Text"/>
    <w:basedOn w:val="a"/>
    <w:link w:val="aa"/>
    <w:uiPriority w:val="99"/>
    <w:semiHidden/>
    <w:unhideWhenUsed/>
    <w:rsid w:val="004D6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E625A-C903-499E-9728-ED6BE3BC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2021-05-26T06:23:00Z</dcterms:created>
  <dcterms:modified xsi:type="dcterms:W3CDTF">2021-05-26T07:21:00Z</dcterms:modified>
</cp:coreProperties>
</file>