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3B39F2" w:rsidP="00FA231D">
      <w:pPr>
        <w:autoSpaceDE w:val="0"/>
        <w:autoSpaceDN w:val="0"/>
        <w:jc w:val="right"/>
      </w:pPr>
      <w:r>
        <w:rPr>
          <w:rFonts w:hint="eastAsia"/>
        </w:rPr>
        <w:t>令和</w:t>
      </w:r>
      <w:r w:rsidR="00FA231D">
        <w:rPr>
          <w:rFonts w:hint="eastAsia"/>
        </w:rPr>
        <w:t xml:space="preserve">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</w:pPr>
      <w:r>
        <w:rPr>
          <w:rFonts w:hint="eastAsia"/>
        </w:rPr>
        <w:t>山形家庭裁判所後見係　行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提出者（後見人等）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　　</w:t>
      </w:r>
      <w:r w:rsidR="002B59C2">
        <w:rPr>
          <w:rFonts w:hint="eastAsia"/>
        </w:rPr>
        <w:t>の後見</w:t>
      </w:r>
      <w:r>
        <w:rPr>
          <w:rFonts w:hint="eastAsia"/>
        </w:rPr>
        <w:t>等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29708F" w:rsidP="00FA231D">
      <w:pPr>
        <w:autoSpaceDE w:val="0"/>
        <w:autoSpaceDN w:val="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4.5pt;width:469.5pt;height:.75pt;z-index:251658240" o:connectortype="straight"/>
        </w:pic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C6" w:rsidRDefault="00E504C6" w:rsidP="00205FC0">
      <w:r>
        <w:separator/>
      </w:r>
    </w:p>
  </w:endnote>
  <w:endnote w:type="continuationSeparator" w:id="0">
    <w:p w:rsidR="00E504C6" w:rsidRDefault="00E504C6" w:rsidP="002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21" w:rsidRDefault="00AA0D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7" w:rsidRDefault="00FE3867" w:rsidP="00FE3867">
    <w:pPr>
      <w:pStyle w:val="a7"/>
      <w:jc w:val="center"/>
      <w:rPr>
        <w:rFonts w:ascii="ＭＳ ゴシック" w:eastAsia="ＭＳ ゴシック" w:hAnsi="ＭＳ ゴシック"/>
        <w:color w:val="0070C0"/>
        <w:sz w:val="20"/>
        <w:szCs w:val="20"/>
      </w:rPr>
    </w:pPr>
    <w:r>
      <w:rPr>
        <w:rFonts w:ascii="ＭＳ ゴシック" w:eastAsia="ＭＳ ゴシック" w:hAnsi="ＭＳ ゴシック" w:hint="eastAsia"/>
        <w:color w:val="0070C0"/>
        <w:sz w:val="20"/>
        <w:szCs w:val="20"/>
      </w:rPr>
      <w:t>【コピーして毎年の報告にお使い下さい。】</w:t>
    </w:r>
  </w:p>
  <w:p w:rsidR="00FE3867" w:rsidRDefault="00FE38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21" w:rsidRDefault="00AA0D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C6" w:rsidRDefault="00E504C6" w:rsidP="00205FC0">
      <w:r>
        <w:separator/>
      </w:r>
    </w:p>
  </w:footnote>
  <w:footnote w:type="continuationSeparator" w:id="0">
    <w:p w:rsidR="00E504C6" w:rsidRDefault="00E504C6" w:rsidP="0020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21" w:rsidRDefault="00AA0D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21" w:rsidRDefault="00AA0D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21" w:rsidRDefault="00AA0D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31D"/>
    <w:rsid w:val="00042E00"/>
    <w:rsid w:val="00073F72"/>
    <w:rsid w:val="000A44E6"/>
    <w:rsid w:val="00124CF1"/>
    <w:rsid w:val="0012500E"/>
    <w:rsid w:val="00141BA8"/>
    <w:rsid w:val="001718F2"/>
    <w:rsid w:val="001C5671"/>
    <w:rsid w:val="001D5520"/>
    <w:rsid w:val="001E11D1"/>
    <w:rsid w:val="001E2075"/>
    <w:rsid w:val="00205FC0"/>
    <w:rsid w:val="00232158"/>
    <w:rsid w:val="0023766F"/>
    <w:rsid w:val="00296A6A"/>
    <w:rsid w:val="0029708F"/>
    <w:rsid w:val="002B59C2"/>
    <w:rsid w:val="002C725E"/>
    <w:rsid w:val="002F1E29"/>
    <w:rsid w:val="00345443"/>
    <w:rsid w:val="00365E9F"/>
    <w:rsid w:val="003769DD"/>
    <w:rsid w:val="003B39F2"/>
    <w:rsid w:val="003E70D4"/>
    <w:rsid w:val="004201C2"/>
    <w:rsid w:val="00462C80"/>
    <w:rsid w:val="004A5A51"/>
    <w:rsid w:val="004B45C7"/>
    <w:rsid w:val="004B5597"/>
    <w:rsid w:val="004D6DD7"/>
    <w:rsid w:val="00501D1A"/>
    <w:rsid w:val="00501D98"/>
    <w:rsid w:val="00524CEC"/>
    <w:rsid w:val="0054293C"/>
    <w:rsid w:val="005936CD"/>
    <w:rsid w:val="005A1E08"/>
    <w:rsid w:val="005F5C6C"/>
    <w:rsid w:val="005F671F"/>
    <w:rsid w:val="00634944"/>
    <w:rsid w:val="00634A1E"/>
    <w:rsid w:val="006407EE"/>
    <w:rsid w:val="0072307C"/>
    <w:rsid w:val="007311B7"/>
    <w:rsid w:val="00742093"/>
    <w:rsid w:val="00747C2E"/>
    <w:rsid w:val="007710B5"/>
    <w:rsid w:val="00787259"/>
    <w:rsid w:val="007C216E"/>
    <w:rsid w:val="007C3AC5"/>
    <w:rsid w:val="007C4838"/>
    <w:rsid w:val="007E07EE"/>
    <w:rsid w:val="007F548C"/>
    <w:rsid w:val="00821A2E"/>
    <w:rsid w:val="00827771"/>
    <w:rsid w:val="00854C86"/>
    <w:rsid w:val="00864057"/>
    <w:rsid w:val="008709F0"/>
    <w:rsid w:val="00874ABA"/>
    <w:rsid w:val="009237D6"/>
    <w:rsid w:val="00924DDE"/>
    <w:rsid w:val="00980AA5"/>
    <w:rsid w:val="00991571"/>
    <w:rsid w:val="009D0346"/>
    <w:rsid w:val="00AA0D21"/>
    <w:rsid w:val="00AC1629"/>
    <w:rsid w:val="00B04835"/>
    <w:rsid w:val="00B3689C"/>
    <w:rsid w:val="00B51722"/>
    <w:rsid w:val="00B54E4D"/>
    <w:rsid w:val="00B7347A"/>
    <w:rsid w:val="00BB1C14"/>
    <w:rsid w:val="00C22434"/>
    <w:rsid w:val="00CF279C"/>
    <w:rsid w:val="00D95BA1"/>
    <w:rsid w:val="00D97572"/>
    <w:rsid w:val="00DD4125"/>
    <w:rsid w:val="00E504C6"/>
    <w:rsid w:val="00E76BB6"/>
    <w:rsid w:val="00E809B1"/>
    <w:rsid w:val="00E84755"/>
    <w:rsid w:val="00EA2DDB"/>
    <w:rsid w:val="00EB57C7"/>
    <w:rsid w:val="00F2348E"/>
    <w:rsid w:val="00F514F1"/>
    <w:rsid w:val="00F53816"/>
    <w:rsid w:val="00F7339F"/>
    <w:rsid w:val="00F8543F"/>
    <w:rsid w:val="00F8664B"/>
    <w:rsid w:val="00FA231D"/>
    <w:rsid w:val="00FC4999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FC0"/>
  </w:style>
  <w:style w:type="paragraph" w:styleId="a7">
    <w:name w:val="footer"/>
    <w:basedOn w:val="a"/>
    <w:link w:val="a8"/>
    <w:uiPriority w:val="99"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E0A1E-2FBD-457F-A648-E6B3987D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2021-05-26T06:25:00Z</dcterms:created>
  <dcterms:modified xsi:type="dcterms:W3CDTF">2021-05-26T07:23:00Z</dcterms:modified>
</cp:coreProperties>
</file>