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CAF" w:rsidRDefault="00171CAF" w:rsidP="00E00C7F">
      <w:pPr>
        <w:adjustRightInd/>
        <w:spacing w:line="360" w:lineRule="exact"/>
        <w:rPr>
          <w:color w:val="auto"/>
        </w:rPr>
      </w:pPr>
      <w:bookmarkStart w:id="0" w:name="_GoBack"/>
      <w:bookmarkEnd w:id="0"/>
      <w:r>
        <w:rPr>
          <w:rFonts w:hint="eastAsia"/>
          <w:color w:val="auto"/>
        </w:rPr>
        <w:t>（基本事件番号：</w:t>
      </w:r>
      <w:r w:rsidR="00EA44B6">
        <w:rPr>
          <w:rFonts w:hint="eastAsia"/>
          <w:color w:val="auto"/>
        </w:rPr>
        <w:t>□</w:t>
      </w:r>
      <w:r>
        <w:rPr>
          <w:rFonts w:hint="eastAsia"/>
          <w:color w:val="auto"/>
        </w:rPr>
        <w:t>平成</w:t>
      </w:r>
      <w:r w:rsidR="00EA44B6">
        <w:rPr>
          <w:rFonts w:hint="eastAsia"/>
          <w:color w:val="auto"/>
        </w:rPr>
        <w:t>□令和</w:t>
      </w:r>
      <w:r w:rsidRPr="00E00C7F">
        <w:rPr>
          <w:rFonts w:hint="eastAsia"/>
          <w:color w:val="auto"/>
          <w:u w:val="single"/>
        </w:rPr>
        <w:t xml:space="preserve">　　　　</w:t>
      </w:r>
      <w:r>
        <w:rPr>
          <w:rFonts w:hint="eastAsia"/>
          <w:color w:val="auto"/>
        </w:rPr>
        <w:t>年（家）第</w:t>
      </w:r>
      <w:r w:rsidRPr="00E00C7F">
        <w:rPr>
          <w:rFonts w:hint="eastAsia"/>
          <w:color w:val="auto"/>
          <w:u w:val="single"/>
        </w:rPr>
        <w:t xml:space="preserve">　　　　　　</w:t>
      </w:r>
      <w:r>
        <w:rPr>
          <w:rFonts w:hint="eastAsia"/>
          <w:color w:val="auto"/>
        </w:rPr>
        <w:t>号）</w:t>
      </w:r>
    </w:p>
    <w:p w:rsidR="00E00C7F" w:rsidRPr="00E00C7F" w:rsidRDefault="000550C4" w:rsidP="00E00C7F">
      <w:pPr>
        <w:adjustRightInd/>
        <w:spacing w:line="360" w:lineRule="exact"/>
        <w:rPr>
          <w:color w:val="auto"/>
          <w:u w:val="single"/>
        </w:rPr>
      </w:pPr>
      <w:r>
        <w:rPr>
          <w:rFonts w:hint="eastAsia"/>
          <w:color w:val="auto"/>
        </w:rPr>
        <w:t xml:space="preserve">　</w:t>
      </w:r>
      <w:r w:rsidR="00EA44B6">
        <w:rPr>
          <w:rFonts w:hint="eastAsia"/>
          <w:color w:val="auto"/>
          <w:u w:val="single"/>
        </w:rPr>
        <w:t>令和</w:t>
      </w:r>
      <w:r w:rsidRPr="000550C4">
        <w:rPr>
          <w:rFonts w:hint="eastAsia"/>
          <w:color w:val="auto"/>
          <w:u w:val="single"/>
        </w:rPr>
        <w:t xml:space="preserve">　　年　　月　　日</w:t>
      </w:r>
      <w:r w:rsidR="00E00C7F">
        <w:rPr>
          <w:rFonts w:hint="eastAsia"/>
          <w:color w:val="auto"/>
        </w:rPr>
        <w:t xml:space="preserve">　　　　　　　</w:t>
      </w:r>
      <w:r w:rsidR="00E00C7F" w:rsidRPr="00E00C7F">
        <w:rPr>
          <w:rFonts w:hint="eastAsia"/>
          <w:color w:val="auto"/>
          <w:u w:val="single"/>
        </w:rPr>
        <w:t xml:space="preserve">事件本人氏名　　　　　　　　　　　</w:t>
      </w:r>
    </w:p>
    <w:p w:rsidR="00171CAF" w:rsidRDefault="00171CAF" w:rsidP="00171CAF">
      <w:pPr>
        <w:adjustRightInd/>
        <w:spacing w:line="520" w:lineRule="exact"/>
        <w:ind w:firstLineChars="900" w:firstLine="3114"/>
        <w:rPr>
          <w:rFonts w:hAnsi="Times New Roman" w:cs="Times New Roman"/>
          <w:color w:val="auto"/>
        </w:rPr>
      </w:pPr>
      <w:r>
        <w:rPr>
          <w:rFonts w:hint="eastAsia"/>
          <w:color w:val="auto"/>
          <w:sz w:val="34"/>
          <w:szCs w:val="34"/>
        </w:rPr>
        <w:t>財　産　目　録</w:t>
      </w:r>
    </w:p>
    <w:p w:rsidR="00171CAF" w:rsidRDefault="00171CAF" w:rsidP="00171CAF">
      <w:pPr>
        <w:adjustRightInd/>
        <w:spacing w:line="320" w:lineRule="exact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>１　不動産（土地・建物）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80"/>
        <w:gridCol w:w="2519"/>
        <w:gridCol w:w="2158"/>
        <w:gridCol w:w="1919"/>
        <w:gridCol w:w="2159"/>
      </w:tblGrid>
      <w:tr w:rsidR="00171CAF" w:rsidTr="00171CA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kern w:val="2"/>
                <w:position w:val="4"/>
              </w:rPr>
            </w:pPr>
            <w:r>
              <w:rPr>
                <w:rFonts w:hint="eastAsia"/>
                <w:color w:val="auto"/>
                <w:kern w:val="2"/>
                <w:position w:val="4"/>
                <w:sz w:val="18"/>
                <w:szCs w:val="18"/>
              </w:rPr>
              <w:t>所　在　地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kern w:val="2"/>
                <w:position w:val="4"/>
              </w:rPr>
            </w:pPr>
            <w:r>
              <w:rPr>
                <w:rFonts w:hint="eastAsia"/>
                <w:color w:val="auto"/>
                <w:kern w:val="2"/>
                <w:position w:val="4"/>
                <w:sz w:val="18"/>
                <w:szCs w:val="18"/>
              </w:rPr>
              <w:t>地目・用途等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kern w:val="2"/>
                <w:position w:val="4"/>
              </w:rPr>
            </w:pPr>
            <w:r>
              <w:rPr>
                <w:rFonts w:hint="eastAsia"/>
                <w:color w:val="auto"/>
                <w:kern w:val="2"/>
                <w:position w:val="4"/>
                <w:sz w:val="18"/>
                <w:szCs w:val="18"/>
              </w:rPr>
              <w:t>固定資産税評価額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kern w:val="2"/>
                <w:position w:val="4"/>
                <w:sz w:val="18"/>
                <w:szCs w:val="18"/>
              </w:rPr>
            </w:pPr>
            <w:r>
              <w:rPr>
                <w:rFonts w:hint="eastAsia"/>
                <w:color w:val="auto"/>
                <w:kern w:val="2"/>
                <w:position w:val="4"/>
                <w:sz w:val="18"/>
                <w:szCs w:val="18"/>
              </w:rPr>
              <w:t>管理状況等</w:t>
            </w:r>
          </w:p>
        </w:tc>
      </w:tr>
      <w:tr w:rsidR="00171CAF" w:rsidTr="00171CA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kern w:val="2"/>
              </w:rPr>
            </w:pPr>
            <w:r>
              <w:rPr>
                <w:rFonts w:hint="eastAsia"/>
                <w:color w:val="auto"/>
                <w:kern w:val="2"/>
              </w:rPr>
              <w:t>1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</w:tr>
      <w:tr w:rsidR="00171CAF" w:rsidTr="00171CA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kern w:val="2"/>
              </w:rPr>
            </w:pPr>
            <w:r>
              <w:rPr>
                <w:rFonts w:hint="eastAsia"/>
                <w:color w:val="auto"/>
                <w:kern w:val="2"/>
              </w:rPr>
              <w:t>2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</w:tr>
      <w:tr w:rsidR="00171CAF" w:rsidTr="00171CA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kern w:val="2"/>
              </w:rPr>
            </w:pPr>
            <w:r>
              <w:rPr>
                <w:rFonts w:hint="eastAsia"/>
                <w:color w:val="auto"/>
                <w:kern w:val="2"/>
              </w:rPr>
              <w:t>3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</w:tr>
    </w:tbl>
    <w:p w:rsidR="00171CAF" w:rsidRDefault="00171CAF" w:rsidP="00171CAF">
      <w:pPr>
        <w:adjustRightInd/>
        <w:spacing w:line="320" w:lineRule="exact"/>
        <w:rPr>
          <w:rFonts w:hAnsi="Times New Roman" w:cs="Times New Roman"/>
          <w:color w:val="auto"/>
        </w:rPr>
      </w:pPr>
    </w:p>
    <w:p w:rsidR="00171CAF" w:rsidRDefault="00171CAF" w:rsidP="00171CAF">
      <w:pPr>
        <w:adjustRightInd/>
        <w:spacing w:line="320" w:lineRule="exact"/>
        <w:rPr>
          <w:color w:val="auto"/>
        </w:rPr>
      </w:pPr>
      <w:r>
        <w:rPr>
          <w:rFonts w:hint="eastAsia"/>
          <w:color w:val="auto"/>
        </w:rPr>
        <w:t>２　預貯金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80"/>
        <w:gridCol w:w="2039"/>
        <w:gridCol w:w="659"/>
        <w:gridCol w:w="1739"/>
        <w:gridCol w:w="2039"/>
        <w:gridCol w:w="2279"/>
      </w:tblGrid>
      <w:tr w:rsidR="00171CAF" w:rsidTr="00171CA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kern w:val="2"/>
                <w:position w:val="4"/>
              </w:rPr>
            </w:pPr>
            <w:r>
              <w:rPr>
                <w:rFonts w:hint="eastAsia"/>
                <w:color w:val="auto"/>
                <w:kern w:val="2"/>
                <w:position w:val="4"/>
                <w:sz w:val="18"/>
                <w:szCs w:val="18"/>
              </w:rPr>
              <w:t>金融機関（支店）名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kern w:val="2"/>
                <w:position w:val="4"/>
              </w:rPr>
            </w:pPr>
            <w:r>
              <w:rPr>
                <w:rFonts w:hint="eastAsia"/>
                <w:color w:val="auto"/>
                <w:kern w:val="2"/>
                <w:position w:val="4"/>
                <w:sz w:val="18"/>
                <w:szCs w:val="18"/>
              </w:rPr>
              <w:t>種類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kern w:val="2"/>
                <w:position w:val="4"/>
              </w:rPr>
            </w:pPr>
            <w:r>
              <w:rPr>
                <w:rFonts w:hint="eastAsia"/>
                <w:color w:val="auto"/>
                <w:kern w:val="2"/>
                <w:position w:val="4"/>
                <w:sz w:val="18"/>
                <w:szCs w:val="18"/>
              </w:rPr>
              <w:t>口座番号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kern w:val="2"/>
                <w:position w:val="4"/>
              </w:rPr>
            </w:pPr>
            <w:r>
              <w:rPr>
                <w:rFonts w:hint="eastAsia"/>
                <w:color w:val="auto"/>
                <w:kern w:val="2"/>
                <w:position w:val="4"/>
                <w:sz w:val="18"/>
                <w:szCs w:val="18"/>
              </w:rPr>
              <w:t>金　　額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kern w:val="2"/>
                <w:position w:val="4"/>
                <w:sz w:val="18"/>
                <w:szCs w:val="18"/>
              </w:rPr>
            </w:pPr>
            <w:r>
              <w:rPr>
                <w:rFonts w:hint="eastAsia"/>
                <w:color w:val="auto"/>
                <w:kern w:val="2"/>
                <w:position w:val="4"/>
                <w:sz w:val="18"/>
                <w:szCs w:val="18"/>
              </w:rPr>
              <w:t>管理状況等</w:t>
            </w:r>
          </w:p>
        </w:tc>
      </w:tr>
      <w:tr w:rsidR="00171CAF" w:rsidTr="00171CA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kern w:val="2"/>
              </w:rPr>
            </w:pPr>
            <w:r>
              <w:rPr>
                <w:rFonts w:hint="eastAsia"/>
                <w:color w:val="auto"/>
                <w:kern w:val="2"/>
              </w:rPr>
              <w:t>1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</w:tr>
      <w:tr w:rsidR="00171CAF" w:rsidTr="00171CA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kern w:val="2"/>
              </w:rPr>
            </w:pPr>
            <w:r>
              <w:rPr>
                <w:rFonts w:hint="eastAsia"/>
                <w:color w:val="auto"/>
                <w:kern w:val="2"/>
              </w:rPr>
              <w:t>2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</w:tr>
      <w:tr w:rsidR="00171CAF" w:rsidTr="00171CA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kern w:val="2"/>
              </w:rPr>
            </w:pPr>
            <w:r>
              <w:rPr>
                <w:rFonts w:hint="eastAsia"/>
                <w:color w:val="auto"/>
                <w:kern w:val="2"/>
              </w:rPr>
              <w:t>3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</w:tr>
      <w:tr w:rsidR="00171CAF" w:rsidTr="00171CA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kern w:val="2"/>
              </w:rPr>
            </w:pPr>
            <w:r>
              <w:rPr>
                <w:rFonts w:hint="eastAsia"/>
                <w:color w:val="auto"/>
                <w:kern w:val="2"/>
              </w:rPr>
              <w:t>4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</w:tr>
      <w:tr w:rsidR="00171CAF" w:rsidTr="00171CAF"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kern w:val="2"/>
              </w:rPr>
            </w:pPr>
            <w:r>
              <w:rPr>
                <w:rFonts w:hint="eastAsia"/>
                <w:color w:val="auto"/>
                <w:kern w:val="2"/>
                <w:sz w:val="18"/>
                <w:szCs w:val="18"/>
              </w:rPr>
              <w:t>合　　計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43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71CAF" w:rsidRDefault="00171CAF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kern w:val="2"/>
              </w:rPr>
            </w:pPr>
            <w:r>
              <w:rPr>
                <w:rFonts w:hint="eastAsia"/>
                <w:color w:val="auto"/>
                <w:kern w:val="2"/>
                <w:sz w:val="16"/>
                <w:szCs w:val="16"/>
              </w:rPr>
              <w:t>※ 通帳の写し(名義人が分かる部分及び記載されている</w:t>
            </w:r>
          </w:p>
          <w:p w:rsidR="00171CAF" w:rsidRDefault="00171CAF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kern w:val="2"/>
              </w:rPr>
            </w:pPr>
            <w:r>
              <w:rPr>
                <w:rFonts w:hint="eastAsia"/>
                <w:color w:val="auto"/>
                <w:kern w:val="2"/>
                <w:sz w:val="16"/>
                <w:szCs w:val="16"/>
              </w:rPr>
              <w:t xml:space="preserve">　 最後の３ページ分)を添付してください。</w:t>
            </w:r>
          </w:p>
        </w:tc>
      </w:tr>
    </w:tbl>
    <w:p w:rsidR="00171CAF" w:rsidRDefault="00171CAF" w:rsidP="00171CAF">
      <w:pPr>
        <w:adjustRightInd/>
        <w:spacing w:line="320" w:lineRule="exact"/>
        <w:rPr>
          <w:rFonts w:hAnsi="Times New Roman" w:cs="Times New Roman"/>
          <w:color w:val="auto"/>
        </w:rPr>
      </w:pPr>
    </w:p>
    <w:p w:rsidR="00171CAF" w:rsidRDefault="00171CAF" w:rsidP="00171CAF">
      <w:pPr>
        <w:adjustRightInd/>
        <w:spacing w:line="320" w:lineRule="exact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>３　生命保険等（契約者が本人のもの）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80"/>
        <w:gridCol w:w="2159"/>
        <w:gridCol w:w="2038"/>
        <w:gridCol w:w="2039"/>
        <w:gridCol w:w="2519"/>
      </w:tblGrid>
      <w:tr w:rsidR="00171CAF" w:rsidTr="00171CA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kern w:val="2"/>
                <w:position w:val="4"/>
              </w:rPr>
            </w:pPr>
            <w:r>
              <w:rPr>
                <w:rFonts w:hint="eastAsia"/>
                <w:color w:val="auto"/>
                <w:kern w:val="2"/>
                <w:position w:val="4"/>
                <w:sz w:val="18"/>
                <w:szCs w:val="18"/>
              </w:rPr>
              <w:t>保 険 会 社 名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kern w:val="2"/>
                <w:position w:val="4"/>
              </w:rPr>
            </w:pPr>
            <w:r>
              <w:rPr>
                <w:rFonts w:hint="eastAsia"/>
                <w:color w:val="auto"/>
                <w:kern w:val="2"/>
                <w:position w:val="4"/>
                <w:sz w:val="18"/>
                <w:szCs w:val="18"/>
              </w:rPr>
              <w:t>保険の種類･証券番号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kern w:val="2"/>
                <w:position w:val="4"/>
              </w:rPr>
            </w:pPr>
            <w:r>
              <w:rPr>
                <w:rFonts w:hint="eastAsia"/>
                <w:color w:val="auto"/>
                <w:kern w:val="2"/>
                <w:position w:val="4"/>
                <w:sz w:val="18"/>
                <w:szCs w:val="18"/>
              </w:rPr>
              <w:t>保険金額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kern w:val="2"/>
                <w:position w:val="4"/>
                <w:sz w:val="18"/>
                <w:szCs w:val="18"/>
              </w:rPr>
            </w:pPr>
            <w:r>
              <w:rPr>
                <w:rFonts w:hint="eastAsia"/>
                <w:color w:val="auto"/>
                <w:kern w:val="2"/>
                <w:position w:val="4"/>
                <w:sz w:val="18"/>
                <w:szCs w:val="18"/>
              </w:rPr>
              <w:t>管理状況等</w:t>
            </w:r>
          </w:p>
        </w:tc>
      </w:tr>
      <w:tr w:rsidR="00171CAF" w:rsidTr="00171CA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kern w:val="2"/>
              </w:rPr>
            </w:pPr>
            <w:r>
              <w:rPr>
                <w:rFonts w:hint="eastAsia"/>
                <w:color w:val="auto"/>
                <w:kern w:val="2"/>
              </w:rPr>
              <w:t>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</w:tr>
      <w:tr w:rsidR="00171CAF" w:rsidTr="00171CA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kern w:val="2"/>
              </w:rPr>
            </w:pPr>
            <w:r>
              <w:rPr>
                <w:rFonts w:hint="eastAsia"/>
                <w:color w:val="auto"/>
                <w:kern w:val="2"/>
              </w:rPr>
              <w:t>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</w:tr>
      <w:tr w:rsidR="00171CAF" w:rsidTr="00171CA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kern w:val="2"/>
              </w:rPr>
            </w:pPr>
            <w:r>
              <w:rPr>
                <w:rFonts w:hint="eastAsia"/>
                <w:color w:val="auto"/>
                <w:kern w:val="2"/>
              </w:rPr>
              <w:t>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</w:tr>
    </w:tbl>
    <w:p w:rsidR="00171CAF" w:rsidRDefault="00171CAF" w:rsidP="00171CAF">
      <w:pPr>
        <w:adjustRightInd/>
        <w:spacing w:line="320" w:lineRule="exact"/>
        <w:rPr>
          <w:rFonts w:hAnsi="Times New Roman" w:cs="Times New Roman"/>
          <w:color w:val="auto"/>
        </w:rPr>
      </w:pPr>
    </w:p>
    <w:p w:rsidR="00171CAF" w:rsidRDefault="00171CAF" w:rsidP="00171CAF">
      <w:pPr>
        <w:adjustRightInd/>
        <w:spacing w:line="320" w:lineRule="exact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>４　負　債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80"/>
        <w:gridCol w:w="1919"/>
        <w:gridCol w:w="2159"/>
        <w:gridCol w:w="2038"/>
        <w:gridCol w:w="2639"/>
      </w:tblGrid>
      <w:tr w:rsidR="00171CAF" w:rsidTr="00171CA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kern w:val="2"/>
                <w:position w:val="4"/>
              </w:rPr>
            </w:pPr>
            <w:r>
              <w:rPr>
                <w:rFonts w:hint="eastAsia"/>
                <w:color w:val="auto"/>
                <w:kern w:val="2"/>
                <w:position w:val="4"/>
                <w:sz w:val="18"/>
                <w:szCs w:val="18"/>
              </w:rPr>
              <w:t>種　　　類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kern w:val="2"/>
                <w:position w:val="4"/>
              </w:rPr>
            </w:pPr>
            <w:r>
              <w:rPr>
                <w:rFonts w:hint="eastAsia"/>
                <w:color w:val="auto"/>
                <w:kern w:val="2"/>
                <w:position w:val="4"/>
                <w:sz w:val="18"/>
                <w:szCs w:val="18"/>
              </w:rPr>
              <w:t>金額(総額)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kern w:val="2"/>
                <w:position w:val="4"/>
              </w:rPr>
            </w:pPr>
            <w:r>
              <w:rPr>
                <w:rFonts w:hint="eastAsia"/>
                <w:color w:val="auto"/>
                <w:kern w:val="2"/>
                <w:position w:val="4"/>
                <w:sz w:val="18"/>
                <w:szCs w:val="18"/>
              </w:rPr>
              <w:t>月々の返済額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kern w:val="2"/>
                <w:position w:val="4"/>
                <w:sz w:val="18"/>
                <w:szCs w:val="18"/>
              </w:rPr>
            </w:pPr>
            <w:r>
              <w:rPr>
                <w:rFonts w:hint="eastAsia"/>
                <w:color w:val="auto"/>
                <w:kern w:val="2"/>
                <w:position w:val="4"/>
                <w:sz w:val="18"/>
                <w:szCs w:val="18"/>
              </w:rPr>
              <w:t>管理状況等</w:t>
            </w:r>
          </w:p>
        </w:tc>
      </w:tr>
      <w:tr w:rsidR="00171CAF" w:rsidTr="00171CA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kern w:val="2"/>
              </w:rPr>
            </w:pPr>
            <w:r>
              <w:rPr>
                <w:rFonts w:hint="eastAsia"/>
                <w:color w:val="auto"/>
                <w:kern w:val="2"/>
              </w:rPr>
              <w:t>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</w:tr>
      <w:tr w:rsidR="00171CAF" w:rsidTr="00171CA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kern w:val="2"/>
              </w:rPr>
            </w:pPr>
            <w:r>
              <w:rPr>
                <w:rFonts w:hint="eastAsia"/>
                <w:color w:val="auto"/>
                <w:kern w:val="2"/>
              </w:rPr>
              <w:t>2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</w:tr>
      <w:tr w:rsidR="00171CAF" w:rsidTr="00171CAF"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kern w:val="2"/>
              </w:rPr>
            </w:pPr>
            <w:r>
              <w:rPr>
                <w:rFonts w:hint="eastAsia"/>
                <w:color w:val="auto"/>
                <w:kern w:val="2"/>
                <w:sz w:val="18"/>
                <w:szCs w:val="18"/>
              </w:rPr>
              <w:t>合　　計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</w:tr>
    </w:tbl>
    <w:p w:rsidR="00171CAF" w:rsidRDefault="00171CAF" w:rsidP="00171CAF">
      <w:pPr>
        <w:adjustRightInd/>
        <w:spacing w:line="320" w:lineRule="exact"/>
        <w:rPr>
          <w:rFonts w:hAnsi="Times New Roman" w:cs="Times New Roman"/>
          <w:color w:val="auto"/>
        </w:rPr>
      </w:pPr>
    </w:p>
    <w:p w:rsidR="00171CAF" w:rsidRDefault="00171CAF" w:rsidP="00171CAF">
      <w:pPr>
        <w:adjustRightInd/>
        <w:spacing w:line="320" w:lineRule="exact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>５　現金・その他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80"/>
        <w:gridCol w:w="4078"/>
        <w:gridCol w:w="2038"/>
        <w:gridCol w:w="2639"/>
      </w:tblGrid>
      <w:tr w:rsidR="00171CAF" w:rsidTr="00171CA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kern w:val="2"/>
                <w:position w:val="4"/>
              </w:rPr>
            </w:pPr>
            <w:r>
              <w:rPr>
                <w:rFonts w:hint="eastAsia"/>
                <w:color w:val="auto"/>
                <w:kern w:val="2"/>
                <w:position w:val="4"/>
                <w:sz w:val="18"/>
                <w:szCs w:val="18"/>
              </w:rPr>
              <w:t>種 類・特 徴 等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kern w:val="2"/>
                <w:position w:val="4"/>
              </w:rPr>
            </w:pPr>
            <w:r>
              <w:rPr>
                <w:rFonts w:hint="eastAsia"/>
                <w:color w:val="auto"/>
                <w:kern w:val="2"/>
                <w:position w:val="4"/>
                <w:sz w:val="18"/>
                <w:szCs w:val="18"/>
              </w:rPr>
              <w:t>価　　額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kern w:val="2"/>
                <w:position w:val="4"/>
                <w:sz w:val="18"/>
                <w:szCs w:val="18"/>
              </w:rPr>
            </w:pPr>
            <w:r>
              <w:rPr>
                <w:rFonts w:hint="eastAsia"/>
                <w:color w:val="auto"/>
                <w:kern w:val="2"/>
                <w:position w:val="4"/>
                <w:sz w:val="18"/>
                <w:szCs w:val="18"/>
              </w:rPr>
              <w:t>管理状況等</w:t>
            </w:r>
          </w:p>
        </w:tc>
      </w:tr>
      <w:tr w:rsidR="00171CAF" w:rsidTr="00171CA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kern w:val="2"/>
              </w:rPr>
            </w:pPr>
            <w:r>
              <w:rPr>
                <w:rFonts w:hint="eastAsia"/>
                <w:color w:val="auto"/>
                <w:kern w:val="2"/>
              </w:rPr>
              <w:t>1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</w:tr>
      <w:tr w:rsidR="00171CAF" w:rsidTr="00171CA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kern w:val="2"/>
              </w:rPr>
            </w:pPr>
            <w:r>
              <w:rPr>
                <w:rFonts w:hint="eastAsia"/>
                <w:color w:val="auto"/>
                <w:kern w:val="2"/>
              </w:rPr>
              <w:t>2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</w:tr>
    </w:tbl>
    <w:p w:rsidR="00D00E8C" w:rsidRDefault="00D00E8C"/>
    <w:p w:rsidR="00171CAF" w:rsidRPr="005F7680" w:rsidRDefault="00171CAF" w:rsidP="00E00C7F">
      <w:pPr>
        <w:spacing w:line="260" w:lineRule="exact"/>
        <w:rPr>
          <w:b/>
          <w:color w:val="003300"/>
        </w:rPr>
      </w:pPr>
      <w:r w:rsidRPr="005F7680">
        <w:rPr>
          <w:rFonts w:hint="eastAsia"/>
          <w:b/>
          <w:color w:val="003300"/>
        </w:rPr>
        <w:t>以上の財産を，相続人に引き継ぎました。</w:t>
      </w:r>
    </w:p>
    <w:p w:rsidR="00E00C7F" w:rsidRPr="005F7680" w:rsidRDefault="00E00C7F" w:rsidP="00E00C7F">
      <w:pPr>
        <w:spacing w:line="260" w:lineRule="exact"/>
        <w:rPr>
          <w:b/>
          <w:color w:val="003300"/>
        </w:rPr>
      </w:pPr>
    </w:p>
    <w:p w:rsidR="00171CAF" w:rsidRPr="005F7680" w:rsidRDefault="00EA44B6" w:rsidP="00E00C7F">
      <w:pPr>
        <w:spacing w:line="260" w:lineRule="exact"/>
        <w:rPr>
          <w:b/>
          <w:color w:val="003300"/>
        </w:rPr>
      </w:pPr>
      <w:r>
        <w:rPr>
          <w:rFonts w:hint="eastAsia"/>
          <w:b/>
          <w:color w:val="003300"/>
        </w:rPr>
        <w:t xml:space="preserve">　令和</w:t>
      </w:r>
      <w:r w:rsidR="00171CAF" w:rsidRPr="005F7680">
        <w:rPr>
          <w:rFonts w:hint="eastAsia"/>
          <w:b/>
          <w:color w:val="003300"/>
          <w:u w:val="single"/>
        </w:rPr>
        <w:t xml:space="preserve">　　</w:t>
      </w:r>
      <w:r w:rsidR="00171CAF" w:rsidRPr="005F7680">
        <w:rPr>
          <w:rFonts w:hint="eastAsia"/>
          <w:b/>
          <w:color w:val="003300"/>
        </w:rPr>
        <w:t>年</w:t>
      </w:r>
      <w:r w:rsidR="00171CAF" w:rsidRPr="005F7680">
        <w:rPr>
          <w:rFonts w:hint="eastAsia"/>
          <w:b/>
          <w:color w:val="003300"/>
          <w:u w:val="single"/>
        </w:rPr>
        <w:t xml:space="preserve">　　</w:t>
      </w:r>
      <w:r w:rsidR="00171CAF" w:rsidRPr="005F7680">
        <w:rPr>
          <w:rFonts w:hint="eastAsia"/>
          <w:b/>
          <w:color w:val="003300"/>
        </w:rPr>
        <w:t>月</w:t>
      </w:r>
      <w:r w:rsidR="00171CAF" w:rsidRPr="005F7680">
        <w:rPr>
          <w:rFonts w:hint="eastAsia"/>
          <w:b/>
          <w:color w:val="003300"/>
          <w:u w:val="single"/>
        </w:rPr>
        <w:t xml:space="preserve">　　</w:t>
      </w:r>
      <w:r w:rsidR="00171CAF" w:rsidRPr="005F7680">
        <w:rPr>
          <w:rFonts w:hint="eastAsia"/>
          <w:b/>
          <w:color w:val="003300"/>
        </w:rPr>
        <w:t xml:space="preserve">日　　　　</w:t>
      </w:r>
      <w:r w:rsidR="00171CAF" w:rsidRPr="005F7680">
        <w:rPr>
          <w:rFonts w:hint="eastAsia"/>
          <w:b/>
          <w:color w:val="003300"/>
          <w:u w:val="single"/>
        </w:rPr>
        <w:t>成年後見人等　　　　　　　　　　　　　印</w:t>
      </w:r>
    </w:p>
    <w:p w:rsidR="00E00C7F" w:rsidRPr="005F7680" w:rsidRDefault="00E00C7F" w:rsidP="00E00C7F">
      <w:pPr>
        <w:spacing w:line="260" w:lineRule="exact"/>
        <w:rPr>
          <w:b/>
          <w:color w:val="003300"/>
        </w:rPr>
      </w:pPr>
    </w:p>
    <w:p w:rsidR="00171CAF" w:rsidRPr="005F7680" w:rsidRDefault="00171CAF" w:rsidP="00E00C7F">
      <w:pPr>
        <w:spacing w:line="260" w:lineRule="exact"/>
        <w:rPr>
          <w:b/>
          <w:color w:val="003300"/>
        </w:rPr>
      </w:pPr>
      <w:r w:rsidRPr="005F7680">
        <w:rPr>
          <w:rFonts w:hint="eastAsia"/>
          <w:b/>
          <w:color w:val="003300"/>
        </w:rPr>
        <w:t>以上の財産につき，内容を確認の上，成年後見人等から引き継ぎました。</w:t>
      </w:r>
    </w:p>
    <w:p w:rsidR="00E00C7F" w:rsidRPr="005F7680" w:rsidRDefault="00E00C7F" w:rsidP="00E00C7F">
      <w:pPr>
        <w:spacing w:line="260" w:lineRule="exact"/>
        <w:rPr>
          <w:b/>
          <w:color w:val="003300"/>
        </w:rPr>
      </w:pPr>
    </w:p>
    <w:p w:rsidR="00171CAF" w:rsidRPr="005F7680" w:rsidRDefault="00EA44B6" w:rsidP="00E00C7F">
      <w:pPr>
        <w:spacing w:line="260" w:lineRule="exact"/>
        <w:rPr>
          <w:b/>
          <w:color w:val="003300"/>
        </w:rPr>
      </w:pPr>
      <w:r>
        <w:rPr>
          <w:rFonts w:hint="eastAsia"/>
          <w:b/>
          <w:color w:val="003300"/>
        </w:rPr>
        <w:t xml:space="preserve">　令和</w:t>
      </w:r>
      <w:r w:rsidR="00171CAF" w:rsidRPr="005F7680">
        <w:rPr>
          <w:rFonts w:hint="eastAsia"/>
          <w:b/>
          <w:color w:val="003300"/>
          <w:u w:val="single"/>
        </w:rPr>
        <w:t xml:space="preserve">　　</w:t>
      </w:r>
      <w:r w:rsidR="00171CAF" w:rsidRPr="005F7680">
        <w:rPr>
          <w:rFonts w:hint="eastAsia"/>
          <w:b/>
          <w:color w:val="003300"/>
        </w:rPr>
        <w:t>年</w:t>
      </w:r>
      <w:r w:rsidR="00171CAF" w:rsidRPr="005F7680">
        <w:rPr>
          <w:rFonts w:hint="eastAsia"/>
          <w:b/>
          <w:color w:val="003300"/>
          <w:u w:val="single"/>
        </w:rPr>
        <w:t xml:space="preserve">　　</w:t>
      </w:r>
      <w:r w:rsidR="00171CAF" w:rsidRPr="005F7680">
        <w:rPr>
          <w:rFonts w:hint="eastAsia"/>
          <w:b/>
          <w:color w:val="003300"/>
        </w:rPr>
        <w:t>月</w:t>
      </w:r>
      <w:r w:rsidR="00171CAF" w:rsidRPr="005F7680">
        <w:rPr>
          <w:rFonts w:hint="eastAsia"/>
          <w:b/>
          <w:color w:val="003300"/>
          <w:u w:val="single"/>
        </w:rPr>
        <w:t xml:space="preserve">　　</w:t>
      </w:r>
      <w:r w:rsidR="00171CAF" w:rsidRPr="005F7680">
        <w:rPr>
          <w:rFonts w:hint="eastAsia"/>
          <w:b/>
          <w:color w:val="003300"/>
        </w:rPr>
        <w:t xml:space="preserve">日　　　　</w:t>
      </w:r>
      <w:r w:rsidR="00171CAF" w:rsidRPr="005F7680">
        <w:rPr>
          <w:rFonts w:hint="eastAsia"/>
          <w:b/>
          <w:color w:val="003300"/>
          <w:u w:val="single"/>
        </w:rPr>
        <w:t>相続人　　　　　　　　　　　　　　　　印</w:t>
      </w:r>
    </w:p>
    <w:sectPr w:rsidR="00171CAF" w:rsidRPr="005F7680" w:rsidSect="00E00C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134" w:left="1701" w:header="851" w:footer="992" w:gutter="0"/>
      <w:cols w:space="425"/>
      <w:docGrid w:type="linesAndChars" w:linePitch="328" w:charSpace="12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2D4" w:rsidRDefault="00AC32D4" w:rsidP="001F0F8D">
      <w:r>
        <w:separator/>
      </w:r>
    </w:p>
  </w:endnote>
  <w:endnote w:type="continuationSeparator" w:id="0">
    <w:p w:rsidR="00AC32D4" w:rsidRDefault="00AC32D4" w:rsidP="001F0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C1E" w:rsidRDefault="00A71C1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C1E" w:rsidRDefault="00A71C1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C1E" w:rsidRDefault="00A71C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2D4" w:rsidRDefault="00AC32D4" w:rsidP="001F0F8D">
      <w:r>
        <w:separator/>
      </w:r>
    </w:p>
  </w:footnote>
  <w:footnote w:type="continuationSeparator" w:id="0">
    <w:p w:rsidR="00AC32D4" w:rsidRDefault="00AC32D4" w:rsidP="001F0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C1E" w:rsidRDefault="00A71C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C1E" w:rsidRDefault="00A71C1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C1E" w:rsidRDefault="00A71C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8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0E8C"/>
    <w:rsid w:val="000550C4"/>
    <w:rsid w:val="00125AA3"/>
    <w:rsid w:val="00171CAF"/>
    <w:rsid w:val="001D015B"/>
    <w:rsid w:val="001F0F8D"/>
    <w:rsid w:val="004358F8"/>
    <w:rsid w:val="00491AA4"/>
    <w:rsid w:val="004B2F4D"/>
    <w:rsid w:val="004E1C77"/>
    <w:rsid w:val="004E2814"/>
    <w:rsid w:val="005F7680"/>
    <w:rsid w:val="007B2761"/>
    <w:rsid w:val="00870ECC"/>
    <w:rsid w:val="00A71C1E"/>
    <w:rsid w:val="00AC32D4"/>
    <w:rsid w:val="00D00E8C"/>
    <w:rsid w:val="00E00C7F"/>
    <w:rsid w:val="00EA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CAF"/>
    <w:pPr>
      <w:widowControl w:val="0"/>
      <w:overflowPunct w:val="0"/>
      <w:adjustRightInd w:val="0"/>
      <w:jc w:val="both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F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0F8D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F0F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0F8D"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4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2021-05-26T06:28:00Z</dcterms:created>
  <dcterms:modified xsi:type="dcterms:W3CDTF">2021-05-26T06:29:00Z</dcterms:modified>
</cp:coreProperties>
</file>