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6D" w:rsidRDefault="00E3376D" w:rsidP="00E3376D">
      <w:pPr>
        <w:adjustRightInd/>
        <w:spacing w:line="320" w:lineRule="exact"/>
        <w:rPr>
          <w:rFonts w:hAnsi="Times New Roman" w:cs="Times New Roman"/>
          <w:color w:val="auto"/>
        </w:rPr>
      </w:pPr>
      <w:bookmarkStart w:id="0" w:name="_GoBack"/>
      <w:bookmarkEnd w:id="0"/>
      <w:r>
        <w:rPr>
          <w:rFonts w:hAnsi="Times New Roman" w:cs="Times New Roman" w:hint="eastAsia"/>
          <w:color w:val="auto"/>
        </w:rPr>
        <w:t>（基本事件番号：</w:t>
      </w:r>
      <w:r w:rsidR="00274316">
        <w:rPr>
          <w:rFonts w:hAnsi="Times New Roman" w:cs="Times New Roman" w:hint="eastAsia"/>
          <w:color w:val="auto"/>
        </w:rPr>
        <w:t>□</w:t>
      </w:r>
      <w:r>
        <w:rPr>
          <w:rFonts w:hAnsi="Times New Roman" w:cs="Times New Roman" w:hint="eastAsia"/>
          <w:color w:val="auto"/>
        </w:rPr>
        <w:t>平成</w:t>
      </w:r>
      <w:r w:rsidR="00274316">
        <w:rPr>
          <w:rFonts w:hAnsi="Times New Roman" w:cs="Times New Roman" w:hint="eastAsia"/>
          <w:color w:val="auto"/>
        </w:rPr>
        <w:t>□令和</w:t>
      </w:r>
      <w:r>
        <w:rPr>
          <w:rFonts w:hAnsi="Times New Roman" w:cs="Times New Roman" w:hint="eastAsia"/>
          <w:color w:val="auto"/>
        </w:rPr>
        <w:t xml:space="preserve">　　年（家）第　　　　号）</w:t>
      </w:r>
    </w:p>
    <w:p w:rsidR="00E3376D" w:rsidRPr="00132399" w:rsidRDefault="00E3376D" w:rsidP="00E3376D">
      <w:pPr>
        <w:adjustRightInd/>
        <w:spacing w:line="320" w:lineRule="exact"/>
        <w:rPr>
          <w:rFonts w:hAnsi="Times New Roman" w:cs="Times New Roman"/>
          <w:color w:val="auto"/>
        </w:rPr>
      </w:pPr>
      <w:r w:rsidRPr="00132399">
        <w:rPr>
          <w:rFonts w:hAnsi="Times New Roman" w:cs="Times New Roman" w:hint="eastAsia"/>
          <w:color w:val="auto"/>
          <w:sz w:val="22"/>
          <w:szCs w:val="22"/>
        </w:rPr>
        <w:t>（※この書面では，成年に達した本人を「未成年者」と記載しています。</w:t>
      </w:r>
      <w:r w:rsidRPr="00132399">
        <w:rPr>
          <w:rFonts w:hAnsi="Times New Roman" w:cs="Times New Roman" w:hint="eastAsia"/>
          <w:color w:val="auto"/>
        </w:rPr>
        <w:t>）</w:t>
      </w:r>
    </w:p>
    <w:p w:rsidR="00E3376D" w:rsidRPr="00132399" w:rsidRDefault="00E3376D" w:rsidP="00E3376D">
      <w:pPr>
        <w:adjustRightInd/>
        <w:spacing w:line="480" w:lineRule="auto"/>
        <w:rPr>
          <w:b/>
          <w:color w:val="auto"/>
          <w:sz w:val="34"/>
          <w:szCs w:val="34"/>
        </w:rPr>
      </w:pPr>
      <w:r w:rsidRPr="00132399">
        <w:rPr>
          <w:rFonts w:hint="eastAsia"/>
          <w:b/>
          <w:color w:val="auto"/>
          <w:sz w:val="34"/>
          <w:szCs w:val="34"/>
        </w:rPr>
        <w:t xml:space="preserve">　　　　　　　　   </w:t>
      </w:r>
      <w:r>
        <w:rPr>
          <w:rFonts w:hint="eastAsia"/>
          <w:b/>
          <w:color w:val="auto"/>
          <w:sz w:val="34"/>
          <w:szCs w:val="34"/>
        </w:rPr>
        <w:t xml:space="preserve"> </w:t>
      </w:r>
      <w:r w:rsidRPr="00132399">
        <w:rPr>
          <w:rFonts w:hint="eastAsia"/>
          <w:b/>
          <w:color w:val="auto"/>
          <w:sz w:val="34"/>
          <w:szCs w:val="34"/>
        </w:rPr>
        <w:t>財　産　目　録</w:t>
      </w:r>
    </w:p>
    <w:p w:rsidR="00E3376D" w:rsidRPr="00711926" w:rsidRDefault="00E3376D" w:rsidP="00E3376D">
      <w:pPr>
        <w:adjustRightInd/>
        <w:spacing w:line="320" w:lineRule="exact"/>
        <w:rPr>
          <w:rFonts w:hAnsi="Times New Roman" w:cs="Times New Roman"/>
          <w:color w:val="auto"/>
        </w:rPr>
      </w:pPr>
      <w:r w:rsidRPr="00711926">
        <w:rPr>
          <w:rFonts w:hint="eastAsia"/>
          <w:color w:val="auto"/>
        </w:rPr>
        <w:t>１　不動産（土地・建物）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"/>
        <w:gridCol w:w="2519"/>
        <w:gridCol w:w="2158"/>
        <w:gridCol w:w="1919"/>
        <w:gridCol w:w="2159"/>
      </w:tblGrid>
      <w:tr w:rsidR="00E3376D" w:rsidRPr="00711926" w:rsidTr="00B441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6D" w:rsidRPr="006D3678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所　在　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6D" w:rsidRPr="006D3678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地目・用途等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6D" w:rsidRPr="006D3678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固定資産税評価額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6D" w:rsidRPr="006D3678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position w:val="4"/>
                <w:sz w:val="18"/>
                <w:szCs w:val="18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管理状況等</w:t>
            </w:r>
          </w:p>
        </w:tc>
      </w:tr>
      <w:tr w:rsidR="00E3376D" w:rsidRPr="00711926" w:rsidTr="00B441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3376D" w:rsidRPr="00711926" w:rsidTr="00B441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3376D" w:rsidRPr="00711926" w:rsidTr="00B441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E3376D" w:rsidRPr="00711926" w:rsidRDefault="00E3376D" w:rsidP="00E3376D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E3376D" w:rsidRPr="00711926" w:rsidRDefault="00E3376D" w:rsidP="00E3376D">
      <w:pPr>
        <w:adjustRightInd/>
        <w:spacing w:line="320" w:lineRule="exact"/>
        <w:rPr>
          <w:color w:val="auto"/>
        </w:rPr>
      </w:pPr>
      <w:r w:rsidRPr="00711926">
        <w:rPr>
          <w:rFonts w:hint="eastAsia"/>
          <w:color w:val="auto"/>
        </w:rPr>
        <w:t>２　預貯金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"/>
        <w:gridCol w:w="2039"/>
        <w:gridCol w:w="659"/>
        <w:gridCol w:w="1739"/>
        <w:gridCol w:w="2039"/>
        <w:gridCol w:w="2279"/>
      </w:tblGrid>
      <w:tr w:rsidR="00E3376D" w:rsidRPr="00711926" w:rsidTr="00B441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6D3678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金融機関（支店）名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6D3678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種類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6D3678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口座番号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6D3678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金　　額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6D3678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position w:val="4"/>
                <w:sz w:val="18"/>
                <w:szCs w:val="18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管理状況等</w:t>
            </w:r>
          </w:p>
        </w:tc>
      </w:tr>
      <w:tr w:rsidR="00E3376D" w:rsidRPr="00711926" w:rsidTr="00B441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3376D" w:rsidRPr="00711926" w:rsidTr="00B441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3376D" w:rsidRPr="00711926" w:rsidTr="00B441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3376D" w:rsidRPr="00711926" w:rsidTr="00B441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3376D" w:rsidRPr="00711926" w:rsidTr="00B441F4"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  <w:sz w:val="18"/>
                <w:szCs w:val="18"/>
              </w:rPr>
              <w:t>合　　計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  <w:sz w:val="16"/>
                <w:szCs w:val="16"/>
              </w:rPr>
              <w:t>※ 通帳の写し(名義人が分かる部分及び記載されている</w:t>
            </w:r>
          </w:p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  <w:sz w:val="16"/>
                <w:szCs w:val="16"/>
              </w:rPr>
              <w:t xml:space="preserve">　 最後の３ページ分)を添付してください。</w:t>
            </w:r>
          </w:p>
        </w:tc>
      </w:tr>
    </w:tbl>
    <w:p w:rsidR="00E3376D" w:rsidRPr="00711926" w:rsidRDefault="00E3376D" w:rsidP="00E3376D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E3376D" w:rsidRPr="00711926" w:rsidRDefault="00E3376D" w:rsidP="00E3376D">
      <w:pPr>
        <w:adjustRightInd/>
        <w:spacing w:line="320" w:lineRule="exact"/>
        <w:rPr>
          <w:rFonts w:hAnsi="Times New Roman" w:cs="Times New Roman"/>
          <w:color w:val="auto"/>
        </w:rPr>
      </w:pPr>
      <w:r w:rsidRPr="00711926">
        <w:rPr>
          <w:rFonts w:hint="eastAsia"/>
          <w:color w:val="auto"/>
        </w:rPr>
        <w:t>３　生命保険等（契約者が本人のもの）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"/>
        <w:gridCol w:w="2159"/>
        <w:gridCol w:w="2038"/>
        <w:gridCol w:w="2039"/>
        <w:gridCol w:w="2519"/>
      </w:tblGrid>
      <w:tr w:rsidR="00E3376D" w:rsidRPr="00711926" w:rsidTr="00B441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6D3678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保 険 会 社 名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6D3678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保険の種類･証券番号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6D3678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保険金額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6D3678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position w:val="4"/>
                <w:sz w:val="18"/>
                <w:szCs w:val="18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管理状況等</w:t>
            </w:r>
          </w:p>
        </w:tc>
      </w:tr>
      <w:tr w:rsidR="00E3376D" w:rsidRPr="00711926" w:rsidTr="00B441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3376D" w:rsidRPr="00711926" w:rsidTr="00B441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3376D" w:rsidRPr="00711926" w:rsidTr="00B441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E3376D" w:rsidRPr="00711926" w:rsidRDefault="00E3376D" w:rsidP="00E3376D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E3376D" w:rsidRPr="00711926" w:rsidRDefault="00E3376D" w:rsidP="00E3376D">
      <w:pPr>
        <w:adjustRightInd/>
        <w:spacing w:line="320" w:lineRule="exact"/>
        <w:rPr>
          <w:rFonts w:hAnsi="Times New Roman" w:cs="Times New Roman"/>
          <w:color w:val="auto"/>
        </w:rPr>
      </w:pPr>
      <w:r w:rsidRPr="00711926">
        <w:rPr>
          <w:rFonts w:hint="eastAsia"/>
          <w:color w:val="auto"/>
        </w:rPr>
        <w:t>４　負　債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"/>
        <w:gridCol w:w="1919"/>
        <w:gridCol w:w="2159"/>
        <w:gridCol w:w="2038"/>
        <w:gridCol w:w="2639"/>
      </w:tblGrid>
      <w:tr w:rsidR="00E3376D" w:rsidRPr="00711926" w:rsidTr="00B441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6D3678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種　　　類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6D3678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金額(総額)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6D3678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月々の返済額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6D3678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position w:val="4"/>
                <w:sz w:val="18"/>
                <w:szCs w:val="18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管理状況等</w:t>
            </w:r>
          </w:p>
        </w:tc>
      </w:tr>
      <w:tr w:rsidR="00E3376D" w:rsidRPr="00711926" w:rsidTr="00B441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3376D" w:rsidRPr="00711926" w:rsidTr="00B441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3376D" w:rsidRPr="00711926" w:rsidTr="00B441F4"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  <w:sz w:val="18"/>
                <w:szCs w:val="18"/>
              </w:rPr>
              <w:t>合　　計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E3376D" w:rsidRPr="00711926" w:rsidRDefault="00E3376D" w:rsidP="00E3376D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E3376D" w:rsidRPr="00711926" w:rsidRDefault="00E3376D" w:rsidP="00E3376D">
      <w:pPr>
        <w:adjustRightInd/>
        <w:spacing w:line="320" w:lineRule="exact"/>
        <w:rPr>
          <w:rFonts w:hAnsi="Times New Roman" w:cs="Times New Roman"/>
          <w:color w:val="auto"/>
        </w:rPr>
      </w:pPr>
      <w:r w:rsidRPr="00711926">
        <w:rPr>
          <w:rFonts w:hint="eastAsia"/>
          <w:color w:val="auto"/>
        </w:rPr>
        <w:t>５　現金・その他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"/>
        <w:gridCol w:w="4078"/>
        <w:gridCol w:w="2038"/>
        <w:gridCol w:w="2639"/>
      </w:tblGrid>
      <w:tr w:rsidR="00E3376D" w:rsidRPr="00711926" w:rsidTr="00B441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6D3678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種 類・特 徴 等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6D3678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position w:val="4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価　　額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6D3678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position w:val="4"/>
                <w:sz w:val="18"/>
                <w:szCs w:val="18"/>
              </w:rPr>
            </w:pPr>
            <w:r w:rsidRPr="006D3678">
              <w:rPr>
                <w:rFonts w:hint="eastAsia"/>
                <w:color w:val="auto"/>
                <w:position w:val="4"/>
                <w:sz w:val="18"/>
                <w:szCs w:val="18"/>
              </w:rPr>
              <w:t>管理状況等</w:t>
            </w:r>
          </w:p>
        </w:tc>
      </w:tr>
      <w:tr w:rsidR="00E3376D" w:rsidRPr="00711926" w:rsidTr="00B441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1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3376D" w:rsidRPr="00711926" w:rsidTr="00B441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</w:rPr>
            </w:pPr>
            <w:r w:rsidRPr="00711926">
              <w:rPr>
                <w:rFonts w:hint="eastAsia"/>
                <w:color w:val="auto"/>
              </w:rPr>
              <w:t>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6D" w:rsidRPr="00711926" w:rsidRDefault="00E3376D" w:rsidP="00B441F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E3376D" w:rsidRPr="000B7E53" w:rsidRDefault="00E3376D" w:rsidP="00E3376D">
      <w:pPr>
        <w:adjustRightInd/>
        <w:spacing w:line="276" w:lineRule="auto"/>
        <w:rPr>
          <w:b/>
          <w:color w:val="002060"/>
        </w:rPr>
      </w:pPr>
      <w:r w:rsidRPr="00132399">
        <w:rPr>
          <w:rFonts w:hint="eastAsia"/>
          <w:b/>
          <w:color w:val="002060"/>
        </w:rPr>
        <w:t xml:space="preserve">以上の財産を，未成年者に引き継ぎました。　　</w:t>
      </w:r>
    </w:p>
    <w:p w:rsidR="00E3376D" w:rsidRPr="00132399" w:rsidRDefault="00274316" w:rsidP="00E3376D">
      <w:pPr>
        <w:adjustRightInd/>
        <w:spacing w:line="276" w:lineRule="auto"/>
        <w:rPr>
          <w:rFonts w:hAnsi="Times New Roman" w:cs="Times New Roman"/>
          <w:b/>
          <w:color w:val="002060"/>
        </w:rPr>
      </w:pPr>
      <w:r>
        <w:rPr>
          <w:rFonts w:hint="eastAsia"/>
          <w:b/>
          <w:color w:val="002060"/>
        </w:rPr>
        <w:t xml:space="preserve">　　令和</w:t>
      </w:r>
      <w:r w:rsidR="00E3376D" w:rsidRPr="00132399">
        <w:rPr>
          <w:rFonts w:hint="eastAsia"/>
          <w:b/>
          <w:color w:val="002060"/>
        </w:rPr>
        <w:t xml:space="preserve">　　年　　月　　日　　　　　</w:t>
      </w:r>
      <w:r w:rsidR="00E3376D" w:rsidRPr="00132399">
        <w:rPr>
          <w:rFonts w:hint="eastAsia"/>
          <w:b/>
          <w:color w:val="002060"/>
          <w:u w:val="single" w:color="000000"/>
        </w:rPr>
        <w:t>未成年後見人　　　　　　　　　　　　　印</w:t>
      </w:r>
    </w:p>
    <w:p w:rsidR="00E3376D" w:rsidRPr="00132399" w:rsidRDefault="00E3376D" w:rsidP="00E3376D">
      <w:pPr>
        <w:adjustRightInd/>
        <w:spacing w:line="276" w:lineRule="auto"/>
        <w:rPr>
          <w:b/>
          <w:color w:val="002060"/>
        </w:rPr>
      </w:pPr>
      <w:r w:rsidRPr="00132399">
        <w:rPr>
          <w:rFonts w:hint="eastAsia"/>
          <w:b/>
          <w:color w:val="002060"/>
        </w:rPr>
        <w:t>以上の財産につき，内容を確認の上，未成年後見人から引き継ぎました</w:t>
      </w:r>
    </w:p>
    <w:p w:rsidR="00E43693" w:rsidRPr="00E3376D" w:rsidRDefault="00274316" w:rsidP="00E3376D">
      <w:pPr>
        <w:adjustRightInd/>
        <w:spacing w:line="276" w:lineRule="auto"/>
        <w:ind w:firstLineChars="200" w:firstLine="482"/>
        <w:rPr>
          <w:b/>
          <w:color w:val="002060"/>
        </w:rPr>
      </w:pPr>
      <w:r>
        <w:rPr>
          <w:rFonts w:hint="eastAsia"/>
          <w:b/>
          <w:color w:val="002060"/>
        </w:rPr>
        <w:t>令和</w:t>
      </w:r>
      <w:r w:rsidR="00E3376D" w:rsidRPr="00132399">
        <w:rPr>
          <w:rFonts w:hint="eastAsia"/>
          <w:b/>
          <w:color w:val="002060"/>
        </w:rPr>
        <w:t xml:space="preserve">　　年　　月　　日　　　　　</w:t>
      </w:r>
      <w:r w:rsidR="00E3376D" w:rsidRPr="00132399">
        <w:rPr>
          <w:rFonts w:hint="eastAsia"/>
          <w:b/>
          <w:color w:val="002060"/>
          <w:u w:val="single" w:color="000000"/>
        </w:rPr>
        <w:t>未成年者（本人）　　　　　　　　　　　印</w:t>
      </w:r>
    </w:p>
    <w:sectPr w:rsidR="00E43693" w:rsidRPr="00E3376D" w:rsidSect="002C05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851" w:left="1701" w:header="1134" w:footer="720" w:gutter="0"/>
      <w:cols w:space="720"/>
      <w:noEndnote/>
      <w:docGrid w:type="linesAndChars" w:linePitch="470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566" w:rsidRDefault="00015566">
      <w:r>
        <w:separator/>
      </w:r>
    </w:p>
  </w:endnote>
  <w:endnote w:type="continuationSeparator" w:id="0">
    <w:p w:rsidR="00015566" w:rsidRDefault="0001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F5" w:rsidRDefault="007C57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F5" w:rsidRDefault="007C57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F5" w:rsidRDefault="007C57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566" w:rsidRDefault="00015566">
      <w:r>
        <w:separator/>
      </w:r>
    </w:p>
  </w:footnote>
  <w:footnote w:type="continuationSeparator" w:id="0">
    <w:p w:rsidR="00015566" w:rsidRDefault="00015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F5" w:rsidRDefault="007C5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A3" w:rsidRDefault="007C57F5">
    <w:pPr>
      <w:adjustRightInd/>
      <w:spacing w:line="288" w:lineRule="exact"/>
      <w:rPr>
        <w:rFonts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F5" w:rsidRDefault="007C5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6D"/>
    <w:rsid w:val="00015566"/>
    <w:rsid w:val="000B57F5"/>
    <w:rsid w:val="00274316"/>
    <w:rsid w:val="00655E88"/>
    <w:rsid w:val="007C57F5"/>
    <w:rsid w:val="00E3376D"/>
    <w:rsid w:val="00E4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6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57F5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C5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57F5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2021-05-26T06:31:00Z</dcterms:created>
  <dcterms:modified xsi:type="dcterms:W3CDTF">2021-05-26T06:31:00Z</dcterms:modified>
</cp:coreProperties>
</file>