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F907D9" w:rsidP="00A27B9E">
      <w:pPr>
        <w:adjustRightInd/>
      </w:pPr>
      <w:bookmarkStart w:id="0" w:name="_GoBack"/>
      <w:bookmarkEnd w:id="0"/>
      <w:r>
        <w:rPr>
          <w:rFonts w:hint="eastAsia"/>
        </w:rPr>
        <w:t>□</w:t>
      </w:r>
      <w:r w:rsidR="002B6040">
        <w:rPr>
          <w:rFonts w:hint="eastAsia"/>
        </w:rPr>
        <w:t>平成</w:t>
      </w:r>
      <w:r>
        <w:rPr>
          <w:rFonts w:hint="eastAsia"/>
        </w:rPr>
        <w:t>□令和</w:t>
      </w:r>
      <w:r w:rsidR="00636A8F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636A8F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3E1D28">
        <w:rPr>
          <w:rFonts w:hint="eastAsia"/>
        </w:rPr>
        <w:t>（開始番号）</w:t>
      </w:r>
    </w:p>
    <w:p w:rsidR="004A21D1" w:rsidRDefault="003E1D28" w:rsidP="00A27B9E">
      <w:pPr>
        <w:adjustRightInd/>
      </w:pPr>
      <w:r>
        <w:rPr>
          <w:rFonts w:hint="eastAsia"/>
        </w:rPr>
        <w:t>成年被後見人・被保佐人・被補助人・未成年</w:t>
      </w:r>
      <w:r w:rsidR="000F5022">
        <w:rPr>
          <w:rFonts w:hint="eastAsia"/>
        </w:rPr>
        <w:t>者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　</w:t>
      </w:r>
      <w:r w:rsidR="00636A8F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Default="003E1D28" w:rsidP="00A27B9E">
      <w:pPr>
        <w:adjustRightInd/>
        <w:rPr>
          <w:rFonts w:ascii="ＭＳ 明朝" w:cs="Times New Roman"/>
          <w:spacing w:val="6"/>
        </w:rPr>
      </w:pPr>
      <w:r w:rsidRPr="003E1D28">
        <w:rPr>
          <w:rFonts w:ascii="ＭＳ 明朝" w:cs="Times New Roman" w:hint="eastAsia"/>
          <w:spacing w:val="6"/>
        </w:rPr>
        <w:t>（住所</w:t>
      </w:r>
      <w:r w:rsidRPr="00933DD1">
        <w:rPr>
          <w:rFonts w:ascii="ＭＳ 明朝" w:cs="Times New Roman" w:hint="eastAsia"/>
          <w:spacing w:val="6"/>
        </w:rPr>
        <w:t xml:space="preserve">　</w:t>
      </w:r>
      <w:r w:rsidR="00636A8F" w:rsidRPr="00933DD1">
        <w:rPr>
          <w:rFonts w:ascii="ＭＳ 明朝" w:cs="Times New Roman" w:hint="eastAsia"/>
          <w:spacing w:val="6"/>
        </w:rPr>
        <w:t xml:space="preserve">　　　　　　　　</w:t>
      </w:r>
      <w:r w:rsidR="005A3180" w:rsidRPr="00933DD1">
        <w:rPr>
          <w:rFonts w:ascii="ＭＳ 明朝" w:cs="Times New Roman" w:hint="eastAsia"/>
          <w:spacing w:val="6"/>
        </w:rPr>
        <w:t xml:space="preserve">　</w:t>
      </w:r>
      <w:r w:rsidR="00636A8F" w:rsidRPr="00933DD1">
        <w:rPr>
          <w:rFonts w:ascii="ＭＳ 明朝" w:cs="Times New Roman" w:hint="eastAsia"/>
          <w:spacing w:val="6"/>
        </w:rPr>
        <w:t xml:space="preserve">　　　　　　　　</w:t>
      </w:r>
      <w:r>
        <w:rPr>
          <w:rFonts w:ascii="ＭＳ 明朝" w:cs="Times New Roman" w:hint="eastAsia"/>
          <w:spacing w:val="6"/>
        </w:rPr>
        <w:t>）</w:t>
      </w:r>
    </w:p>
    <w:p w:rsidR="003E1D28" w:rsidRPr="003E1D28" w:rsidRDefault="003E1D28" w:rsidP="00A27B9E">
      <w:pPr>
        <w:adjustRightInd/>
        <w:rPr>
          <w:rFonts w:ascii="ＭＳ 明朝" w:cs="Times New Roman"/>
          <w:spacing w:val="6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933DD1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F907D9">
        <w:rPr>
          <w:rFonts w:hint="eastAsia"/>
        </w:rPr>
        <w:t xml:space="preserve">　　　　　　　　　　　令和</w:t>
      </w:r>
      <w:r w:rsidR="00636A8F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636A8F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636A8F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44A84" w:rsidRPr="005A3180" w:rsidRDefault="002B6040" w:rsidP="00A27B9E">
      <w:pPr>
        <w:adjustRightInd/>
        <w:jc w:val="left"/>
      </w:pPr>
      <w:r>
        <w:rPr>
          <w:rFonts w:hint="eastAsia"/>
        </w:rPr>
        <w:t xml:space="preserve">　　　　　　</w:t>
      </w:r>
      <w:r w:rsidR="003E1D2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36A8F" w:rsidRPr="005A3180">
        <w:rPr>
          <w:rFonts w:hint="eastAsia"/>
        </w:rPr>
        <w:t>住</w:t>
      </w:r>
      <w:r w:rsidR="005A3180" w:rsidRPr="005A3180">
        <w:rPr>
          <w:rFonts w:hint="eastAsia"/>
        </w:rPr>
        <w:t xml:space="preserve">　</w:t>
      </w:r>
      <w:r w:rsidR="00636A8F" w:rsidRPr="005A3180">
        <w:rPr>
          <w:rFonts w:hint="eastAsia"/>
        </w:rPr>
        <w:t>所</w:t>
      </w:r>
      <w:r w:rsidR="00EE18FC">
        <w:rPr>
          <w:rFonts w:hint="eastAsia"/>
        </w:rPr>
        <w:t xml:space="preserve">　</w:t>
      </w:r>
      <w:r w:rsidR="00636A8F" w:rsidRPr="005A3180">
        <w:rPr>
          <w:rFonts w:hint="eastAsia"/>
          <w:u w:val="single"/>
        </w:rPr>
        <w:t xml:space="preserve">　　　　　　　　　　　　　　</w:t>
      </w:r>
      <w:r w:rsidRPr="005A3180">
        <w:rPr>
          <w:rFonts w:hint="eastAsia"/>
          <w:u w:val="single"/>
        </w:rPr>
        <w:t xml:space="preserve">　</w:t>
      </w:r>
      <w:r w:rsidR="00636A8F" w:rsidRPr="005A3180">
        <w:rPr>
          <w:rFonts w:hint="eastAsia"/>
          <w:u w:val="single"/>
        </w:rPr>
        <w:t xml:space="preserve">　　</w:t>
      </w:r>
      <w:r w:rsidRPr="005A3180">
        <w:rPr>
          <w:rFonts w:hint="eastAsia"/>
          <w:u w:val="single"/>
        </w:rPr>
        <w:t xml:space="preserve">　　　　　　</w:t>
      </w:r>
    </w:p>
    <w:p w:rsidR="00A27B9E" w:rsidRPr="00C71E03" w:rsidRDefault="00644A84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　　　　　</w:t>
      </w:r>
      <w:r w:rsidR="00E275D3">
        <w:rPr>
          <w:rFonts w:hint="eastAsia"/>
        </w:rPr>
        <w:t xml:space="preserve">　</w:t>
      </w:r>
      <w:r w:rsidR="003E1D28">
        <w:rPr>
          <w:rFonts w:hint="eastAsia"/>
        </w:rPr>
        <w:t xml:space="preserve">　　</w:t>
      </w:r>
      <w:r w:rsidR="002E1DAC">
        <w:rPr>
          <w:rFonts w:hint="eastAsia"/>
        </w:rPr>
        <w:t xml:space="preserve">　</w:t>
      </w:r>
      <w:r w:rsidR="00E275D3">
        <w:rPr>
          <w:rFonts w:hint="eastAsia"/>
        </w:rPr>
        <w:t>届出人（</w:t>
      </w:r>
      <w:r w:rsidR="003E1D28">
        <w:rPr>
          <w:rFonts w:hint="eastAsia"/>
        </w:rPr>
        <w:t>成年後見人・保佐人・補助人・未成年後見人</w:t>
      </w:r>
      <w:r w:rsidR="00E275D3"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</w:t>
      </w:r>
      <w:r w:rsidR="00AA7DC6">
        <w:rPr>
          <w:rFonts w:hint="eastAsia"/>
        </w:rPr>
        <w:t xml:space="preserve">　</w:t>
      </w:r>
      <w:r w:rsidR="003E1D28">
        <w:rPr>
          <w:rFonts w:hint="eastAsia"/>
        </w:rPr>
        <w:t xml:space="preserve">　　　　　</w:t>
      </w:r>
      <w:r w:rsidR="00AA7DC6">
        <w:rPr>
          <w:rFonts w:hint="eastAsia"/>
        </w:rPr>
        <w:t xml:space="preserve">　　　</w:t>
      </w:r>
      <w:r w:rsidR="004A21D1" w:rsidRPr="004A21D1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636A8F">
        <w:rPr>
          <w:rFonts w:hint="eastAsia"/>
          <w:u w:val="single"/>
        </w:rPr>
        <w:t xml:space="preserve">　　　　　　　</w:t>
      </w:r>
      <w:r w:rsidR="005A3180">
        <w:rPr>
          <w:rFonts w:hint="eastAsia"/>
          <w:u w:val="single"/>
        </w:rPr>
        <w:t xml:space="preserve">　</w:t>
      </w:r>
      <w:r w:rsidR="00636A8F">
        <w:rPr>
          <w:rFonts w:hint="eastAsia"/>
          <w:u w:val="single"/>
        </w:rPr>
        <w:t xml:space="preserve">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3B6644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A27B9E" w:rsidRPr="00E275D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A8664F">
        <w:trPr>
          <w:trHeight w:val="2985"/>
        </w:trPr>
        <w:tc>
          <w:tcPr>
            <w:tcW w:w="3686" w:type="dxa"/>
          </w:tcPr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9E76F3" w:rsidRDefault="009E76F3" w:rsidP="009E76F3">
      <w:pPr>
        <w:adjustRightInd/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</w:t>
      </w:r>
    </w:p>
    <w:p w:rsidR="009E76F3" w:rsidRDefault="009E76F3" w:rsidP="009E76F3">
      <w:pPr>
        <w:widowControl/>
        <w:overflowPunct/>
        <w:adjustRightInd/>
        <w:ind w:left="172" w:hangingChars="100" w:hanging="172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１　印鑑証明書の交付申請の際は，申請書に本書面と後見登記事項証明書（作成日付が申請から３か月以内のもの，コピー可。未成年後見は除く）を添付してください。交付申請は不動産登記手続を行う場面で行ってください。</w:t>
      </w:r>
    </w:p>
    <w:p w:rsidR="009E76F3" w:rsidRDefault="009E76F3" w:rsidP="009E76F3">
      <w:pPr>
        <w:widowControl/>
        <w:overflowPunct/>
        <w:adjustRightInd/>
        <w:ind w:left="172" w:hangingChars="100" w:hanging="172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２　印鑑届は，この書式以外のものを用いないでください。作成に当たっては，</w:t>
      </w:r>
      <w:r>
        <w:rPr>
          <w:rFonts w:asciiTheme="minorEastAsia" w:eastAsiaTheme="minorEastAsia" w:hAnsiTheme="minorEastAsia" w:hint="eastAsia"/>
          <w:sz w:val="16"/>
          <w:szCs w:val="16"/>
        </w:rPr>
        <w:t>本人情報及び後見人等情報は後見登記事項証明書（未成年後見は除く）の記載と一致していることを確認してください。</w:t>
      </w:r>
    </w:p>
    <w:p w:rsidR="009E76F3" w:rsidRDefault="009E76F3" w:rsidP="009E76F3">
      <w:pPr>
        <w:pStyle w:val="af2"/>
        <w:rPr>
          <w:sz w:val="21"/>
        </w:rPr>
      </w:pPr>
      <w:r>
        <w:rPr>
          <w:rFonts w:hint="eastAsia"/>
          <w:sz w:val="16"/>
          <w:szCs w:val="16"/>
        </w:rPr>
        <w:t xml:space="preserve">３　</w:t>
      </w:r>
      <w:r>
        <w:rPr>
          <w:rFonts w:asciiTheme="minorEastAsia" w:eastAsiaTheme="minorEastAsia" w:hAnsiTheme="minorEastAsia" w:hint="eastAsia"/>
          <w:sz w:val="16"/>
          <w:szCs w:val="16"/>
        </w:rPr>
        <w:t>登記未了の場合などは，裁判所までお問い合わせください。</w:t>
      </w:r>
    </w:p>
    <w:p w:rsidR="003E1D28" w:rsidRPr="009E76F3" w:rsidRDefault="003E1D28" w:rsidP="003E1D28">
      <w:pPr>
        <w:adjustRightInd/>
        <w:rPr>
          <w:sz w:val="16"/>
          <w:szCs w:val="16"/>
        </w:rPr>
      </w:pPr>
    </w:p>
    <w:sectPr w:rsidR="003E1D28" w:rsidRPr="009E76F3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1" w:rsidRDefault="00864DA1">
      <w:r>
        <w:separator/>
      </w:r>
    </w:p>
  </w:endnote>
  <w:endnote w:type="continuationSeparator" w:id="0">
    <w:p w:rsidR="00864DA1" w:rsidRDefault="008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1" w:rsidRDefault="00864D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4DA1" w:rsidRDefault="0086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EF2"/>
    <w:rsid w:val="000C4B6D"/>
    <w:rsid w:val="000D60FA"/>
    <w:rsid w:val="000F5022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E62F6"/>
    <w:rsid w:val="001F0431"/>
    <w:rsid w:val="001F5F8F"/>
    <w:rsid w:val="00202C78"/>
    <w:rsid w:val="0020343C"/>
    <w:rsid w:val="0021312D"/>
    <w:rsid w:val="00257BDD"/>
    <w:rsid w:val="00257CEC"/>
    <w:rsid w:val="002A08ED"/>
    <w:rsid w:val="002A29BC"/>
    <w:rsid w:val="002A30EB"/>
    <w:rsid w:val="002B6040"/>
    <w:rsid w:val="002B682F"/>
    <w:rsid w:val="002C2411"/>
    <w:rsid w:val="002C32A3"/>
    <w:rsid w:val="002C4E42"/>
    <w:rsid w:val="002E1DAC"/>
    <w:rsid w:val="00322ABB"/>
    <w:rsid w:val="00325253"/>
    <w:rsid w:val="00364A09"/>
    <w:rsid w:val="003652A5"/>
    <w:rsid w:val="00370BD0"/>
    <w:rsid w:val="00380642"/>
    <w:rsid w:val="00382E17"/>
    <w:rsid w:val="003A2589"/>
    <w:rsid w:val="003B0462"/>
    <w:rsid w:val="003B6644"/>
    <w:rsid w:val="003D0733"/>
    <w:rsid w:val="003E09F1"/>
    <w:rsid w:val="003E1D28"/>
    <w:rsid w:val="003E751F"/>
    <w:rsid w:val="003F4EE8"/>
    <w:rsid w:val="003F58F9"/>
    <w:rsid w:val="00407AD3"/>
    <w:rsid w:val="004228CD"/>
    <w:rsid w:val="00424E7C"/>
    <w:rsid w:val="00431355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E2639"/>
    <w:rsid w:val="004F1CE5"/>
    <w:rsid w:val="004F5C66"/>
    <w:rsid w:val="004F60A9"/>
    <w:rsid w:val="004F6104"/>
    <w:rsid w:val="00520FB5"/>
    <w:rsid w:val="00524735"/>
    <w:rsid w:val="0053264E"/>
    <w:rsid w:val="005403A8"/>
    <w:rsid w:val="005445D6"/>
    <w:rsid w:val="00550157"/>
    <w:rsid w:val="005564C1"/>
    <w:rsid w:val="00572223"/>
    <w:rsid w:val="005767FE"/>
    <w:rsid w:val="005A22AE"/>
    <w:rsid w:val="005A3180"/>
    <w:rsid w:val="005A39CA"/>
    <w:rsid w:val="005B0894"/>
    <w:rsid w:val="005B19EC"/>
    <w:rsid w:val="005D4625"/>
    <w:rsid w:val="005E5DBA"/>
    <w:rsid w:val="00611C66"/>
    <w:rsid w:val="00635B54"/>
    <w:rsid w:val="00636A8F"/>
    <w:rsid w:val="00640BA2"/>
    <w:rsid w:val="00642027"/>
    <w:rsid w:val="00644A84"/>
    <w:rsid w:val="00653429"/>
    <w:rsid w:val="00654FEB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4023E"/>
    <w:rsid w:val="00845C8D"/>
    <w:rsid w:val="008638BC"/>
    <w:rsid w:val="00864DA1"/>
    <w:rsid w:val="00866FCD"/>
    <w:rsid w:val="008732DA"/>
    <w:rsid w:val="008A30CD"/>
    <w:rsid w:val="008D1F89"/>
    <w:rsid w:val="008F23BC"/>
    <w:rsid w:val="009039D5"/>
    <w:rsid w:val="00924C6C"/>
    <w:rsid w:val="00925F78"/>
    <w:rsid w:val="00931027"/>
    <w:rsid w:val="00933DD1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9E76F3"/>
    <w:rsid w:val="00A055EE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2C3B"/>
    <w:rsid w:val="00AC7B02"/>
    <w:rsid w:val="00B02A60"/>
    <w:rsid w:val="00B10149"/>
    <w:rsid w:val="00B107B0"/>
    <w:rsid w:val="00B25B84"/>
    <w:rsid w:val="00B40C6C"/>
    <w:rsid w:val="00B51B9B"/>
    <w:rsid w:val="00B52377"/>
    <w:rsid w:val="00B90E33"/>
    <w:rsid w:val="00BA25E6"/>
    <w:rsid w:val="00BB304F"/>
    <w:rsid w:val="00BB354F"/>
    <w:rsid w:val="00BB7E17"/>
    <w:rsid w:val="00BC5A13"/>
    <w:rsid w:val="00BE7B4F"/>
    <w:rsid w:val="00BF453C"/>
    <w:rsid w:val="00C47027"/>
    <w:rsid w:val="00C61F4B"/>
    <w:rsid w:val="00C62158"/>
    <w:rsid w:val="00C71E03"/>
    <w:rsid w:val="00C76F3F"/>
    <w:rsid w:val="00C840D0"/>
    <w:rsid w:val="00CA1361"/>
    <w:rsid w:val="00CB3D94"/>
    <w:rsid w:val="00CC4237"/>
    <w:rsid w:val="00CE3B8D"/>
    <w:rsid w:val="00CF1035"/>
    <w:rsid w:val="00CF7A21"/>
    <w:rsid w:val="00D01507"/>
    <w:rsid w:val="00D06B46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A780F"/>
    <w:rsid w:val="00DC0FC0"/>
    <w:rsid w:val="00DD0CF7"/>
    <w:rsid w:val="00E058DA"/>
    <w:rsid w:val="00E120DB"/>
    <w:rsid w:val="00E12E82"/>
    <w:rsid w:val="00E15649"/>
    <w:rsid w:val="00E275D3"/>
    <w:rsid w:val="00E33ED6"/>
    <w:rsid w:val="00E4242C"/>
    <w:rsid w:val="00E43935"/>
    <w:rsid w:val="00E60455"/>
    <w:rsid w:val="00E61808"/>
    <w:rsid w:val="00E72844"/>
    <w:rsid w:val="00EE18FC"/>
    <w:rsid w:val="00EE3824"/>
    <w:rsid w:val="00F16449"/>
    <w:rsid w:val="00F4700C"/>
    <w:rsid w:val="00F47E0A"/>
    <w:rsid w:val="00F57ACE"/>
    <w:rsid w:val="00F64884"/>
    <w:rsid w:val="00F65C7C"/>
    <w:rsid w:val="00F6720C"/>
    <w:rsid w:val="00F724AA"/>
    <w:rsid w:val="00F81825"/>
    <w:rsid w:val="00F81FBA"/>
    <w:rsid w:val="00F87A6C"/>
    <w:rsid w:val="00F907D9"/>
    <w:rsid w:val="00F97A04"/>
    <w:rsid w:val="00FA451F"/>
    <w:rsid w:val="00FA4627"/>
    <w:rsid w:val="00FA5ABA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9C7E-A63F-4C16-9FFF-503511D5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2021-05-26T06:32:00Z</dcterms:created>
  <dcterms:modified xsi:type="dcterms:W3CDTF">2021-05-26T07:33:00Z</dcterms:modified>
</cp:coreProperties>
</file>