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9E" w:rsidRDefault="00164BCA" w:rsidP="00B516B8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□平成□令和</w:t>
      </w:r>
      <w:r w:rsidR="0070519E">
        <w:rPr>
          <w:rFonts w:hint="eastAsia"/>
          <w:szCs w:val="24"/>
        </w:rPr>
        <w:t xml:space="preserve">　　年（家）第　　　　</w:t>
      </w:r>
      <w:r w:rsidR="003C3C39">
        <w:rPr>
          <w:rFonts w:hint="eastAsia"/>
          <w:szCs w:val="24"/>
        </w:rPr>
        <w:t xml:space="preserve">号　</w:t>
      </w:r>
      <w:r w:rsidR="00D15F23" w:rsidRPr="00D15F23">
        <w:rPr>
          <w:rFonts w:hint="eastAsia"/>
          <w:szCs w:val="24"/>
          <w:u w:val="single"/>
        </w:rPr>
        <w:t xml:space="preserve">　　　</w:t>
      </w:r>
      <w:r w:rsidR="0070519E">
        <w:rPr>
          <w:rFonts w:hint="eastAsia"/>
          <w:szCs w:val="24"/>
        </w:rPr>
        <w:t>開始の審判申立事件</w:t>
      </w:r>
    </w:p>
    <w:p w:rsidR="0070519E" w:rsidRDefault="007A6AA9" w:rsidP="0070519E">
      <w:pPr>
        <w:jc w:val="left"/>
        <w:rPr>
          <w:szCs w:val="24"/>
        </w:rPr>
      </w:pPr>
      <w:r>
        <w:rPr>
          <w:rFonts w:hint="eastAsia"/>
          <w:szCs w:val="24"/>
        </w:rPr>
        <w:t>ご</w:t>
      </w:r>
      <w:r w:rsidR="003C3C39">
        <w:rPr>
          <w:rFonts w:hint="eastAsia"/>
          <w:szCs w:val="24"/>
        </w:rPr>
        <w:t>本人</w:t>
      </w:r>
      <w:r w:rsidR="0070519E" w:rsidRPr="00D15F23">
        <w:rPr>
          <w:rFonts w:hint="eastAsia"/>
          <w:szCs w:val="24"/>
          <w:u w:val="single"/>
        </w:rPr>
        <w:t xml:space="preserve">　</w:t>
      </w:r>
      <w:r w:rsidR="00D15F23" w:rsidRPr="00D15F23">
        <w:rPr>
          <w:rFonts w:hint="eastAsia"/>
          <w:szCs w:val="24"/>
          <w:u w:val="single"/>
        </w:rPr>
        <w:t xml:space="preserve">　　　　　　</w:t>
      </w:r>
    </w:p>
    <w:p w:rsidR="0070519E" w:rsidRDefault="0070519E" w:rsidP="0070519E">
      <w:pPr>
        <w:jc w:val="left"/>
        <w:rPr>
          <w:szCs w:val="24"/>
        </w:rPr>
      </w:pPr>
    </w:p>
    <w:p w:rsidR="004E17DB" w:rsidRDefault="00164BCA" w:rsidP="0070519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令和</w:t>
      </w:r>
      <w:r w:rsidR="004E17DB">
        <w:rPr>
          <w:rFonts w:hint="eastAsia"/>
          <w:szCs w:val="24"/>
        </w:rPr>
        <w:t xml:space="preserve">　　年　　月　　日</w:t>
      </w:r>
    </w:p>
    <w:p w:rsidR="004E17DB" w:rsidRPr="004E17DB" w:rsidRDefault="004E17DB" w:rsidP="0070519E">
      <w:pPr>
        <w:jc w:val="left"/>
        <w:rPr>
          <w:szCs w:val="24"/>
        </w:rPr>
      </w:pPr>
    </w:p>
    <w:p w:rsidR="004E26AD" w:rsidRPr="008C7B30" w:rsidRDefault="00B41AB8" w:rsidP="008C7B30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後見</w:t>
      </w:r>
      <w:r w:rsidR="00B90AAF">
        <w:rPr>
          <w:rFonts w:hint="eastAsia"/>
          <w:b/>
          <w:sz w:val="44"/>
          <w:szCs w:val="44"/>
        </w:rPr>
        <w:t>等</w:t>
      </w:r>
      <w:r>
        <w:rPr>
          <w:rFonts w:hint="eastAsia"/>
          <w:b/>
          <w:sz w:val="44"/>
          <w:szCs w:val="44"/>
        </w:rPr>
        <w:t>事務</w:t>
      </w:r>
      <w:r w:rsidR="00113C7A">
        <w:rPr>
          <w:rFonts w:hint="eastAsia"/>
          <w:b/>
          <w:sz w:val="44"/>
          <w:szCs w:val="44"/>
        </w:rPr>
        <w:t>の</w:t>
      </w:r>
      <w:r>
        <w:rPr>
          <w:rFonts w:hint="eastAsia"/>
          <w:b/>
          <w:sz w:val="44"/>
          <w:szCs w:val="44"/>
        </w:rPr>
        <w:t>報告時期の</w:t>
      </w:r>
      <w:r w:rsidR="00E770C4">
        <w:rPr>
          <w:rFonts w:hint="eastAsia"/>
          <w:b/>
          <w:sz w:val="44"/>
          <w:szCs w:val="44"/>
        </w:rPr>
        <w:t>申出</w:t>
      </w:r>
      <w:r>
        <w:rPr>
          <w:rFonts w:hint="eastAsia"/>
          <w:b/>
          <w:sz w:val="44"/>
          <w:szCs w:val="44"/>
        </w:rPr>
        <w:t>書</w:t>
      </w:r>
    </w:p>
    <w:p w:rsidR="0070519E" w:rsidRDefault="0070519E" w:rsidP="008C7B30">
      <w:pPr>
        <w:widowControl/>
        <w:jc w:val="left"/>
        <w:rPr>
          <w:szCs w:val="24"/>
        </w:rPr>
      </w:pPr>
    </w:p>
    <w:p w:rsidR="008C7B30" w:rsidRDefault="008C7B30" w:rsidP="008C7B30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山形家庭裁判所 </w:t>
      </w:r>
      <w:r w:rsidR="005D30B8">
        <w:rPr>
          <w:rFonts w:hint="eastAsia"/>
          <w:szCs w:val="24"/>
        </w:rPr>
        <w:t>御中</w:t>
      </w:r>
    </w:p>
    <w:p w:rsidR="008C7B30" w:rsidRDefault="008C7B30" w:rsidP="008C7B30">
      <w:pPr>
        <w:widowControl/>
        <w:jc w:val="left"/>
        <w:rPr>
          <w:szCs w:val="24"/>
        </w:rPr>
      </w:pPr>
    </w:p>
    <w:p w:rsidR="0070519E" w:rsidRPr="004E17DB" w:rsidRDefault="004E17DB" w:rsidP="008C7B30">
      <w:pPr>
        <w:widowControl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Pr="004E17DB">
        <w:rPr>
          <w:rFonts w:hint="eastAsia"/>
          <w:szCs w:val="24"/>
          <w:u w:val="single"/>
        </w:rPr>
        <w:t>氏　名　　　　　　　　　　　　　印</w:t>
      </w:r>
    </w:p>
    <w:p w:rsidR="0070519E" w:rsidRPr="008C7B30" w:rsidRDefault="0070519E" w:rsidP="008C7B30">
      <w:pPr>
        <w:widowControl/>
        <w:jc w:val="left"/>
        <w:rPr>
          <w:szCs w:val="24"/>
        </w:rPr>
      </w:pPr>
    </w:p>
    <w:p w:rsidR="008C7B30" w:rsidRPr="00FD55C4" w:rsidRDefault="008C7B30" w:rsidP="008C7B30">
      <w:pPr>
        <w:widowControl/>
        <w:ind w:firstLineChars="100" w:firstLine="283"/>
        <w:jc w:val="left"/>
        <w:rPr>
          <w:b/>
          <w:szCs w:val="24"/>
        </w:rPr>
      </w:pPr>
      <w:r w:rsidRPr="00FD55C4">
        <w:rPr>
          <w:rFonts w:hint="eastAsia"/>
          <w:b/>
          <w:szCs w:val="24"/>
        </w:rPr>
        <w:t>私は，</w:t>
      </w:r>
      <w:r w:rsidR="0070519E" w:rsidRPr="00FD55C4">
        <w:rPr>
          <w:rFonts w:hint="eastAsia"/>
          <w:b/>
          <w:szCs w:val="24"/>
        </w:rPr>
        <w:t>本件の後見</w:t>
      </w:r>
      <w:r w:rsidR="00AE0E93" w:rsidRPr="00FD55C4">
        <w:rPr>
          <w:rFonts w:hint="eastAsia"/>
          <w:b/>
          <w:szCs w:val="24"/>
        </w:rPr>
        <w:t>等</w:t>
      </w:r>
      <w:r w:rsidR="007A6AA9">
        <w:rPr>
          <w:rFonts w:hint="eastAsia"/>
          <w:b/>
          <w:szCs w:val="24"/>
        </w:rPr>
        <w:t>事務報告について</w:t>
      </w:r>
      <w:r w:rsidR="0070519E" w:rsidRPr="00FD55C4">
        <w:rPr>
          <w:rFonts w:hint="eastAsia"/>
          <w:b/>
          <w:szCs w:val="24"/>
        </w:rPr>
        <w:t>，</w:t>
      </w:r>
    </w:p>
    <w:p w:rsidR="008C7B30" w:rsidRPr="0070519E" w:rsidRDefault="008C7B30" w:rsidP="008C7B30">
      <w:pPr>
        <w:widowControl/>
        <w:jc w:val="left"/>
        <w:rPr>
          <w:szCs w:val="24"/>
        </w:rPr>
      </w:pPr>
    </w:p>
    <w:p w:rsidR="001465D8" w:rsidRDefault="0070519E" w:rsidP="00FD55C4">
      <w:pPr>
        <w:widowControl/>
        <w:ind w:firstLineChars="100" w:firstLine="402"/>
        <w:jc w:val="left"/>
        <w:rPr>
          <w:szCs w:val="24"/>
        </w:rPr>
      </w:pPr>
      <w:r>
        <w:rPr>
          <w:rFonts w:ascii="HGS創英角ｺﾞｼｯｸUB" w:eastAsia="HGS創英角ｺﾞｼｯｸUB" w:hint="eastAsia"/>
          <w:sz w:val="36"/>
          <w:szCs w:val="36"/>
        </w:rPr>
        <w:t>毎年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 w:rsidR="00FD55C4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　</w:t>
      </w:r>
      <w:r w:rsidR="008C7B30" w:rsidRPr="008C7B30">
        <w:rPr>
          <w:rFonts w:ascii="HGS創英角ｺﾞｼｯｸUB" w:eastAsia="HGS創英角ｺﾞｼｯｸUB" w:hint="eastAsia"/>
          <w:sz w:val="36"/>
          <w:szCs w:val="36"/>
          <w:u w:val="single"/>
        </w:rPr>
        <w:t xml:space="preserve"> </w:t>
      </w:r>
      <w:r>
        <w:rPr>
          <w:rFonts w:ascii="HGS創英角ｺﾞｼｯｸUB" w:eastAsia="HGS創英角ｺﾞｼｯｸUB" w:hint="eastAsia"/>
          <w:sz w:val="36"/>
          <w:szCs w:val="36"/>
        </w:rPr>
        <w:t>月</w:t>
      </w:r>
      <w:r w:rsidR="00FD55C4">
        <w:rPr>
          <w:rFonts w:ascii="HGS創英角ｺﾞｼｯｸUB" w:eastAsia="HGS創英角ｺﾞｼｯｸUB" w:hint="eastAsia"/>
          <w:sz w:val="36"/>
          <w:szCs w:val="36"/>
        </w:rPr>
        <w:t>を報告月と定めて提出します。</w:t>
      </w:r>
    </w:p>
    <w:sectPr w:rsidR="001465D8" w:rsidSect="0016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8D" w:rsidRDefault="008B478D" w:rsidP="0021724D">
      <w:r>
        <w:separator/>
      </w:r>
    </w:p>
  </w:endnote>
  <w:endnote w:type="continuationSeparator" w:id="0">
    <w:p w:rsidR="008B478D" w:rsidRDefault="008B478D" w:rsidP="002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8D" w:rsidRDefault="008B478D" w:rsidP="0021724D">
      <w:r>
        <w:separator/>
      </w:r>
    </w:p>
  </w:footnote>
  <w:footnote w:type="continuationSeparator" w:id="0">
    <w:p w:rsidR="008B478D" w:rsidRDefault="008B478D" w:rsidP="0021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02" w:rsidRDefault="007340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CF3"/>
    <w:multiLevelType w:val="hybridMultilevel"/>
    <w:tmpl w:val="0C6E1E0E"/>
    <w:lvl w:ilvl="0" w:tplc="A1C8E184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41"/>
  <w:drawingGridVerticalSpacing w:val="4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9"/>
    <w:rsid w:val="0002070D"/>
    <w:rsid w:val="0003466A"/>
    <w:rsid w:val="00041C05"/>
    <w:rsid w:val="00051A82"/>
    <w:rsid w:val="000B2410"/>
    <w:rsid w:val="000E6413"/>
    <w:rsid w:val="00107C5D"/>
    <w:rsid w:val="00113C7A"/>
    <w:rsid w:val="00123844"/>
    <w:rsid w:val="001316FA"/>
    <w:rsid w:val="001465D8"/>
    <w:rsid w:val="00151467"/>
    <w:rsid w:val="00164BCA"/>
    <w:rsid w:val="001670F4"/>
    <w:rsid w:val="00187E1F"/>
    <w:rsid w:val="001D2348"/>
    <w:rsid w:val="001D305E"/>
    <w:rsid w:val="0021724D"/>
    <w:rsid w:val="00221F79"/>
    <w:rsid w:val="00226DD6"/>
    <w:rsid w:val="002528F8"/>
    <w:rsid w:val="00257836"/>
    <w:rsid w:val="00285D1A"/>
    <w:rsid w:val="002B0D02"/>
    <w:rsid w:val="003323B8"/>
    <w:rsid w:val="00355D1E"/>
    <w:rsid w:val="003954C5"/>
    <w:rsid w:val="003B1623"/>
    <w:rsid w:val="003B1E05"/>
    <w:rsid w:val="003C3C39"/>
    <w:rsid w:val="003E29C1"/>
    <w:rsid w:val="003F5146"/>
    <w:rsid w:val="00453475"/>
    <w:rsid w:val="00460427"/>
    <w:rsid w:val="00460FB4"/>
    <w:rsid w:val="00480328"/>
    <w:rsid w:val="004944A2"/>
    <w:rsid w:val="004C71A3"/>
    <w:rsid w:val="004C7D57"/>
    <w:rsid w:val="004E17DB"/>
    <w:rsid w:val="004E26AD"/>
    <w:rsid w:val="004E27BF"/>
    <w:rsid w:val="00515B50"/>
    <w:rsid w:val="0056419E"/>
    <w:rsid w:val="005829D4"/>
    <w:rsid w:val="00585A78"/>
    <w:rsid w:val="00590DF1"/>
    <w:rsid w:val="005C1843"/>
    <w:rsid w:val="005D30B8"/>
    <w:rsid w:val="00614848"/>
    <w:rsid w:val="006237E9"/>
    <w:rsid w:val="006A1515"/>
    <w:rsid w:val="006B22E1"/>
    <w:rsid w:val="006B323B"/>
    <w:rsid w:val="006C5B42"/>
    <w:rsid w:val="006D26E3"/>
    <w:rsid w:val="006F71B3"/>
    <w:rsid w:val="0070519E"/>
    <w:rsid w:val="007302A2"/>
    <w:rsid w:val="00733B62"/>
    <w:rsid w:val="00734002"/>
    <w:rsid w:val="0074128A"/>
    <w:rsid w:val="007648DF"/>
    <w:rsid w:val="007A6AA9"/>
    <w:rsid w:val="007E29F9"/>
    <w:rsid w:val="007E53F5"/>
    <w:rsid w:val="008258BC"/>
    <w:rsid w:val="00875128"/>
    <w:rsid w:val="008A5523"/>
    <w:rsid w:val="008B478D"/>
    <w:rsid w:val="008C7B30"/>
    <w:rsid w:val="008F495F"/>
    <w:rsid w:val="00932E9A"/>
    <w:rsid w:val="00940ABD"/>
    <w:rsid w:val="009A43F0"/>
    <w:rsid w:val="009D618F"/>
    <w:rsid w:val="00A60D0D"/>
    <w:rsid w:val="00A7157D"/>
    <w:rsid w:val="00A82885"/>
    <w:rsid w:val="00AA0C7A"/>
    <w:rsid w:val="00AB74D7"/>
    <w:rsid w:val="00AE0E93"/>
    <w:rsid w:val="00B0506A"/>
    <w:rsid w:val="00B3005D"/>
    <w:rsid w:val="00B30DC9"/>
    <w:rsid w:val="00B36FD2"/>
    <w:rsid w:val="00B3710F"/>
    <w:rsid w:val="00B41AB8"/>
    <w:rsid w:val="00B4641C"/>
    <w:rsid w:val="00B516B8"/>
    <w:rsid w:val="00B81904"/>
    <w:rsid w:val="00B90AAF"/>
    <w:rsid w:val="00BC380B"/>
    <w:rsid w:val="00C209FF"/>
    <w:rsid w:val="00C37A74"/>
    <w:rsid w:val="00C44654"/>
    <w:rsid w:val="00C50282"/>
    <w:rsid w:val="00C64F26"/>
    <w:rsid w:val="00CE1AB3"/>
    <w:rsid w:val="00CE2099"/>
    <w:rsid w:val="00D15F23"/>
    <w:rsid w:val="00D569FE"/>
    <w:rsid w:val="00D80E8D"/>
    <w:rsid w:val="00D921B6"/>
    <w:rsid w:val="00E24E69"/>
    <w:rsid w:val="00E42374"/>
    <w:rsid w:val="00E511F1"/>
    <w:rsid w:val="00E770C4"/>
    <w:rsid w:val="00EA0BD3"/>
    <w:rsid w:val="00EC1A63"/>
    <w:rsid w:val="00ED0C54"/>
    <w:rsid w:val="00EE21C6"/>
    <w:rsid w:val="00F03B81"/>
    <w:rsid w:val="00F54516"/>
    <w:rsid w:val="00F90575"/>
    <w:rsid w:val="00F93A81"/>
    <w:rsid w:val="00FA150C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6A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E26AD"/>
    <w:rPr>
      <w:szCs w:val="24"/>
    </w:rPr>
  </w:style>
  <w:style w:type="paragraph" w:styleId="a5">
    <w:name w:val="Closing"/>
    <w:basedOn w:val="a"/>
    <w:link w:val="a6"/>
    <w:uiPriority w:val="99"/>
    <w:unhideWhenUsed/>
    <w:rsid w:val="004E26A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4E26AD"/>
    <w:rPr>
      <w:szCs w:val="24"/>
    </w:rPr>
  </w:style>
  <w:style w:type="paragraph" w:styleId="a7">
    <w:name w:val="List Paragraph"/>
    <w:basedOn w:val="a"/>
    <w:uiPriority w:val="34"/>
    <w:qFormat/>
    <w:rsid w:val="006C5B4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24D"/>
  </w:style>
  <w:style w:type="paragraph" w:styleId="aa">
    <w:name w:val="footer"/>
    <w:basedOn w:val="a"/>
    <w:link w:val="ab"/>
    <w:uiPriority w:val="99"/>
    <w:unhideWhenUsed/>
    <w:rsid w:val="002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24D"/>
  </w:style>
  <w:style w:type="paragraph" w:styleId="ac">
    <w:name w:val="Balloon Text"/>
    <w:basedOn w:val="a"/>
    <w:link w:val="ad"/>
    <w:uiPriority w:val="99"/>
    <w:semiHidden/>
    <w:unhideWhenUsed/>
    <w:rsid w:val="00AA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2021-05-26T06:39:00Z</dcterms:created>
  <dcterms:modified xsi:type="dcterms:W3CDTF">2021-05-26T06:40:00Z</dcterms:modified>
</cp:coreProperties>
</file>