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3B" w:rsidRPr="0018523F" w:rsidRDefault="000B491D" w:rsidP="000B491D">
      <w:pPr>
        <w:suppressAutoHyphens/>
        <w:kinsoku w:val="0"/>
        <w:wordWrap w:val="0"/>
        <w:autoSpaceDE w:val="0"/>
        <w:autoSpaceDN w:val="0"/>
        <w:spacing w:line="358" w:lineRule="atLeast"/>
        <w:ind w:left="282" w:hangingChars="100" w:hanging="282"/>
        <w:rPr>
          <w:rFonts w:ascii="ＭＳ 明朝" w:cs="Times New Roman"/>
          <w:spacing w:val="4"/>
        </w:rPr>
      </w:pPr>
      <w:bookmarkStart w:id="0" w:name="_GoBack"/>
      <w:bookmarkEnd w:id="0"/>
      <w:r>
        <w:rPr>
          <w:rFonts w:hint="eastAsia"/>
        </w:rPr>
        <w:t>■　私と相手方の共同生活は婚姻関係における共同生活に類似するもので</w:t>
      </w:r>
      <w:r w:rsidR="00881D3B">
        <w:rPr>
          <w:rFonts w:hint="eastAsia"/>
        </w:rPr>
        <w:t>その事情は次のとおり</w:t>
      </w:r>
      <w:r w:rsidR="001712C7">
        <w:rPr>
          <w:rFonts w:hint="eastAsia"/>
        </w:rPr>
        <w:t>です</w:t>
      </w:r>
      <w:r w:rsidR="00881D3B">
        <w:rPr>
          <w:rFonts w:hint="eastAsia"/>
        </w:rPr>
        <w:t>。</w:t>
      </w:r>
    </w:p>
    <w:tbl>
      <w:tblPr>
        <w:tblStyle w:val="a7"/>
        <w:tblW w:w="0" w:type="auto"/>
        <w:tblLook w:val="04A0" w:firstRow="1" w:lastRow="0" w:firstColumn="1" w:lastColumn="0" w:noHBand="0" w:noVBand="1"/>
      </w:tblPr>
      <w:tblGrid>
        <w:gridCol w:w="9344"/>
      </w:tblGrid>
      <w:tr w:rsidR="00881D3B" w:rsidTr="00881D3B">
        <w:tc>
          <w:tcPr>
            <w:tcW w:w="9344" w:type="dxa"/>
          </w:tcPr>
          <w:p w:rsidR="00881D3B" w:rsidRP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p w:rsidR="00881D3B" w:rsidRDefault="00881D3B">
            <w:pPr>
              <w:rPr>
                <w:rFonts w:ascii="ＭＳ 明朝" w:hAnsi="ＭＳ 明朝"/>
              </w:rPr>
            </w:pPr>
          </w:p>
        </w:tc>
      </w:tr>
    </w:tbl>
    <w:p w:rsidR="00C5242A" w:rsidRPr="00881D3B" w:rsidRDefault="00C5242A">
      <w:pPr>
        <w:rPr>
          <w:rFonts w:ascii="ＭＳ 明朝" w:hAnsi="ＭＳ 明朝"/>
        </w:rPr>
      </w:pPr>
    </w:p>
    <w:sectPr w:rsidR="00C5242A" w:rsidRPr="00881D3B" w:rsidSect="00E87B25">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0D" w:rsidRDefault="00AF110D" w:rsidP="00E87B25">
      <w:r>
        <w:separator/>
      </w:r>
    </w:p>
  </w:endnote>
  <w:endnote w:type="continuationSeparator" w:id="0">
    <w:p w:rsidR="00AF110D" w:rsidRDefault="00AF110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DA" w:rsidRDefault="009560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ED" w:rsidRDefault="00290D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DA" w:rsidRDefault="009560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0D" w:rsidRDefault="00AF110D" w:rsidP="00E87B25">
      <w:r>
        <w:separator/>
      </w:r>
    </w:p>
  </w:footnote>
  <w:footnote w:type="continuationSeparator" w:id="0">
    <w:p w:rsidR="00AF110D" w:rsidRDefault="00AF110D"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DA" w:rsidRDefault="009560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3B" w:rsidRDefault="00881D3B">
    <w:pPr>
      <w:pStyle w:val="a3"/>
    </w:pPr>
    <w:r>
      <w:rPr>
        <w:rFonts w:hint="eastAsia"/>
      </w:rPr>
      <w:t>別紙様式（１）</w:t>
    </w:r>
  </w:p>
  <w:p w:rsidR="00881D3B" w:rsidRDefault="00881D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DA" w:rsidRDefault="009560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B"/>
    <w:rsid w:val="0004535F"/>
    <w:rsid w:val="000B491D"/>
    <w:rsid w:val="001712C7"/>
    <w:rsid w:val="0018523F"/>
    <w:rsid w:val="00290DED"/>
    <w:rsid w:val="00412451"/>
    <w:rsid w:val="00585C61"/>
    <w:rsid w:val="006E24E9"/>
    <w:rsid w:val="00881D3B"/>
    <w:rsid w:val="009560DA"/>
    <w:rsid w:val="009F0D39"/>
    <w:rsid w:val="00AF110D"/>
    <w:rsid w:val="00C5242A"/>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3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E87B25"/>
  </w:style>
  <w:style w:type="table" w:styleId="a7">
    <w:name w:val="Table Grid"/>
    <w:basedOn w:val="a1"/>
    <w:uiPriority w:val="39"/>
    <w:rsid w:val="0088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1D3B"/>
    <w:pPr>
      <w:ind w:leftChars="400" w:left="840"/>
    </w:pPr>
  </w:style>
  <w:style w:type="paragraph" w:styleId="a9">
    <w:name w:val="Balloon Text"/>
    <w:basedOn w:val="a"/>
    <w:link w:val="aa"/>
    <w:uiPriority w:val="99"/>
    <w:semiHidden/>
    <w:unhideWhenUsed/>
    <w:rsid w:val="001712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2C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DocSecurity>0</DocSecurity>
  <Lines>1</Lines>
  <Paragraphs>1</Paragraphs>
  <ScaleCrop>false</ScaleCrop>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2024-03-26T05:09:00Z</dcterms:created>
  <dcterms:modified xsi:type="dcterms:W3CDTF">2024-03-26T05:12:00Z</dcterms:modified>
</cp:coreProperties>
</file>