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3B" w:rsidRDefault="00881D3B" w:rsidP="006E24E9">
      <w:pPr>
        <w:adjustRightInd/>
        <w:ind w:left="282" w:hangingChars="100" w:hanging="282"/>
      </w:pPr>
      <w:bookmarkStart w:id="0" w:name="_GoBack"/>
      <w:bookmarkEnd w:id="0"/>
      <w:r>
        <w:rPr>
          <w:rFonts w:hint="eastAsia"/>
        </w:rPr>
        <w:t xml:space="preserve">■　</w:t>
      </w:r>
      <w:r w:rsidR="007301AE">
        <w:rPr>
          <w:rFonts w:hint="eastAsia"/>
        </w:rPr>
        <w:t>申立書に記載した次の日時の暴力又は脅迫についてその□経緯□内容は次のとおりです。</w:t>
      </w:r>
    </w:p>
    <w:p w:rsidR="007868DC" w:rsidRDefault="007301AE" w:rsidP="007868D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■　</w:t>
      </w:r>
      <w:r>
        <w:rPr>
          <w:rFonts w:hint="eastAsia"/>
          <w:u w:val="dotted" w:color="000000"/>
        </w:rPr>
        <w:t>平成・令和　　年　　月　　日午　　　時頃</w:t>
      </w:r>
      <w:r>
        <w:rPr>
          <w:rFonts w:hint="eastAsia"/>
        </w:rPr>
        <w:t>の暴力又は脅迫に</w:t>
      </w:r>
      <w:r w:rsidR="007868DC">
        <w:rPr>
          <w:rFonts w:hint="eastAsia"/>
        </w:rPr>
        <w:t>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1D3B" w:rsidTr="00881D3B">
        <w:tc>
          <w:tcPr>
            <w:tcW w:w="9344" w:type="dxa"/>
          </w:tcPr>
          <w:p w:rsidR="00881D3B" w:rsidRP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</w:tc>
      </w:tr>
    </w:tbl>
    <w:p w:rsidR="00C5242A" w:rsidRPr="00881D3B" w:rsidRDefault="00C5242A">
      <w:pPr>
        <w:rPr>
          <w:rFonts w:ascii="ＭＳ 明朝" w:hAnsi="ＭＳ 明朝"/>
        </w:rPr>
      </w:pPr>
    </w:p>
    <w:sectPr w:rsidR="00C5242A" w:rsidRPr="00881D3B" w:rsidSect="00E8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53" w:rsidRDefault="00CE5753" w:rsidP="00E87B25">
      <w:r>
        <w:separator/>
      </w:r>
    </w:p>
  </w:endnote>
  <w:endnote w:type="continuationSeparator" w:id="0">
    <w:p w:rsidR="00CE5753" w:rsidRDefault="00CE575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E7" w:rsidRDefault="009012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E7" w:rsidRDefault="009012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E7" w:rsidRDefault="00901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53" w:rsidRDefault="00CE5753" w:rsidP="00E87B25">
      <w:r>
        <w:separator/>
      </w:r>
    </w:p>
  </w:footnote>
  <w:footnote w:type="continuationSeparator" w:id="0">
    <w:p w:rsidR="00CE5753" w:rsidRDefault="00CE5753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E7" w:rsidRDefault="009012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3B" w:rsidRDefault="00881D3B">
    <w:pPr>
      <w:pStyle w:val="a3"/>
    </w:pPr>
    <w:r>
      <w:rPr>
        <w:rFonts w:hint="eastAsia"/>
      </w:rPr>
      <w:t>別紙様式（</w:t>
    </w:r>
    <w:r w:rsidR="007301AE">
      <w:rPr>
        <w:rFonts w:hint="eastAsia"/>
      </w:rPr>
      <w:t>２</w:t>
    </w:r>
    <w:r>
      <w:rPr>
        <w:rFonts w:hint="eastAsia"/>
      </w:rPr>
      <w:t>）</w:t>
    </w:r>
  </w:p>
  <w:p w:rsidR="00881D3B" w:rsidRDefault="00881D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E7" w:rsidRDefault="009012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3B"/>
    <w:rsid w:val="001B00EC"/>
    <w:rsid w:val="00290DED"/>
    <w:rsid w:val="00382F07"/>
    <w:rsid w:val="00412451"/>
    <w:rsid w:val="00513B2F"/>
    <w:rsid w:val="006379A3"/>
    <w:rsid w:val="006E24E9"/>
    <w:rsid w:val="007301AE"/>
    <w:rsid w:val="007868DC"/>
    <w:rsid w:val="0079195A"/>
    <w:rsid w:val="00881D3B"/>
    <w:rsid w:val="009012E7"/>
    <w:rsid w:val="009D22DE"/>
    <w:rsid w:val="00BF7C7C"/>
    <w:rsid w:val="00C5242A"/>
    <w:rsid w:val="00C67F9F"/>
    <w:rsid w:val="00C865F2"/>
    <w:rsid w:val="00CE5753"/>
    <w:rsid w:val="00E87B25"/>
    <w:rsid w:val="00EC15F4"/>
    <w:rsid w:val="00F606D0"/>
    <w:rsid w:val="00F9035A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3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88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1D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1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9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2024-03-26T05:16:00Z</dcterms:created>
  <dcterms:modified xsi:type="dcterms:W3CDTF">2024-03-26T05:16:00Z</dcterms:modified>
</cp:coreProperties>
</file>