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3B" w:rsidRPr="00382F07" w:rsidRDefault="00881D3B" w:rsidP="006E24E9">
      <w:pPr>
        <w:adjustRightInd/>
        <w:ind w:left="282" w:hangingChars="100" w:hanging="28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■　</w:t>
      </w:r>
      <w:r w:rsidR="007466A2">
        <w:rPr>
          <w:rFonts w:hint="eastAsia"/>
        </w:rPr>
        <w:t>申立書に記載した</w:t>
      </w:r>
      <w:r w:rsidR="001A6151">
        <w:rPr>
          <w:rFonts w:hint="eastAsia"/>
        </w:rPr>
        <w:t>子</w:t>
      </w:r>
      <w:r w:rsidR="002A6AA2">
        <w:rPr>
          <w:rFonts w:hint="eastAsia"/>
          <w:sz w:val="20"/>
          <w:szCs w:val="20"/>
          <w:u w:val="dotted" w:color="000000"/>
        </w:rPr>
        <w:t>（氏名）</w:t>
      </w:r>
      <w:r w:rsidR="002A6AA2">
        <w:rPr>
          <w:rFonts w:hint="eastAsia"/>
          <w:u w:val="dotted" w:color="000000"/>
        </w:rPr>
        <w:t xml:space="preserve">　　　　　　　　　　　</w:t>
      </w:r>
      <w:r w:rsidR="007466A2">
        <w:rPr>
          <w:rFonts w:hint="eastAsia"/>
        </w:rPr>
        <w:t>に関して私が</w:t>
      </w:r>
      <w:r w:rsidR="001A6151">
        <w:rPr>
          <w:rFonts w:hint="eastAsia"/>
        </w:rPr>
        <w:t>相手方と面会</w:t>
      </w:r>
      <w:r w:rsidR="00382F07" w:rsidRPr="00382F07">
        <w:rPr>
          <w:rFonts w:hint="eastAsia"/>
        </w:rPr>
        <w:t>を</w:t>
      </w:r>
      <w:r w:rsidR="001A6151">
        <w:rPr>
          <w:rFonts w:hint="eastAsia"/>
        </w:rPr>
        <w:t>余儀なくされ</w:t>
      </w:r>
      <w:r w:rsidR="007466A2">
        <w:rPr>
          <w:rFonts w:hint="eastAsia"/>
        </w:rPr>
        <w:t>ると考える理由は</w:t>
      </w:r>
      <w:r w:rsidR="00382F07" w:rsidRPr="00382F07">
        <w:rPr>
          <w:rFonts w:hint="eastAsia"/>
        </w:rPr>
        <w:t>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ED5C81" w:rsidRPr="00ED5C81" w:rsidRDefault="00ED5C81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E1" w:rsidRDefault="00987DE1" w:rsidP="00E87B25">
      <w:r>
        <w:separator/>
      </w:r>
    </w:p>
  </w:endnote>
  <w:endnote w:type="continuationSeparator" w:id="0">
    <w:p w:rsidR="00987DE1" w:rsidRDefault="00987DE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E1" w:rsidRDefault="00987DE1" w:rsidP="00E87B25">
      <w:r>
        <w:separator/>
      </w:r>
    </w:p>
  </w:footnote>
  <w:footnote w:type="continuationSeparator" w:id="0">
    <w:p w:rsidR="00987DE1" w:rsidRDefault="00987DE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3B" w:rsidRDefault="00881D3B">
    <w:pPr>
      <w:pStyle w:val="a3"/>
    </w:pPr>
    <w:r>
      <w:rPr>
        <w:rFonts w:hint="eastAsia"/>
      </w:rPr>
      <w:t>別紙様式（</w:t>
    </w:r>
    <w:r w:rsidR="00322943">
      <w:rPr>
        <w:rFonts w:hint="eastAsia"/>
      </w:rPr>
      <w:t>４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1A6151"/>
    <w:rsid w:val="00290DED"/>
    <w:rsid w:val="002A6AA2"/>
    <w:rsid w:val="00322943"/>
    <w:rsid w:val="00382F07"/>
    <w:rsid w:val="00412451"/>
    <w:rsid w:val="006379A3"/>
    <w:rsid w:val="006E24E9"/>
    <w:rsid w:val="007466A2"/>
    <w:rsid w:val="00881D3B"/>
    <w:rsid w:val="00987DE1"/>
    <w:rsid w:val="009D22DE"/>
    <w:rsid w:val="00BA0829"/>
    <w:rsid w:val="00C5242A"/>
    <w:rsid w:val="00E87B25"/>
    <w:rsid w:val="00E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9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2024-03-26T05:18:00Z</dcterms:created>
  <dcterms:modified xsi:type="dcterms:W3CDTF">2024-03-26T05:18:00Z</dcterms:modified>
</cp:coreProperties>
</file>