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D3B" w:rsidRDefault="00881D3B" w:rsidP="006E24E9">
      <w:pPr>
        <w:adjustRightInd/>
        <w:ind w:left="282" w:hangingChars="100" w:hanging="282"/>
      </w:pPr>
      <w:bookmarkStart w:id="0" w:name="_GoBack"/>
      <w:bookmarkEnd w:id="0"/>
      <w:r>
        <w:rPr>
          <w:rFonts w:hint="eastAsia"/>
        </w:rPr>
        <w:t xml:space="preserve">■　</w:t>
      </w:r>
      <w:r w:rsidR="00C865F2" w:rsidRPr="00C865F2">
        <w:rPr>
          <w:rFonts w:hint="eastAsia"/>
        </w:rPr>
        <w:t>今後，私が「申立人の親族等目録」記載の親族等に関して，相手方と面会などをせざるをえなくなると考える理由は，次のとおりです。</w:t>
      </w:r>
    </w:p>
    <w:p w:rsidR="009C2486" w:rsidRDefault="009C2486" w:rsidP="009C2486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■　申立人の親族等目録記載</w:t>
      </w:r>
      <w:r>
        <w:rPr>
          <w:rFonts w:hint="eastAsia"/>
          <w:sz w:val="20"/>
          <w:szCs w:val="20"/>
          <w:u w:val="dotted" w:color="000000"/>
        </w:rPr>
        <w:t>（氏名）</w:t>
      </w:r>
      <w:r>
        <w:rPr>
          <w:rFonts w:hint="eastAsia"/>
          <w:u w:val="dotted" w:color="000000"/>
        </w:rPr>
        <w:t xml:space="preserve">　　　　　　　　　　　</w:t>
      </w:r>
      <w:r>
        <w:rPr>
          <w:rFonts w:hint="eastAsia"/>
        </w:rPr>
        <w:t>について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81D3B" w:rsidTr="00881D3B">
        <w:tc>
          <w:tcPr>
            <w:tcW w:w="9344" w:type="dxa"/>
          </w:tcPr>
          <w:p w:rsidR="00881D3B" w:rsidRPr="00881D3B" w:rsidRDefault="00881D3B">
            <w:pPr>
              <w:rPr>
                <w:rFonts w:ascii="ＭＳ 明朝" w:hAnsi="ＭＳ 明朝"/>
              </w:rPr>
            </w:pPr>
          </w:p>
          <w:p w:rsidR="00881D3B" w:rsidRDefault="00881D3B">
            <w:pPr>
              <w:rPr>
                <w:rFonts w:ascii="ＭＳ 明朝" w:hAnsi="ＭＳ 明朝"/>
              </w:rPr>
            </w:pPr>
          </w:p>
          <w:p w:rsidR="00881D3B" w:rsidRDefault="00881D3B">
            <w:pPr>
              <w:rPr>
                <w:rFonts w:ascii="ＭＳ 明朝" w:hAnsi="ＭＳ 明朝"/>
              </w:rPr>
            </w:pPr>
          </w:p>
          <w:p w:rsidR="00881D3B" w:rsidRDefault="00881D3B">
            <w:pPr>
              <w:rPr>
                <w:rFonts w:ascii="ＭＳ 明朝" w:hAnsi="ＭＳ 明朝"/>
              </w:rPr>
            </w:pPr>
          </w:p>
          <w:p w:rsidR="00881D3B" w:rsidRDefault="00881D3B">
            <w:pPr>
              <w:rPr>
                <w:rFonts w:ascii="ＭＳ 明朝" w:hAnsi="ＭＳ 明朝"/>
              </w:rPr>
            </w:pPr>
          </w:p>
          <w:p w:rsidR="00881D3B" w:rsidRDefault="00881D3B">
            <w:pPr>
              <w:rPr>
                <w:rFonts w:ascii="ＭＳ 明朝" w:hAnsi="ＭＳ 明朝"/>
              </w:rPr>
            </w:pPr>
          </w:p>
          <w:p w:rsidR="00881D3B" w:rsidRDefault="00881D3B">
            <w:pPr>
              <w:rPr>
                <w:rFonts w:ascii="ＭＳ 明朝" w:hAnsi="ＭＳ 明朝"/>
              </w:rPr>
            </w:pPr>
          </w:p>
          <w:p w:rsidR="00881D3B" w:rsidRDefault="00881D3B">
            <w:pPr>
              <w:rPr>
                <w:rFonts w:ascii="ＭＳ 明朝" w:hAnsi="ＭＳ 明朝"/>
              </w:rPr>
            </w:pPr>
          </w:p>
          <w:p w:rsidR="00881D3B" w:rsidRDefault="00881D3B">
            <w:pPr>
              <w:rPr>
                <w:rFonts w:ascii="ＭＳ 明朝" w:hAnsi="ＭＳ 明朝"/>
              </w:rPr>
            </w:pPr>
          </w:p>
          <w:p w:rsidR="00881D3B" w:rsidRDefault="00881D3B">
            <w:pPr>
              <w:rPr>
                <w:rFonts w:ascii="ＭＳ 明朝" w:hAnsi="ＭＳ 明朝"/>
              </w:rPr>
            </w:pPr>
          </w:p>
          <w:p w:rsidR="00881D3B" w:rsidRDefault="00881D3B">
            <w:pPr>
              <w:rPr>
                <w:rFonts w:ascii="ＭＳ 明朝" w:hAnsi="ＭＳ 明朝"/>
              </w:rPr>
            </w:pPr>
          </w:p>
          <w:p w:rsidR="00881D3B" w:rsidRDefault="00881D3B">
            <w:pPr>
              <w:rPr>
                <w:rFonts w:ascii="ＭＳ 明朝" w:hAnsi="ＭＳ 明朝"/>
              </w:rPr>
            </w:pPr>
          </w:p>
          <w:p w:rsidR="00881D3B" w:rsidRDefault="00881D3B">
            <w:pPr>
              <w:rPr>
                <w:rFonts w:ascii="ＭＳ 明朝" w:hAnsi="ＭＳ 明朝"/>
              </w:rPr>
            </w:pPr>
          </w:p>
          <w:p w:rsidR="00881D3B" w:rsidRDefault="00881D3B">
            <w:pPr>
              <w:rPr>
                <w:rFonts w:ascii="ＭＳ 明朝" w:hAnsi="ＭＳ 明朝"/>
              </w:rPr>
            </w:pPr>
          </w:p>
          <w:p w:rsidR="00881D3B" w:rsidRDefault="00881D3B">
            <w:pPr>
              <w:rPr>
                <w:rFonts w:ascii="ＭＳ 明朝" w:hAnsi="ＭＳ 明朝"/>
              </w:rPr>
            </w:pPr>
          </w:p>
          <w:p w:rsidR="00881D3B" w:rsidRDefault="00881D3B">
            <w:pPr>
              <w:rPr>
                <w:rFonts w:ascii="ＭＳ 明朝" w:hAnsi="ＭＳ 明朝"/>
              </w:rPr>
            </w:pPr>
          </w:p>
          <w:p w:rsidR="00881D3B" w:rsidRDefault="00881D3B">
            <w:pPr>
              <w:rPr>
                <w:rFonts w:ascii="ＭＳ 明朝" w:hAnsi="ＭＳ 明朝"/>
              </w:rPr>
            </w:pPr>
          </w:p>
          <w:p w:rsidR="00881D3B" w:rsidRDefault="00881D3B">
            <w:pPr>
              <w:rPr>
                <w:rFonts w:ascii="ＭＳ 明朝" w:hAnsi="ＭＳ 明朝"/>
              </w:rPr>
            </w:pPr>
          </w:p>
          <w:p w:rsidR="00881D3B" w:rsidRDefault="00881D3B">
            <w:pPr>
              <w:rPr>
                <w:rFonts w:ascii="ＭＳ 明朝" w:hAnsi="ＭＳ 明朝"/>
              </w:rPr>
            </w:pPr>
          </w:p>
          <w:p w:rsidR="00881D3B" w:rsidRDefault="00881D3B">
            <w:pPr>
              <w:rPr>
                <w:rFonts w:ascii="ＭＳ 明朝" w:hAnsi="ＭＳ 明朝"/>
              </w:rPr>
            </w:pPr>
          </w:p>
          <w:p w:rsidR="00881D3B" w:rsidRDefault="00881D3B">
            <w:pPr>
              <w:rPr>
                <w:rFonts w:ascii="ＭＳ 明朝" w:hAnsi="ＭＳ 明朝"/>
              </w:rPr>
            </w:pPr>
          </w:p>
          <w:p w:rsidR="00881D3B" w:rsidRDefault="00881D3B">
            <w:pPr>
              <w:rPr>
                <w:rFonts w:ascii="ＭＳ 明朝" w:hAnsi="ＭＳ 明朝"/>
              </w:rPr>
            </w:pPr>
          </w:p>
        </w:tc>
      </w:tr>
    </w:tbl>
    <w:p w:rsidR="00C5242A" w:rsidRPr="00881D3B" w:rsidRDefault="00C5242A">
      <w:pPr>
        <w:rPr>
          <w:rFonts w:ascii="ＭＳ 明朝" w:hAnsi="ＭＳ 明朝"/>
        </w:rPr>
      </w:pPr>
    </w:p>
    <w:sectPr w:rsidR="00C5242A" w:rsidRPr="00881D3B" w:rsidSect="00E87B25">
      <w:headerReference w:type="default" r:id="rId6"/>
      <w:footerReference w:type="default" r:id="rId7"/>
      <w:pgSz w:w="11906" w:h="16838" w:code="9"/>
      <w:pgMar w:top="1985" w:right="851" w:bottom="1531" w:left="1701" w:header="851" w:footer="992" w:gutter="0"/>
      <w:cols w:space="425"/>
      <w:docGrid w:type="linesAndChars" w:linePitch="512" w:charSpace="86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561" w:rsidRDefault="006F1561" w:rsidP="00E87B25">
      <w:r>
        <w:separator/>
      </w:r>
    </w:p>
  </w:endnote>
  <w:endnote w:type="continuationSeparator" w:id="0">
    <w:p w:rsidR="006F1561" w:rsidRDefault="006F1561" w:rsidP="00E8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DED" w:rsidRDefault="00290DE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561" w:rsidRDefault="006F1561" w:rsidP="00E87B25">
      <w:r>
        <w:separator/>
      </w:r>
    </w:p>
  </w:footnote>
  <w:footnote w:type="continuationSeparator" w:id="0">
    <w:p w:rsidR="006F1561" w:rsidRDefault="006F1561" w:rsidP="00E87B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D3B" w:rsidRDefault="00881D3B">
    <w:pPr>
      <w:pStyle w:val="a3"/>
    </w:pPr>
    <w:r>
      <w:rPr>
        <w:rFonts w:hint="eastAsia"/>
      </w:rPr>
      <w:t>別紙様式（</w:t>
    </w:r>
    <w:r w:rsidR="00731565">
      <w:rPr>
        <w:rFonts w:hint="eastAsia"/>
      </w:rPr>
      <w:t>６</w:t>
    </w:r>
    <w:r>
      <w:rPr>
        <w:rFonts w:hint="eastAsia"/>
      </w:rPr>
      <w:t>）</w:t>
    </w:r>
  </w:p>
  <w:p w:rsidR="00881D3B" w:rsidRDefault="00881D3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26"/>
  <w:drawingGridVerticalSpacing w:val="2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D3B"/>
    <w:rsid w:val="00290DED"/>
    <w:rsid w:val="00382F07"/>
    <w:rsid w:val="003C30FF"/>
    <w:rsid w:val="00412451"/>
    <w:rsid w:val="006379A3"/>
    <w:rsid w:val="006E24E9"/>
    <w:rsid w:val="006F1561"/>
    <w:rsid w:val="00731565"/>
    <w:rsid w:val="00881D3B"/>
    <w:rsid w:val="009C2486"/>
    <w:rsid w:val="009D22DE"/>
    <w:rsid w:val="00A96901"/>
    <w:rsid w:val="00C5242A"/>
    <w:rsid w:val="00C67D55"/>
    <w:rsid w:val="00C865F2"/>
    <w:rsid w:val="00E87B25"/>
    <w:rsid w:val="00F9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E3C5DF-3346-4A41-9FBE-F8C784B0A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D3B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B25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E87B25"/>
  </w:style>
  <w:style w:type="paragraph" w:styleId="a5">
    <w:name w:val="footer"/>
    <w:basedOn w:val="a"/>
    <w:link w:val="a6"/>
    <w:uiPriority w:val="99"/>
    <w:unhideWhenUsed/>
    <w:rsid w:val="00E87B25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E87B25"/>
  </w:style>
  <w:style w:type="table" w:styleId="a7">
    <w:name w:val="Table Grid"/>
    <w:basedOn w:val="a1"/>
    <w:uiPriority w:val="39"/>
    <w:rsid w:val="00881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81D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最高裁判所</Company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最高裁判所</dc:creator>
  <cp:keywords/>
  <dc:description/>
  <cp:lastModifiedBy>最高裁判所</cp:lastModifiedBy>
  <cp:revision>5</cp:revision>
  <dcterms:created xsi:type="dcterms:W3CDTF">2017-01-13T07:57:00Z</dcterms:created>
  <dcterms:modified xsi:type="dcterms:W3CDTF">2017-01-27T07:12:00Z</dcterms:modified>
</cp:coreProperties>
</file>