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E6" w:rsidRPr="00E87B25" w:rsidRDefault="007036E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募　集　要　項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採用庁</w:t>
      </w: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 xml:space="preserve">　</w:t>
      </w:r>
      <w:r w:rsidR="005258A3">
        <w:rPr>
          <w:rFonts w:hint="eastAsia"/>
          <w:spacing w:val="0"/>
        </w:rPr>
        <w:t>秋田</w:t>
      </w:r>
      <w:r w:rsidR="00BF5F0A">
        <w:rPr>
          <w:rFonts w:hint="eastAsia"/>
          <w:spacing w:val="0"/>
        </w:rPr>
        <w:t>地方</w:t>
      </w:r>
      <w:r>
        <w:rPr>
          <w:rFonts w:hint="eastAsia"/>
          <w:spacing w:val="0"/>
        </w:rPr>
        <w:t xml:space="preserve">裁判所　　</w:t>
      </w:r>
      <w:r w:rsidR="005258A3">
        <w:rPr>
          <w:rFonts w:ascii="ＭＳ 明朝" w:hAnsi="ＭＳ 明朝" w:hint="eastAsia"/>
          <w:spacing w:val="1"/>
        </w:rPr>
        <w:t>秋田市山王七丁目１番１号</w:t>
      </w: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  <w:spacing w:val="1"/>
        </w:rPr>
      </w:pP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職種</w:t>
      </w: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事務補助員</w:t>
      </w: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</w:rPr>
      </w:pP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採用人数</w:t>
      </w: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１人</w:t>
      </w:r>
    </w:p>
    <w:p w:rsidR="007036E6" w:rsidRDefault="007036E6" w:rsidP="007036E6">
      <w:pPr>
        <w:pStyle w:val="a7"/>
        <w:spacing w:line="395" w:lineRule="exact"/>
        <w:rPr>
          <w:rFonts w:ascii="ＭＳ 明朝" w:hAnsi="ＭＳ 明朝"/>
        </w:rPr>
      </w:pP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採用予定期間</w:t>
      </w:r>
    </w:p>
    <w:p w:rsidR="007036E6" w:rsidRDefault="007036E6" w:rsidP="007036E6">
      <w:pPr>
        <w:pStyle w:val="a7"/>
        <w:spacing w:line="334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BF5F0A">
        <w:rPr>
          <w:rFonts w:ascii="ＭＳ 明朝" w:hAnsi="ＭＳ 明朝" w:hint="eastAsia"/>
        </w:rPr>
        <w:t>令和３</w:t>
      </w:r>
      <w:r>
        <w:rPr>
          <w:rFonts w:ascii="ＭＳ 明朝" w:hAnsi="ＭＳ 明朝" w:hint="eastAsia"/>
        </w:rPr>
        <w:t>年</w:t>
      </w:r>
      <w:r w:rsidR="00BF5F0A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月１日(</w:t>
      </w:r>
      <w:r w:rsidR="00BF5F0A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)から</w:t>
      </w:r>
      <w:r w:rsidR="00BF5F0A">
        <w:rPr>
          <w:rFonts w:ascii="ＭＳ 明朝" w:hAnsi="ＭＳ 明朝" w:hint="eastAsia"/>
        </w:rPr>
        <w:t>令和３</w:t>
      </w:r>
      <w:r>
        <w:rPr>
          <w:rFonts w:ascii="ＭＳ 明朝" w:hAnsi="ＭＳ 明朝" w:hint="eastAsia"/>
        </w:rPr>
        <w:t>年３月３１日(</w:t>
      </w:r>
      <w:r w:rsidR="00BF5F0A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)まで</w:t>
      </w: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</w:rPr>
      </w:pPr>
    </w:p>
    <w:p w:rsidR="007036E6" w:rsidRDefault="007036E6" w:rsidP="007036E6">
      <w:pPr>
        <w:pStyle w:val="a7"/>
        <w:spacing w:line="395" w:lineRule="exact"/>
        <w:jc w:val="left"/>
      </w:pPr>
      <w:r w:rsidRPr="0047610E">
        <w:rPr>
          <w:rFonts w:hint="eastAsia"/>
        </w:rPr>
        <w:t>職務内容</w:t>
      </w:r>
    </w:p>
    <w:p w:rsidR="007036E6" w:rsidRDefault="007036E6" w:rsidP="007036E6">
      <w:pPr>
        <w:pStyle w:val="a7"/>
        <w:spacing w:line="395" w:lineRule="exact"/>
        <w:jc w:val="left"/>
      </w:pPr>
      <w:r>
        <w:rPr>
          <w:rFonts w:hint="eastAsia"/>
        </w:rPr>
        <w:t xml:space="preserve">　</w:t>
      </w:r>
      <w:r w:rsidRPr="0047610E">
        <w:rPr>
          <w:rFonts w:hint="eastAsia"/>
        </w:rPr>
        <w:t>事務補助（パソコンへのデータ入力</w:t>
      </w:r>
      <w:r>
        <w:rPr>
          <w:rFonts w:hint="eastAsia"/>
        </w:rPr>
        <w:t>（ワード・エクセルを利用した簡易な入力）</w:t>
      </w:r>
      <w:r w:rsidRPr="0047610E">
        <w:rPr>
          <w:rFonts w:hint="eastAsia"/>
        </w:rPr>
        <w:t>，郵便物の</w:t>
      </w:r>
      <w:r>
        <w:rPr>
          <w:rFonts w:hint="eastAsia"/>
        </w:rPr>
        <w:t>受付</w:t>
      </w:r>
      <w:r w:rsidR="005258A3">
        <w:rPr>
          <w:rFonts w:hint="eastAsia"/>
        </w:rPr>
        <w:t>・</w:t>
      </w:r>
      <w:r>
        <w:rPr>
          <w:rFonts w:hint="eastAsia"/>
        </w:rPr>
        <w:t>仕分け</w:t>
      </w:r>
      <w:r w:rsidR="005258A3">
        <w:rPr>
          <w:rFonts w:hint="eastAsia"/>
        </w:rPr>
        <w:t>・</w:t>
      </w:r>
      <w:r w:rsidRPr="0047610E">
        <w:rPr>
          <w:rFonts w:hint="eastAsia"/>
        </w:rPr>
        <w:t>配布</w:t>
      </w:r>
      <w:r>
        <w:rPr>
          <w:rFonts w:hint="eastAsia"/>
        </w:rPr>
        <w:t>，</w:t>
      </w:r>
      <w:r w:rsidR="00D604F6">
        <w:rPr>
          <w:rFonts w:hint="eastAsia"/>
        </w:rPr>
        <w:t>各種</w:t>
      </w:r>
      <w:r w:rsidR="000A3981">
        <w:rPr>
          <w:rFonts w:hint="eastAsia"/>
        </w:rPr>
        <w:t>資料の印刷・コピー・</w:t>
      </w:r>
      <w:r w:rsidR="005258A3">
        <w:rPr>
          <w:rFonts w:hint="eastAsia"/>
        </w:rPr>
        <w:t>作成・配布等，各種帳簿の整理等</w:t>
      </w:r>
      <w:r w:rsidRPr="0047610E">
        <w:rPr>
          <w:rFonts w:hint="eastAsia"/>
        </w:rPr>
        <w:t>）</w:t>
      </w: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  <w:spacing w:val="0"/>
        </w:rPr>
      </w:pP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勤務時間</w:t>
      </w:r>
    </w:p>
    <w:p w:rsidR="007036E6" w:rsidRDefault="007036E6" w:rsidP="007036E6">
      <w:pPr>
        <w:ind w:left="494" w:hanging="494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午前８時３０分から午後５時００</w:t>
      </w:r>
      <w:r w:rsidRPr="00750A61">
        <w:rPr>
          <w:rFonts w:ascii="ＭＳ 明朝" w:hAnsi="ＭＳ 明朝" w:hint="eastAsia"/>
          <w:sz w:val="24"/>
        </w:rPr>
        <w:t>分まで（４５分休憩）のうち，６時間程</w:t>
      </w:r>
    </w:p>
    <w:p w:rsidR="007036E6" w:rsidRPr="007036E6" w:rsidRDefault="007036E6" w:rsidP="007036E6">
      <w:pPr>
        <w:ind w:left="494" w:hanging="494"/>
        <w:rPr>
          <w:rFonts w:ascii="ＭＳ 明朝" w:hAnsi="ＭＳ 明朝"/>
          <w:sz w:val="24"/>
        </w:rPr>
      </w:pPr>
      <w:r w:rsidRPr="00750A61">
        <w:rPr>
          <w:rFonts w:ascii="ＭＳ 明朝" w:hAnsi="ＭＳ 明朝" w:hint="eastAsia"/>
          <w:sz w:val="24"/>
        </w:rPr>
        <w:t>度</w:t>
      </w:r>
      <w:r>
        <w:rPr>
          <w:rFonts w:ascii="ＭＳ 明朝" w:hAnsi="ＭＳ 明朝" w:hint="eastAsia"/>
          <w:sz w:val="24"/>
        </w:rPr>
        <w:t xml:space="preserve">　　　</w:t>
      </w:r>
      <w:r w:rsidRPr="00750A61">
        <w:rPr>
          <w:rFonts w:ascii="ＭＳ 明朝" w:hAnsi="ＭＳ 明朝"/>
        </w:rPr>
        <w:t>※　勤務時間は週２０時間以上で応相談</w:t>
      </w: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</w:rPr>
      </w:pP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応募資格</w:t>
      </w: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高等学校卒業程度</w:t>
      </w:r>
      <w:r>
        <w:rPr>
          <w:rFonts w:hint="eastAsia"/>
          <w:spacing w:val="0"/>
        </w:rPr>
        <w:t>で，障害者の雇用の促進等に関する法律第２条第１</w:t>
      </w:r>
      <w:r w:rsidR="00D604F6">
        <w:rPr>
          <w:rFonts w:hint="eastAsia"/>
          <w:spacing w:val="0"/>
        </w:rPr>
        <w:t>号</w:t>
      </w:r>
      <w:r>
        <w:rPr>
          <w:rFonts w:ascii="ＭＳ 明朝" w:hAnsi="ＭＳ 明朝" w:hint="eastAsia"/>
        </w:rPr>
        <w:t>に該当する者</w:t>
      </w: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</w:rPr>
      </w:pP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能力の実証</w:t>
      </w:r>
    </w:p>
    <w:p w:rsidR="007036E6" w:rsidRDefault="007036E6" w:rsidP="007036E6">
      <w:pPr>
        <w:pStyle w:val="a7"/>
        <w:spacing w:line="334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１　方法：面接</w:t>
      </w:r>
      <w:r>
        <w:rPr>
          <w:rFonts w:hint="eastAsia"/>
          <w:spacing w:val="0"/>
        </w:rPr>
        <w:t>及び</w:t>
      </w:r>
      <w:r>
        <w:rPr>
          <w:rFonts w:ascii="ＭＳ 明朝" w:hAnsi="ＭＳ 明朝" w:hint="eastAsia"/>
          <w:spacing w:val="0"/>
        </w:rPr>
        <w:t>書面審査</w:t>
      </w:r>
    </w:p>
    <w:p w:rsidR="007036E6" w:rsidRDefault="007036E6" w:rsidP="007036E6">
      <w:pPr>
        <w:pStyle w:val="a7"/>
        <w:spacing w:line="334" w:lineRule="exact"/>
        <w:ind w:leftChars="100" w:left="1673" w:hangingChars="504" w:hanging="1421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２　</w:t>
      </w:r>
      <w:r>
        <w:rPr>
          <w:rFonts w:ascii="ＭＳ 明朝" w:hAnsi="ＭＳ 明朝" w:hint="eastAsia"/>
        </w:rPr>
        <w:t>実施日：</w:t>
      </w:r>
      <w:r w:rsidR="00BF5F0A">
        <w:rPr>
          <w:rFonts w:ascii="ＭＳ 明朝" w:hAnsi="ＭＳ 明朝" w:hint="eastAsia"/>
        </w:rPr>
        <w:t>令和２</w:t>
      </w:r>
      <w:r w:rsidR="005258A3">
        <w:rPr>
          <w:rFonts w:ascii="ＭＳ 明朝" w:hAnsi="ＭＳ 明朝" w:hint="eastAsia"/>
        </w:rPr>
        <w:t>年</w:t>
      </w:r>
      <w:r w:rsidR="00BF5F0A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月</w:t>
      </w:r>
      <w:r w:rsidR="00BF5F0A">
        <w:rPr>
          <w:rFonts w:ascii="ＭＳ 明朝" w:hAnsi="ＭＳ 明朝" w:hint="eastAsia"/>
        </w:rPr>
        <w:t>９</w:t>
      </w:r>
      <w:r w:rsidR="005258A3">
        <w:rPr>
          <w:rFonts w:ascii="ＭＳ 明朝" w:hAnsi="ＭＳ 明朝" w:hint="eastAsia"/>
        </w:rPr>
        <w:t>日（</w:t>
      </w:r>
      <w:r w:rsidR="00BF5F0A">
        <w:rPr>
          <w:rFonts w:ascii="ＭＳ 明朝" w:hAnsi="ＭＳ 明朝" w:hint="eastAsia"/>
        </w:rPr>
        <w:t>水</w:t>
      </w:r>
      <w:r w:rsidR="005258A3">
        <w:rPr>
          <w:rFonts w:ascii="ＭＳ 明朝" w:hAnsi="ＭＳ 明朝" w:hint="eastAsia"/>
        </w:rPr>
        <w:t>）</w:t>
      </w:r>
      <w:r w:rsidR="000A3981">
        <w:rPr>
          <w:rFonts w:ascii="ＭＳ 明朝" w:hAnsi="ＭＳ 明朝" w:hint="eastAsia"/>
        </w:rPr>
        <w:t>又は</w:t>
      </w:r>
      <w:r w:rsidR="00BF5F0A">
        <w:rPr>
          <w:rFonts w:ascii="ＭＳ 明朝" w:hAnsi="ＭＳ 明朝" w:hint="eastAsia"/>
        </w:rPr>
        <w:t>同月１１日（金）</w:t>
      </w:r>
    </w:p>
    <w:p w:rsidR="007036E6" w:rsidRDefault="007036E6" w:rsidP="007036E6">
      <w:pPr>
        <w:pStyle w:val="a7"/>
        <w:spacing w:line="395" w:lineRule="exact"/>
        <w:ind w:firstLineChars="100" w:firstLine="284"/>
        <w:jc w:val="left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３　実施場所：</w:t>
      </w:r>
      <w:r w:rsidR="005258A3">
        <w:rPr>
          <w:rFonts w:ascii="ＭＳ 明朝" w:hAnsi="ＭＳ 明朝" w:hint="eastAsia"/>
          <w:spacing w:val="1"/>
        </w:rPr>
        <w:t>秋田</w:t>
      </w:r>
      <w:r w:rsidR="00BF5F0A">
        <w:rPr>
          <w:rFonts w:ascii="ＭＳ 明朝" w:hAnsi="ＭＳ 明朝" w:hint="eastAsia"/>
          <w:spacing w:val="1"/>
        </w:rPr>
        <w:t>地方</w:t>
      </w:r>
      <w:r>
        <w:rPr>
          <w:rFonts w:ascii="ＭＳ 明朝" w:hAnsi="ＭＳ 明朝" w:hint="eastAsia"/>
          <w:spacing w:val="1"/>
        </w:rPr>
        <w:t>裁判所</w:t>
      </w:r>
    </w:p>
    <w:p w:rsidR="007036E6" w:rsidRDefault="007036E6" w:rsidP="007036E6">
      <w:pPr>
        <w:pStyle w:val="a7"/>
        <w:spacing w:line="334" w:lineRule="exact"/>
        <w:rPr>
          <w:rFonts w:ascii="ＭＳ 明朝" w:hAnsi="ＭＳ 明朝"/>
          <w:spacing w:val="0"/>
        </w:rPr>
      </w:pPr>
    </w:p>
    <w:p w:rsidR="007036E6" w:rsidRDefault="0016641E" w:rsidP="007036E6">
      <w:pPr>
        <w:pStyle w:val="a7"/>
        <w:spacing w:line="334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応募書類</w:t>
      </w:r>
      <w:r w:rsidR="007036E6">
        <w:rPr>
          <w:rFonts w:ascii="ＭＳ 明朝" w:hAnsi="ＭＳ 明朝" w:hint="eastAsia"/>
          <w:spacing w:val="0"/>
        </w:rPr>
        <w:t>受付期間</w:t>
      </w:r>
      <w:r w:rsidR="007036E6" w:rsidRPr="000A3981">
        <w:rPr>
          <w:rFonts w:ascii="ＭＳ 明朝" w:hAnsi="ＭＳ 明朝" w:hint="eastAsia"/>
          <w:spacing w:val="16"/>
          <w:fitText w:val="1600" w:id="1815761409"/>
        </w:rPr>
        <w:t>及び受付時</w:t>
      </w:r>
      <w:r w:rsidR="007036E6" w:rsidRPr="000A3981">
        <w:rPr>
          <w:rFonts w:ascii="ＭＳ 明朝" w:hAnsi="ＭＳ 明朝" w:hint="eastAsia"/>
          <w:spacing w:val="0"/>
          <w:fitText w:val="1600" w:id="1815761409"/>
        </w:rPr>
        <w:t>間</w:t>
      </w:r>
    </w:p>
    <w:p w:rsidR="007036E6" w:rsidRDefault="007036E6" w:rsidP="007036E6">
      <w:pPr>
        <w:pStyle w:val="a7"/>
        <w:spacing w:line="334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lastRenderedPageBreak/>
        <w:t xml:space="preserve">　</w:t>
      </w:r>
      <w:r>
        <w:rPr>
          <w:rFonts w:ascii="ＭＳ 明朝" w:hAnsi="ＭＳ 明朝" w:hint="eastAsia"/>
        </w:rPr>
        <w:t>受付期間：</w:t>
      </w:r>
      <w:r w:rsidR="00BF5F0A">
        <w:rPr>
          <w:rFonts w:ascii="ＭＳ 明朝" w:hAnsi="ＭＳ 明朝" w:hint="eastAsia"/>
        </w:rPr>
        <w:t>令和２</w:t>
      </w:r>
      <w:r>
        <w:rPr>
          <w:rFonts w:ascii="ＭＳ 明朝" w:hAnsi="ＭＳ 明朝" w:hint="eastAsia"/>
        </w:rPr>
        <w:t>年</w:t>
      </w:r>
      <w:r w:rsidR="00BF5F0A">
        <w:rPr>
          <w:rFonts w:ascii="ＭＳ 明朝" w:hAnsi="ＭＳ 明朝" w:hint="eastAsia"/>
        </w:rPr>
        <w:t>１１</w:t>
      </w:r>
      <w:r w:rsidRPr="00F101C2">
        <w:rPr>
          <w:rFonts w:ascii="ＭＳ 明朝" w:hAnsi="ＭＳ 明朝" w:hint="eastAsia"/>
        </w:rPr>
        <w:t>月</w:t>
      </w:r>
      <w:r w:rsidR="005258A3">
        <w:rPr>
          <w:rFonts w:ascii="ＭＳ 明朝" w:hAnsi="ＭＳ 明朝" w:hint="eastAsia"/>
        </w:rPr>
        <w:t>１</w:t>
      </w:r>
      <w:r w:rsidR="00BF5F0A">
        <w:rPr>
          <w:rFonts w:ascii="ＭＳ 明朝" w:hAnsi="ＭＳ 明朝" w:hint="eastAsia"/>
        </w:rPr>
        <w:t>６</w:t>
      </w:r>
      <w:r w:rsidRPr="00F101C2">
        <w:rPr>
          <w:rFonts w:ascii="ＭＳ 明朝" w:hAnsi="ＭＳ 明朝" w:hint="eastAsia"/>
        </w:rPr>
        <w:t>日（</w:t>
      </w:r>
      <w:r w:rsidR="00BF5F0A">
        <w:rPr>
          <w:rFonts w:ascii="ＭＳ 明朝" w:hAnsi="ＭＳ 明朝" w:hint="eastAsia"/>
        </w:rPr>
        <w:t>月</w:t>
      </w:r>
      <w:r w:rsidRPr="00F101C2">
        <w:rPr>
          <w:rFonts w:ascii="ＭＳ 明朝" w:hAnsi="ＭＳ 明朝" w:hint="eastAsia"/>
        </w:rPr>
        <w:t>）から</w:t>
      </w:r>
      <w:r>
        <w:rPr>
          <w:rFonts w:ascii="ＭＳ 明朝" w:hAnsi="ＭＳ 明朝" w:hint="eastAsia"/>
        </w:rPr>
        <w:t>同</w:t>
      </w:r>
      <w:r w:rsidRPr="00F101C2">
        <w:rPr>
          <w:rFonts w:ascii="ＭＳ 明朝" w:hAnsi="ＭＳ 明朝" w:hint="eastAsia"/>
        </w:rPr>
        <w:t>月</w:t>
      </w:r>
      <w:r w:rsidR="00BF5F0A">
        <w:rPr>
          <w:rFonts w:ascii="ＭＳ 明朝" w:hAnsi="ＭＳ 明朝" w:hint="eastAsia"/>
        </w:rPr>
        <w:t>２７</w:t>
      </w:r>
      <w:r>
        <w:rPr>
          <w:rFonts w:ascii="ＭＳ 明朝" w:hAnsi="ＭＳ 明朝" w:hint="eastAsia"/>
        </w:rPr>
        <w:t>日（</w:t>
      </w:r>
      <w:r w:rsidR="00BF5F0A">
        <w:rPr>
          <w:rFonts w:ascii="ＭＳ 明朝" w:hAnsi="ＭＳ 明朝" w:hint="eastAsia"/>
        </w:rPr>
        <w:t>金</w:t>
      </w:r>
      <w:r w:rsidRPr="00F101C2">
        <w:rPr>
          <w:rFonts w:ascii="ＭＳ 明朝" w:hAnsi="ＭＳ 明朝" w:hint="eastAsia"/>
        </w:rPr>
        <w:t>）まで</w:t>
      </w:r>
    </w:p>
    <w:p w:rsidR="007036E6" w:rsidRDefault="007036E6" w:rsidP="007036E6">
      <w:pPr>
        <w:pStyle w:val="a7"/>
        <w:spacing w:line="334" w:lineRule="exact"/>
        <w:ind w:firstLineChars="100" w:firstLine="288"/>
        <w:rPr>
          <w:spacing w:val="0"/>
        </w:rPr>
      </w:pPr>
      <w:r>
        <w:rPr>
          <w:rFonts w:ascii="ＭＳ 明朝" w:hAnsi="ＭＳ 明朝" w:hint="eastAsia"/>
        </w:rPr>
        <w:t>受付時間：午前</w:t>
      </w:r>
      <w:r w:rsidR="005258A3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時</w:t>
      </w:r>
      <w:r w:rsidR="005258A3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０</w:t>
      </w:r>
      <w:r w:rsidRPr="0066164A">
        <w:rPr>
          <w:rFonts w:ascii="ＭＳ 明朝" w:hAnsi="ＭＳ 明朝" w:hint="eastAsia"/>
        </w:rPr>
        <w:t>分から午後５時まで</w:t>
      </w:r>
    </w:p>
    <w:p w:rsidR="007036E6" w:rsidRPr="007036E6" w:rsidRDefault="007036E6" w:rsidP="007036E6">
      <w:pPr>
        <w:pStyle w:val="a7"/>
        <w:spacing w:line="334" w:lineRule="exact"/>
        <w:ind w:firstLineChars="100" w:firstLine="288"/>
        <w:rPr>
          <w:spacing w:val="0"/>
        </w:rPr>
      </w:pPr>
      <w:r>
        <w:rPr>
          <w:rFonts w:ascii="ＭＳ 明朝" w:hAnsi="ＭＳ 明朝" w:hint="eastAsia"/>
        </w:rPr>
        <w:t>ただし，応募者多数の場合は</w:t>
      </w:r>
      <w:r w:rsidRPr="009D7C52">
        <w:rPr>
          <w:rFonts w:ascii="ＭＳ 明朝" w:hAnsi="ＭＳ 明朝" w:hint="eastAsia"/>
        </w:rPr>
        <w:t>，</w:t>
      </w:r>
      <w:r w:rsidRPr="0047610E">
        <w:rPr>
          <w:rFonts w:hint="eastAsia"/>
        </w:rPr>
        <w:t>締切日前に募集を打ち切ることがある。</w:t>
      </w: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</w:rPr>
      </w:pP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応募方法</w:t>
      </w:r>
    </w:p>
    <w:p w:rsidR="007036E6" w:rsidRPr="000F75B9" w:rsidRDefault="007036E6" w:rsidP="007036E6">
      <w:pPr>
        <w:rPr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  <w:sz w:val="24"/>
        </w:rPr>
        <w:t>１</w:t>
      </w:r>
      <w:r w:rsidRPr="000F75B9">
        <w:rPr>
          <w:rFonts w:hint="eastAsia"/>
          <w:sz w:val="24"/>
        </w:rPr>
        <w:t xml:space="preserve">　受験申込みは，ハローワークを通じて行う。</w:t>
      </w:r>
    </w:p>
    <w:p w:rsidR="007036E6" w:rsidRPr="00CE2DB2" w:rsidRDefault="007036E6" w:rsidP="007036E6">
      <w:pPr>
        <w:ind w:leftChars="101" w:left="633" w:hangingChars="134" w:hanging="378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6822BE">
        <w:rPr>
          <w:rFonts w:hint="eastAsia"/>
          <w:sz w:val="24"/>
        </w:rPr>
        <w:t>応募者は，１の手続の後に，</w:t>
      </w:r>
      <w:r w:rsidR="005258A3">
        <w:rPr>
          <w:rFonts w:hint="eastAsia"/>
          <w:sz w:val="24"/>
        </w:rPr>
        <w:t>総務課人事第一係</w:t>
      </w:r>
      <w:r w:rsidRPr="007036E6">
        <w:rPr>
          <w:rFonts w:hint="eastAsia"/>
          <w:sz w:val="24"/>
        </w:rPr>
        <w:t>宛てに電話連絡の上，履歴書を</w:t>
      </w:r>
      <w:r w:rsidR="00BF5F0A">
        <w:rPr>
          <w:rFonts w:hint="eastAsia"/>
          <w:sz w:val="24"/>
        </w:rPr>
        <w:t>令和２年１１</w:t>
      </w:r>
      <w:r w:rsidRPr="007036E6">
        <w:rPr>
          <w:rFonts w:hint="eastAsia"/>
          <w:sz w:val="24"/>
        </w:rPr>
        <w:t>月</w:t>
      </w:r>
      <w:r w:rsidR="00BF5F0A">
        <w:rPr>
          <w:rFonts w:hint="eastAsia"/>
          <w:sz w:val="24"/>
        </w:rPr>
        <w:t>２７</w:t>
      </w:r>
      <w:r w:rsidR="00BF5F0A">
        <w:rPr>
          <w:rFonts w:ascii="ＭＳ 明朝" w:hAnsi="ＭＳ 明朝" w:hint="eastAsia"/>
          <w:sz w:val="24"/>
        </w:rPr>
        <w:t>日（金</w:t>
      </w:r>
      <w:r w:rsidRPr="007036E6">
        <w:rPr>
          <w:rFonts w:ascii="ＭＳ 明朝" w:hAnsi="ＭＳ 明朝" w:hint="eastAsia"/>
          <w:sz w:val="24"/>
        </w:rPr>
        <w:t>）午後５時</w:t>
      </w:r>
      <w:r w:rsidR="00D604F6">
        <w:rPr>
          <w:rFonts w:ascii="ＭＳ 明朝" w:hAnsi="ＭＳ 明朝" w:hint="eastAsia"/>
          <w:sz w:val="24"/>
        </w:rPr>
        <w:t>００分</w:t>
      </w:r>
      <w:r w:rsidRPr="007036E6">
        <w:rPr>
          <w:rFonts w:ascii="ＭＳ 明朝" w:hAnsi="ＭＳ 明朝" w:hint="eastAsia"/>
          <w:sz w:val="24"/>
        </w:rPr>
        <w:t>（必着）までに，同係宛てに３の添付書類とともに郵送</w:t>
      </w:r>
      <w:r w:rsidRPr="006822BE">
        <w:rPr>
          <w:rFonts w:ascii="ＭＳ 明朝" w:hAnsi="ＭＳ 明朝" w:hint="eastAsia"/>
          <w:sz w:val="24"/>
        </w:rPr>
        <w:t>する。</w:t>
      </w:r>
    </w:p>
    <w:p w:rsidR="007036E6" w:rsidRDefault="007036E6" w:rsidP="007036E6">
      <w:pPr>
        <w:ind w:leftChars="101" w:left="255" w:firstLineChars="200" w:firstLine="564"/>
        <w:rPr>
          <w:sz w:val="24"/>
        </w:rPr>
      </w:pPr>
      <w:r>
        <w:rPr>
          <w:rFonts w:hint="eastAsia"/>
          <w:sz w:val="24"/>
        </w:rPr>
        <w:t>なお，履歴書には，</w:t>
      </w:r>
      <w:r w:rsidRPr="000F75B9">
        <w:rPr>
          <w:rFonts w:hint="eastAsia"/>
          <w:sz w:val="24"/>
        </w:rPr>
        <w:t>必ず連絡先となる</w:t>
      </w:r>
      <w:r>
        <w:rPr>
          <w:rFonts w:hint="eastAsia"/>
          <w:sz w:val="24"/>
        </w:rPr>
        <w:t xml:space="preserve">電話番号を明記し，写真（６か　　</w:t>
      </w:r>
    </w:p>
    <w:p w:rsidR="007036E6" w:rsidRDefault="007036E6" w:rsidP="007036E6">
      <w:pPr>
        <w:ind w:firstLineChars="200" w:firstLine="564"/>
        <w:rPr>
          <w:sz w:val="24"/>
        </w:rPr>
      </w:pPr>
      <w:r>
        <w:rPr>
          <w:rFonts w:hint="eastAsia"/>
          <w:sz w:val="24"/>
        </w:rPr>
        <w:t>月以内に撮影したもの）を貼付する。</w:t>
      </w:r>
    </w:p>
    <w:p w:rsidR="007036E6" w:rsidRDefault="007036E6" w:rsidP="007036E6">
      <w:pPr>
        <w:ind w:firstLineChars="100" w:firstLine="282"/>
        <w:rPr>
          <w:sz w:val="24"/>
        </w:rPr>
      </w:pPr>
      <w:r>
        <w:rPr>
          <w:rFonts w:hint="eastAsia"/>
          <w:sz w:val="24"/>
        </w:rPr>
        <w:t>３　添付書類</w:t>
      </w:r>
    </w:p>
    <w:p w:rsidR="007036E6" w:rsidRDefault="007036E6" w:rsidP="007036E6">
      <w:pPr>
        <w:ind w:leftChars="200" w:left="786" w:hangingChars="100" w:hanging="282"/>
        <w:rPr>
          <w:sz w:val="24"/>
        </w:rPr>
      </w:pPr>
      <w:r>
        <w:rPr>
          <w:rFonts w:hint="eastAsia"/>
          <w:sz w:val="24"/>
        </w:rPr>
        <w:t xml:space="preserve">　</w:t>
      </w:r>
      <w:r w:rsidRPr="000F75B9">
        <w:rPr>
          <w:rFonts w:hint="eastAsia"/>
          <w:sz w:val="24"/>
        </w:rPr>
        <w:t>自己の氏名及び住所を記載した返信用封筒１部（</w:t>
      </w:r>
      <w:r>
        <w:rPr>
          <w:rFonts w:hint="eastAsia"/>
          <w:sz w:val="24"/>
        </w:rPr>
        <w:t>面接日時等の連絡文書</w:t>
      </w:r>
      <w:r w:rsidRPr="000F75B9">
        <w:rPr>
          <w:rFonts w:hint="eastAsia"/>
          <w:sz w:val="24"/>
        </w:rPr>
        <w:t>送付用。長形３号，郵便切手貼付不要）</w:t>
      </w:r>
    </w:p>
    <w:p w:rsidR="007036E6" w:rsidRDefault="007036E6" w:rsidP="007036E6">
      <w:pPr>
        <w:pStyle w:val="a7"/>
        <w:spacing w:line="395" w:lineRule="exact"/>
        <w:ind w:firstLineChars="200" w:firstLine="576"/>
        <w:jc w:val="left"/>
      </w:pPr>
      <w:r>
        <w:rPr>
          <w:rFonts w:hint="eastAsia"/>
        </w:rPr>
        <w:t xml:space="preserve">　</w:t>
      </w:r>
      <w:r w:rsidRPr="000F75B9">
        <w:rPr>
          <w:rFonts w:hint="eastAsia"/>
        </w:rPr>
        <w:t>ハローワークの紹介状</w:t>
      </w:r>
    </w:p>
    <w:p w:rsidR="000A3981" w:rsidRDefault="000A3981" w:rsidP="000A3981">
      <w:pPr>
        <w:pStyle w:val="a7"/>
        <w:spacing w:line="395" w:lineRule="exact"/>
        <w:jc w:val="left"/>
      </w:pPr>
      <w:r>
        <w:rPr>
          <w:rFonts w:hint="eastAsia"/>
        </w:rPr>
        <w:t xml:space="preserve">　４　その他</w:t>
      </w:r>
    </w:p>
    <w:p w:rsidR="000A3981" w:rsidRDefault="000A3981" w:rsidP="000A3981">
      <w:pPr>
        <w:pStyle w:val="a7"/>
        <w:spacing w:line="395" w:lineRule="exact"/>
        <w:ind w:left="576" w:hangingChars="200" w:hanging="576"/>
        <w:jc w:val="left"/>
      </w:pPr>
      <w:r>
        <w:rPr>
          <w:rFonts w:hint="eastAsia"/>
        </w:rPr>
        <w:t xml:space="preserve">　　　事前の職場見学を実施します。できる限り職場見学をした上で応募してください。職場見学の申込みは，電話でお願いします。</w:t>
      </w:r>
    </w:p>
    <w:p w:rsidR="007036E6" w:rsidRDefault="007036E6" w:rsidP="007036E6">
      <w:pPr>
        <w:pStyle w:val="a7"/>
        <w:spacing w:line="395" w:lineRule="exact"/>
        <w:jc w:val="left"/>
      </w:pPr>
    </w:p>
    <w:p w:rsid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問合せ先</w:t>
      </w:r>
    </w:p>
    <w:p w:rsidR="007036E6" w:rsidRDefault="007036E6" w:rsidP="007036E6">
      <w:pPr>
        <w:pStyle w:val="a7"/>
        <w:spacing w:line="334" w:lineRule="exact"/>
      </w:pPr>
      <w:r>
        <w:rPr>
          <w:rFonts w:ascii="ＭＳ 明朝" w:hAnsi="ＭＳ 明朝" w:hint="eastAsia"/>
          <w:spacing w:val="0"/>
        </w:rPr>
        <w:t xml:space="preserve">　</w:t>
      </w:r>
      <w:r w:rsidR="005258A3">
        <w:rPr>
          <w:rFonts w:ascii="ＭＳ 明朝" w:hAnsi="ＭＳ 明朝" w:hint="eastAsia"/>
        </w:rPr>
        <w:t>秋田</w:t>
      </w:r>
      <w:r w:rsidR="00BF5F0A">
        <w:rPr>
          <w:rFonts w:ascii="ＭＳ 明朝" w:hAnsi="ＭＳ 明朝" w:hint="eastAsia"/>
        </w:rPr>
        <w:t>地方</w:t>
      </w:r>
      <w:r>
        <w:rPr>
          <w:rFonts w:ascii="ＭＳ 明朝" w:hAnsi="ＭＳ 明朝" w:hint="eastAsia"/>
        </w:rPr>
        <w:t>裁判所事務局</w:t>
      </w:r>
      <w:r w:rsidR="005258A3">
        <w:rPr>
          <w:rFonts w:ascii="ＭＳ 明朝" w:hAnsi="ＭＳ 明朝" w:hint="eastAsia"/>
        </w:rPr>
        <w:t>総務</w:t>
      </w:r>
      <w:r>
        <w:rPr>
          <w:rFonts w:ascii="ＭＳ 明朝" w:hAnsi="ＭＳ 明朝" w:hint="eastAsia"/>
        </w:rPr>
        <w:t>課</w:t>
      </w:r>
      <w:r w:rsidR="005258A3">
        <w:rPr>
          <w:rFonts w:ascii="ＭＳ 明朝" w:hAnsi="ＭＳ 明朝" w:hint="eastAsia"/>
        </w:rPr>
        <w:t>人事第一</w:t>
      </w:r>
      <w:r>
        <w:rPr>
          <w:rFonts w:ascii="ＭＳ 明朝" w:hAnsi="ＭＳ 明朝" w:hint="eastAsia"/>
        </w:rPr>
        <w:t>係</w:t>
      </w:r>
    </w:p>
    <w:p w:rsidR="007036E6" w:rsidRDefault="007036E6" w:rsidP="007036E6">
      <w:pPr>
        <w:pStyle w:val="a7"/>
        <w:spacing w:line="240" w:lineRule="auto"/>
        <w:ind w:left="2880" w:hangingChars="1000" w:hanging="28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電話　</w:t>
      </w:r>
      <w:r w:rsidR="005258A3">
        <w:rPr>
          <w:rFonts w:ascii="ＭＳ 明朝" w:hAnsi="ＭＳ 明朝" w:hint="eastAsia"/>
        </w:rPr>
        <w:t>０１８－８</w:t>
      </w:r>
      <w:r w:rsidR="00D604F6">
        <w:rPr>
          <w:rFonts w:ascii="ＭＳ 明朝" w:hAnsi="ＭＳ 明朝" w:hint="eastAsia"/>
        </w:rPr>
        <w:t>０３</w:t>
      </w:r>
      <w:r>
        <w:rPr>
          <w:rFonts w:ascii="ＭＳ 明朝" w:hAnsi="ＭＳ 明朝" w:hint="eastAsia"/>
        </w:rPr>
        <w:t>－</w:t>
      </w:r>
      <w:r w:rsidR="005258A3">
        <w:rPr>
          <w:rFonts w:ascii="ＭＳ 明朝" w:hAnsi="ＭＳ 明朝" w:hint="eastAsia"/>
        </w:rPr>
        <w:t>０５０６</w:t>
      </w:r>
    </w:p>
    <w:p w:rsidR="007036E6" w:rsidRPr="007036E6" w:rsidRDefault="007036E6" w:rsidP="007036E6">
      <w:pPr>
        <w:pStyle w:val="a7"/>
        <w:spacing w:line="395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住所　〒</w:t>
      </w:r>
      <w:r w:rsidR="005258A3">
        <w:rPr>
          <w:rFonts w:ascii="ＭＳ 明朝" w:hAnsi="ＭＳ 明朝" w:hint="eastAsia"/>
        </w:rPr>
        <w:t>０１０</w:t>
      </w:r>
      <w:r>
        <w:rPr>
          <w:rFonts w:ascii="ＭＳ 明朝" w:hAnsi="ＭＳ 明朝" w:hint="eastAsia"/>
        </w:rPr>
        <w:t>－８</w:t>
      </w:r>
      <w:r w:rsidR="005258A3">
        <w:rPr>
          <w:rFonts w:ascii="ＭＳ 明朝" w:hAnsi="ＭＳ 明朝" w:hint="eastAsia"/>
        </w:rPr>
        <w:t>５０４</w:t>
      </w:r>
      <w:r>
        <w:rPr>
          <w:rFonts w:ascii="ＭＳ 明朝" w:hAnsi="ＭＳ 明朝" w:hint="eastAsia"/>
        </w:rPr>
        <w:t xml:space="preserve">　</w:t>
      </w:r>
      <w:r w:rsidR="005258A3">
        <w:rPr>
          <w:rFonts w:ascii="ＭＳ 明朝" w:hAnsi="ＭＳ 明朝" w:hint="eastAsia"/>
        </w:rPr>
        <w:t>秋田</w:t>
      </w:r>
      <w:r>
        <w:rPr>
          <w:rFonts w:ascii="ＭＳ 明朝" w:hAnsi="ＭＳ 明朝" w:hint="eastAsia"/>
          <w:spacing w:val="1"/>
        </w:rPr>
        <w:t>市</w:t>
      </w:r>
      <w:r w:rsidR="005258A3">
        <w:rPr>
          <w:rFonts w:ascii="ＭＳ 明朝" w:hAnsi="ＭＳ 明朝" w:hint="eastAsia"/>
          <w:spacing w:val="1"/>
        </w:rPr>
        <w:t>山王七丁目１番１号</w:t>
      </w:r>
    </w:p>
    <w:sectPr w:rsidR="007036E6" w:rsidRPr="007036E6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51" w:rsidRDefault="00C95451" w:rsidP="00E87B25">
      <w:r>
        <w:separator/>
      </w:r>
    </w:p>
  </w:endnote>
  <w:endnote w:type="continuationSeparator" w:id="0">
    <w:p w:rsidR="00C95451" w:rsidRDefault="00C9545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70" w:rsidRDefault="00791C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70" w:rsidRDefault="00791C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70" w:rsidRDefault="00791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51" w:rsidRDefault="00C95451" w:rsidP="00E87B25">
      <w:r>
        <w:separator/>
      </w:r>
    </w:p>
  </w:footnote>
  <w:footnote w:type="continuationSeparator" w:id="0">
    <w:p w:rsidR="00C95451" w:rsidRDefault="00C9545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70" w:rsidRDefault="00791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70" w:rsidRDefault="00791C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70" w:rsidRDefault="00791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6"/>
    <w:rsid w:val="0004537C"/>
    <w:rsid w:val="000A3981"/>
    <w:rsid w:val="0016641E"/>
    <w:rsid w:val="004A6F9C"/>
    <w:rsid w:val="004D2D94"/>
    <w:rsid w:val="005258A3"/>
    <w:rsid w:val="007036E6"/>
    <w:rsid w:val="00791C70"/>
    <w:rsid w:val="00BF5F0A"/>
    <w:rsid w:val="00C5242A"/>
    <w:rsid w:val="00C95451"/>
    <w:rsid w:val="00D41B47"/>
    <w:rsid w:val="00D604F6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a7">
    <w:name w:val="一太郎"/>
    <w:rsid w:val="007036E6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Times New Roman" w:eastAsia="ＭＳ 明朝" w:hAnsi="Times New Roman" w:cs="ＭＳ 明朝"/>
      <w:spacing w:val="3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36E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6E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27C2-CB83-4330-AAEB-6D028F12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2020-11-05T06:36:00Z</dcterms:created>
  <dcterms:modified xsi:type="dcterms:W3CDTF">2020-11-05T06:36:00Z</dcterms:modified>
</cp:coreProperties>
</file>