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7A5E0" w14:textId="77777777" w:rsidR="00E71291" w:rsidRPr="00E71291" w:rsidRDefault="00E71291" w:rsidP="00E71291">
      <w:pPr>
        <w:widowControl/>
        <w:jc w:val="center"/>
      </w:pPr>
      <w:bookmarkStart w:id="0" w:name="_GoBack"/>
      <w:bookmarkEnd w:id="0"/>
      <w:r w:rsidRPr="00E71291">
        <w:rPr>
          <w:rFonts w:hint="eastAsia"/>
        </w:rPr>
        <w:t>はじめに</w:t>
      </w:r>
    </w:p>
    <w:p w14:paraId="002365CF" w14:textId="77777777" w:rsidR="00E71291" w:rsidRPr="00E71291" w:rsidRDefault="00E71291" w:rsidP="00E71291">
      <w:pPr>
        <w:widowControl/>
        <w:jc w:val="left"/>
      </w:pPr>
    </w:p>
    <w:p w14:paraId="69056B19" w14:textId="0A4EED82" w:rsidR="00E71291" w:rsidRPr="00E71291" w:rsidRDefault="00E23545" w:rsidP="00E23545">
      <w:pPr>
        <w:widowControl/>
        <w:jc w:val="left"/>
      </w:pPr>
      <w:r>
        <w:rPr>
          <w:rFonts w:hint="eastAsia"/>
        </w:rPr>
        <w:t xml:space="preserve">１　</w:t>
      </w:r>
      <w:r w:rsidR="00E71291" w:rsidRPr="00E71291">
        <w:rPr>
          <w:rFonts w:hint="eastAsia"/>
        </w:rPr>
        <w:t>この陳述書は</w:t>
      </w:r>
      <w:r w:rsidR="00D9671D">
        <w:rPr>
          <w:rFonts w:hint="eastAsia"/>
        </w:rPr>
        <w:t>、</w:t>
      </w:r>
      <w:r w:rsidR="00E71291" w:rsidRPr="00E71291">
        <w:rPr>
          <w:rFonts w:hint="eastAsia"/>
        </w:rPr>
        <w:t>調停・審判のための資料として提出していただくものです。</w:t>
      </w:r>
    </w:p>
    <w:p w14:paraId="0FEA8111" w14:textId="77777777" w:rsidR="00E23545" w:rsidRDefault="00E23545" w:rsidP="00E23545">
      <w:pPr>
        <w:widowControl/>
        <w:ind w:left="253" w:hangingChars="100" w:hanging="253"/>
        <w:jc w:val="left"/>
      </w:pPr>
    </w:p>
    <w:p w14:paraId="32662904" w14:textId="5CA0F3B8" w:rsidR="007B337D" w:rsidRPr="007B337D" w:rsidRDefault="007B337D" w:rsidP="00F24A30">
      <w:pPr>
        <w:widowControl/>
        <w:ind w:left="253" w:hangingChars="100" w:hanging="253"/>
        <w:jc w:val="left"/>
      </w:pPr>
      <w:r>
        <w:rPr>
          <w:rFonts w:hint="eastAsia"/>
        </w:rPr>
        <w:t>２</w:t>
      </w:r>
      <w:r w:rsidRPr="007B337D">
        <w:t xml:space="preserve">　</w:t>
      </w:r>
      <w:r w:rsidRPr="00E54B41">
        <w:rPr>
          <w:color w:val="FF0000"/>
        </w:rPr>
        <w:t>陳述書に</w:t>
      </w:r>
      <w:r w:rsidR="00FD1992" w:rsidRPr="00E54B41">
        <w:rPr>
          <w:color w:val="FF0000"/>
        </w:rPr>
        <w:t>は</w:t>
      </w:r>
      <w:r w:rsidR="00D9671D">
        <w:rPr>
          <w:rFonts w:hint="eastAsia"/>
          <w:b/>
          <w:color w:val="FF0000"/>
        </w:rPr>
        <w:t>、</w:t>
      </w:r>
      <w:r w:rsidR="00FD1992" w:rsidRPr="00E54B41">
        <w:rPr>
          <w:rFonts w:hint="eastAsia"/>
          <w:color w:val="FF0000"/>
        </w:rPr>
        <w:t>記載した事実を確認することができる資料を</w:t>
      </w:r>
      <w:r w:rsidR="00E54B41" w:rsidRPr="00E54B41">
        <w:rPr>
          <w:rFonts w:hint="eastAsia"/>
          <w:color w:val="FF0000"/>
        </w:rPr>
        <w:t>必ず</w:t>
      </w:r>
      <w:r w:rsidRPr="00E54B41">
        <w:rPr>
          <w:rFonts w:hint="eastAsia"/>
          <w:color w:val="FF0000"/>
        </w:rPr>
        <w:t>添付してください。添付資料については</w:t>
      </w:r>
      <w:r w:rsidR="00D9671D">
        <w:rPr>
          <w:rFonts w:hint="eastAsia"/>
          <w:color w:val="FF0000"/>
        </w:rPr>
        <w:t>、</w:t>
      </w:r>
      <w:r w:rsidRPr="00E54B41">
        <w:rPr>
          <w:rFonts w:hint="eastAsia"/>
          <w:color w:val="FF0000"/>
        </w:rPr>
        <w:t>陳述書末尾</w:t>
      </w:r>
      <w:r w:rsidR="00E54B41" w:rsidRPr="00E54B41">
        <w:rPr>
          <w:rFonts w:hint="eastAsia"/>
          <w:color w:val="FF0000"/>
        </w:rPr>
        <w:t>のチェックリスト</w:t>
      </w:r>
      <w:r w:rsidRPr="00E54B41">
        <w:rPr>
          <w:rFonts w:hint="eastAsia"/>
          <w:color w:val="FF0000"/>
        </w:rPr>
        <w:t>を確認してください。</w:t>
      </w:r>
    </w:p>
    <w:p w14:paraId="14404F01" w14:textId="588679FD" w:rsidR="007B337D" w:rsidRPr="007B337D" w:rsidRDefault="007B337D" w:rsidP="007B337D">
      <w:pPr>
        <w:widowControl/>
        <w:ind w:leftChars="100" w:left="253" w:firstLineChars="100" w:firstLine="253"/>
        <w:jc w:val="left"/>
      </w:pPr>
      <w:r w:rsidRPr="007B337D">
        <w:t>陳述書には</w:t>
      </w:r>
      <w:r w:rsidR="00D9671D">
        <w:t>、</w:t>
      </w:r>
      <w:r w:rsidRPr="007B337D">
        <w:rPr>
          <w:rFonts w:hint="eastAsia"/>
        </w:rPr>
        <w:t>相手に関する部分も分かる限り記入してください。</w:t>
      </w:r>
    </w:p>
    <w:p w14:paraId="022396F5" w14:textId="77777777" w:rsidR="007B337D" w:rsidRPr="00E54B41" w:rsidRDefault="007B337D" w:rsidP="007B337D">
      <w:pPr>
        <w:widowControl/>
        <w:jc w:val="left"/>
      </w:pPr>
    </w:p>
    <w:p w14:paraId="2A62F452" w14:textId="012EC151" w:rsidR="00D4272D" w:rsidRPr="00E54B41" w:rsidRDefault="007B337D" w:rsidP="00D4272D">
      <w:pPr>
        <w:widowControl/>
        <w:ind w:left="253" w:hangingChars="100" w:hanging="253"/>
        <w:jc w:val="left"/>
      </w:pPr>
      <w:r>
        <w:rPr>
          <w:rFonts w:hint="eastAsia"/>
        </w:rPr>
        <w:t>３</w:t>
      </w:r>
      <w:r w:rsidR="00D4272D">
        <w:rPr>
          <w:rFonts w:hint="eastAsia"/>
        </w:rPr>
        <w:t xml:space="preserve">　</w:t>
      </w:r>
      <w:r w:rsidR="00D4272D" w:rsidRPr="00E54B41">
        <w:t>陳述書</w:t>
      </w:r>
      <w:r w:rsidR="00D4272D" w:rsidRPr="00E54B41">
        <w:rPr>
          <w:rFonts w:hint="eastAsia"/>
          <w:sz w:val="16"/>
          <w:szCs w:val="16"/>
        </w:rPr>
        <w:t>（この１頁目を含む。）</w:t>
      </w:r>
      <w:r w:rsidR="00D4272D" w:rsidRPr="00E54B41">
        <w:rPr>
          <w:rFonts w:hint="eastAsia"/>
        </w:rPr>
        <w:t>及び添付資料は</w:t>
      </w:r>
      <w:r w:rsidR="00D9671D">
        <w:rPr>
          <w:rFonts w:hint="eastAsia"/>
        </w:rPr>
        <w:t>、</w:t>
      </w:r>
      <w:r w:rsidR="002938A4" w:rsidRPr="00E54B41">
        <w:rPr>
          <w:rFonts w:hint="eastAsia"/>
        </w:rPr>
        <w:t>秋田</w:t>
      </w:r>
      <w:r w:rsidR="00D4272D" w:rsidRPr="00E54B41">
        <w:rPr>
          <w:rFonts w:hint="eastAsia"/>
        </w:rPr>
        <w:t>家庭裁判所に</w:t>
      </w:r>
      <w:r w:rsidR="00D9671D">
        <w:rPr>
          <w:rFonts w:hint="eastAsia"/>
        </w:rPr>
        <w:t>、</w:t>
      </w:r>
      <w:r w:rsidR="002938A4" w:rsidRPr="00E54B41">
        <w:rPr>
          <w:rFonts w:hint="eastAsia"/>
        </w:rPr>
        <w:t>［</w:t>
      </w:r>
      <w:r w:rsidR="007D2D03" w:rsidRPr="007D2D03">
        <w:rPr>
          <w:rFonts w:hint="eastAsia"/>
          <w:b/>
          <w:color w:val="FF0000"/>
          <w:sz w:val="28"/>
          <w:szCs w:val="28"/>
        </w:rPr>
        <w:t>☑</w:t>
      </w:r>
      <w:r w:rsidR="002938A4" w:rsidRPr="00E54B41">
        <w:rPr>
          <w:rFonts w:hint="eastAsia"/>
        </w:rPr>
        <w:t xml:space="preserve">調停申立書と一緒に　</w:t>
      </w:r>
      <w:r w:rsidR="004232BC" w:rsidRPr="00E54B41">
        <w:rPr>
          <w:rFonts w:hint="eastAsia"/>
        </w:rPr>
        <w:t>□</w:t>
      </w:r>
      <w:r w:rsidR="00D4272D" w:rsidRPr="00E54B41">
        <w:rPr>
          <w:rFonts w:hint="eastAsia"/>
        </w:rPr>
        <w:t>令和</w:t>
      </w:r>
      <w:r w:rsidR="00D4272D" w:rsidRPr="00E54B41">
        <w:rPr>
          <w:rFonts w:hint="eastAsia"/>
          <w:u w:val="single"/>
        </w:rPr>
        <w:t xml:space="preserve">　　　</w:t>
      </w:r>
      <w:r w:rsidR="00D4272D" w:rsidRPr="00E54B41">
        <w:rPr>
          <w:rFonts w:hint="eastAsia"/>
        </w:rPr>
        <w:t>年</w:t>
      </w:r>
      <w:r w:rsidR="00D4272D" w:rsidRPr="00E54B41">
        <w:rPr>
          <w:rFonts w:hint="eastAsia"/>
          <w:u w:val="single"/>
        </w:rPr>
        <w:t xml:space="preserve">　　　</w:t>
      </w:r>
      <w:r w:rsidR="00D4272D" w:rsidRPr="00E54B41">
        <w:rPr>
          <w:rFonts w:hint="eastAsia"/>
        </w:rPr>
        <w:t>月</w:t>
      </w:r>
      <w:r w:rsidR="00D4272D" w:rsidRPr="00E54B41">
        <w:rPr>
          <w:rFonts w:hint="eastAsia"/>
          <w:u w:val="single"/>
        </w:rPr>
        <w:t xml:space="preserve">　　　</w:t>
      </w:r>
      <w:r w:rsidR="00D4272D" w:rsidRPr="00E54B41">
        <w:rPr>
          <w:rFonts w:hint="eastAsia"/>
        </w:rPr>
        <w:t>日</w:t>
      </w:r>
      <w:r w:rsidR="002938A4" w:rsidRPr="00E54B41">
        <w:rPr>
          <w:rFonts w:hint="eastAsia"/>
        </w:rPr>
        <w:t>までに］</w:t>
      </w:r>
      <w:r w:rsidR="00D4272D" w:rsidRPr="00E54B41">
        <w:rPr>
          <w:rFonts w:hint="eastAsia"/>
        </w:rPr>
        <w:t>提出してください</w:t>
      </w:r>
      <w:r w:rsidR="004B6553" w:rsidRPr="00E54B41">
        <w:rPr>
          <w:rFonts w:hint="eastAsia"/>
        </w:rPr>
        <w:t>（持参のほか</w:t>
      </w:r>
      <w:r w:rsidR="00D9671D">
        <w:rPr>
          <w:rFonts w:hint="eastAsia"/>
        </w:rPr>
        <w:t>、</w:t>
      </w:r>
      <w:r w:rsidR="004B6553" w:rsidRPr="00E54B41">
        <w:rPr>
          <w:rFonts w:hint="eastAsia"/>
        </w:rPr>
        <w:t>郵送等により提出することもできます（期限まで必着）。）</w:t>
      </w:r>
      <w:r w:rsidR="00D4272D" w:rsidRPr="00E54B41">
        <w:rPr>
          <w:rFonts w:hint="eastAsia"/>
        </w:rPr>
        <w:t>。</w:t>
      </w:r>
    </w:p>
    <w:p w14:paraId="3143B3ED" w14:textId="62F4C86E" w:rsidR="00D4272D" w:rsidRPr="00E54B41" w:rsidRDefault="00D4272D" w:rsidP="00D4272D">
      <w:pPr>
        <w:widowControl/>
        <w:ind w:leftChars="100" w:left="253" w:firstLineChars="100" w:firstLine="253"/>
        <w:jc w:val="left"/>
        <w:rPr>
          <w:color w:val="000000" w:themeColor="text1"/>
        </w:rPr>
      </w:pPr>
      <w:r w:rsidRPr="00E54B41">
        <w:rPr>
          <w:rFonts w:hint="eastAsia"/>
          <w:color w:val="000000" w:themeColor="text1"/>
        </w:rPr>
        <w:t>提出する部数は</w:t>
      </w:r>
      <w:r w:rsidR="00D9671D">
        <w:rPr>
          <w:rFonts w:hint="eastAsia"/>
          <w:color w:val="000000" w:themeColor="text1"/>
        </w:rPr>
        <w:t>、</w:t>
      </w:r>
      <w:r w:rsidRPr="00E54B41">
        <w:rPr>
          <w:rFonts w:hint="eastAsia"/>
          <w:color w:val="000000" w:themeColor="text1"/>
        </w:rPr>
        <w:t>陳述書及び添付資料ともに</w:t>
      </w:r>
      <w:r w:rsidR="00D9671D">
        <w:rPr>
          <w:rFonts w:hint="eastAsia"/>
          <w:color w:val="000000" w:themeColor="text1"/>
        </w:rPr>
        <w:t>、</w:t>
      </w:r>
      <w:r w:rsidRPr="00E54B41">
        <w:rPr>
          <w:rFonts w:hint="eastAsia"/>
          <w:color w:val="000000" w:themeColor="text1"/>
        </w:rPr>
        <w:t>裁判所用１通ずつ</w:t>
      </w:r>
      <w:r w:rsidR="00D9671D">
        <w:rPr>
          <w:rFonts w:hint="eastAsia"/>
          <w:color w:val="000000" w:themeColor="text1"/>
        </w:rPr>
        <w:t>、</w:t>
      </w:r>
      <w:r w:rsidRPr="00E54B41">
        <w:rPr>
          <w:rFonts w:hint="eastAsia"/>
          <w:color w:val="000000" w:themeColor="text1"/>
        </w:rPr>
        <w:t>相手用１通ずつです。</w:t>
      </w:r>
      <w:r w:rsidR="007B337D" w:rsidRPr="00E54B41">
        <w:rPr>
          <w:rFonts w:hint="eastAsia"/>
          <w:color w:val="000000" w:themeColor="text1"/>
        </w:rPr>
        <w:t>コピーして</w:t>
      </w:r>
      <w:r w:rsidR="00A645A4" w:rsidRPr="00E54B41">
        <w:rPr>
          <w:rFonts w:hint="eastAsia"/>
          <w:color w:val="000000" w:themeColor="text1"/>
        </w:rPr>
        <w:t>準備して</w:t>
      </w:r>
      <w:r w:rsidR="007B337D" w:rsidRPr="00E54B41">
        <w:rPr>
          <w:rFonts w:hint="eastAsia"/>
          <w:color w:val="000000" w:themeColor="text1"/>
        </w:rPr>
        <w:t>ください。</w:t>
      </w:r>
    </w:p>
    <w:p w14:paraId="0D5A562E" w14:textId="7183F08E" w:rsidR="00E54B41" w:rsidRDefault="00E54B41" w:rsidP="007B337D">
      <w:pPr>
        <w:widowControl/>
        <w:ind w:leftChars="100" w:left="253" w:firstLineChars="100" w:firstLine="373"/>
        <w:jc w:val="left"/>
        <w:rPr>
          <w:color w:val="FF0000"/>
          <w:u w:val="wave"/>
        </w:rPr>
      </w:pPr>
      <w:r w:rsidRPr="00E54B41">
        <w:rPr>
          <w:rFonts w:hint="eastAsia"/>
          <w:color w:val="FF0000"/>
          <w:sz w:val="36"/>
          <w:szCs w:val="36"/>
          <w:u w:val="wave"/>
        </w:rPr>
        <w:t>《重要》</w:t>
      </w:r>
      <w:r w:rsidR="00D4272D" w:rsidRPr="00E54B41">
        <w:rPr>
          <w:rFonts w:hint="eastAsia"/>
          <w:color w:val="FF0000"/>
          <w:u w:val="wave"/>
        </w:rPr>
        <w:t>提出した陳述書及び添付資料は</w:t>
      </w:r>
      <w:r w:rsidR="00D9671D">
        <w:rPr>
          <w:rFonts w:hint="eastAsia"/>
          <w:color w:val="FF0000"/>
          <w:u w:val="wave"/>
        </w:rPr>
        <w:t>、</w:t>
      </w:r>
      <w:r w:rsidR="00D4272D" w:rsidRPr="00E54B41">
        <w:rPr>
          <w:rFonts w:hint="eastAsia"/>
          <w:color w:val="FF0000"/>
          <w:u w:val="wave"/>
        </w:rPr>
        <w:t>相手</w:t>
      </w:r>
      <w:r w:rsidR="002B316A">
        <w:rPr>
          <w:rFonts w:hint="eastAsia"/>
          <w:color w:val="FF0000"/>
          <w:u w:val="wave"/>
        </w:rPr>
        <w:t>が見ることになります</w:t>
      </w:r>
      <w:r w:rsidR="00D4272D" w:rsidRPr="00E54B41">
        <w:rPr>
          <w:rFonts w:hint="eastAsia"/>
          <w:color w:val="FF0000"/>
          <w:u w:val="wave"/>
        </w:rPr>
        <w:t>。</w:t>
      </w:r>
    </w:p>
    <w:p w14:paraId="5DA8D656" w14:textId="341D603C" w:rsidR="00E71291" w:rsidRDefault="00E54B41" w:rsidP="007B337D">
      <w:pPr>
        <w:widowControl/>
        <w:ind w:leftChars="100" w:left="253" w:firstLineChars="100" w:firstLine="254"/>
        <w:jc w:val="left"/>
        <w:rPr>
          <w:color w:val="FF0000"/>
        </w:rPr>
      </w:pPr>
      <w:r w:rsidRPr="00F86E01">
        <w:rPr>
          <w:rFonts w:hint="eastAsia"/>
          <w:b/>
          <w:color w:val="FF0000"/>
        </w:rPr>
        <w:t>陳述書の記載及び提出に当たって</w:t>
      </w:r>
      <w:r w:rsidR="00A379FB" w:rsidRPr="00F86E01">
        <w:rPr>
          <w:rFonts w:hint="eastAsia"/>
          <w:b/>
          <w:color w:val="FF0000"/>
        </w:rPr>
        <w:t>は</w:t>
      </w:r>
      <w:r w:rsidR="00D9671D">
        <w:rPr>
          <w:rFonts w:hint="eastAsia"/>
          <w:b/>
          <w:color w:val="FF0000"/>
        </w:rPr>
        <w:t>、</w:t>
      </w:r>
      <w:r w:rsidR="00BE71C0" w:rsidRPr="00F86E01">
        <w:rPr>
          <w:rFonts w:hint="eastAsia"/>
          <w:b/>
          <w:color w:val="FF0000"/>
        </w:rPr>
        <w:t>相手に知られては困る事項（例：別居避難している場合の住所</w:t>
      </w:r>
      <w:r w:rsidR="00D9671D">
        <w:rPr>
          <w:rFonts w:hint="eastAsia"/>
          <w:b/>
          <w:color w:val="FF0000"/>
        </w:rPr>
        <w:t>、</w:t>
      </w:r>
      <w:r w:rsidR="00BE71C0" w:rsidRPr="00F86E01">
        <w:rPr>
          <w:rFonts w:hint="eastAsia"/>
          <w:b/>
          <w:color w:val="FF0000"/>
        </w:rPr>
        <w:t>勤務先</w:t>
      </w:r>
      <w:r w:rsidR="001944F4" w:rsidRPr="00F86E01">
        <w:rPr>
          <w:rFonts w:hint="eastAsia"/>
          <w:b/>
          <w:color w:val="FF0000"/>
        </w:rPr>
        <w:t>及び子の通学先など）は書かないでください。また</w:t>
      </w:r>
      <w:r w:rsidR="00D9671D">
        <w:rPr>
          <w:rFonts w:hint="eastAsia"/>
          <w:b/>
          <w:color w:val="FF0000"/>
        </w:rPr>
        <w:t>、</w:t>
      </w:r>
      <w:r w:rsidR="001944F4" w:rsidRPr="00F86E01">
        <w:rPr>
          <w:rFonts w:hint="eastAsia"/>
          <w:b/>
          <w:color w:val="FF0000"/>
        </w:rPr>
        <w:t>添付資料については</w:t>
      </w:r>
      <w:r w:rsidR="00D9671D">
        <w:rPr>
          <w:rFonts w:hint="eastAsia"/>
          <w:b/>
          <w:color w:val="FF0000"/>
        </w:rPr>
        <w:t>、</w:t>
      </w:r>
      <w:r w:rsidR="001944F4" w:rsidRPr="00F86E01">
        <w:rPr>
          <w:rFonts w:hint="eastAsia"/>
          <w:b/>
          <w:color w:val="FF0000"/>
        </w:rPr>
        <w:t>該当する事項（例：源泉徴収票</w:t>
      </w:r>
      <w:r w:rsidR="00A34552" w:rsidRPr="00F86E01">
        <w:rPr>
          <w:rFonts w:hint="eastAsia"/>
          <w:b/>
          <w:color w:val="FF0000"/>
        </w:rPr>
        <w:t>に記載</w:t>
      </w:r>
      <w:r w:rsidRPr="00F86E01">
        <w:rPr>
          <w:rFonts w:hint="eastAsia"/>
          <w:b/>
          <w:color w:val="FF0000"/>
        </w:rPr>
        <w:t>されてい</w:t>
      </w:r>
      <w:r w:rsidR="00A34552" w:rsidRPr="00F86E01">
        <w:rPr>
          <w:rFonts w:hint="eastAsia"/>
          <w:b/>
          <w:color w:val="FF0000"/>
        </w:rPr>
        <w:t>る</w:t>
      </w:r>
      <w:r w:rsidRPr="00F86E01">
        <w:rPr>
          <w:rFonts w:hint="eastAsia"/>
          <w:b/>
          <w:color w:val="FF0000"/>
        </w:rPr>
        <w:t>相手に</w:t>
      </w:r>
      <w:r w:rsidR="00A34552" w:rsidRPr="00F86E01">
        <w:rPr>
          <w:rFonts w:hint="eastAsia"/>
          <w:b/>
          <w:color w:val="FF0000"/>
        </w:rPr>
        <w:t>知られては困る</w:t>
      </w:r>
      <w:r w:rsidR="001944F4" w:rsidRPr="00F86E01">
        <w:rPr>
          <w:rFonts w:hint="eastAsia"/>
          <w:b/>
          <w:color w:val="FF0000"/>
        </w:rPr>
        <w:t>住所欄及び会社名</w:t>
      </w:r>
      <w:r w:rsidR="00A34552" w:rsidRPr="00F86E01">
        <w:rPr>
          <w:rFonts w:hint="eastAsia"/>
          <w:b/>
          <w:color w:val="FF0000"/>
        </w:rPr>
        <w:t>欄</w:t>
      </w:r>
      <w:r w:rsidR="001944F4" w:rsidRPr="00F86E01">
        <w:rPr>
          <w:rFonts w:hint="eastAsia"/>
          <w:b/>
          <w:color w:val="FF0000"/>
        </w:rPr>
        <w:t>など）を黒塗りして見えないようにコピーを取ったものを提出してください</w:t>
      </w:r>
      <w:r w:rsidR="007B337D" w:rsidRPr="00F86E01">
        <w:rPr>
          <w:rFonts w:hint="eastAsia"/>
          <w:color w:val="FF0000"/>
        </w:rPr>
        <w:t>。</w:t>
      </w:r>
    </w:p>
    <w:p w14:paraId="313380DA" w14:textId="3902DB2B" w:rsidR="00093F1B" w:rsidRDefault="00093F1B" w:rsidP="00093F1B">
      <w:pPr>
        <w:ind w:leftChars="100" w:left="253" w:firstLineChars="100" w:firstLine="254"/>
        <w:rPr>
          <w:rFonts w:ascii="ＭＳ 明朝" w:hAnsi="ＭＳ 明朝"/>
          <w:b/>
          <w:color w:val="FF0000"/>
        </w:rPr>
      </w:pPr>
      <w:r>
        <w:rPr>
          <w:rFonts w:ascii="ＭＳ 明朝" w:hAnsi="ＭＳ 明朝" w:hint="eastAsia"/>
          <w:b/>
          <w:color w:val="FF0000"/>
          <w:highlight w:val="yellow"/>
        </w:rPr>
        <w:t>なお、ご提出がないなど収入を認定することが困難な場合は</w:t>
      </w:r>
      <w:r w:rsidR="00D9671D">
        <w:rPr>
          <w:rFonts w:ascii="ＭＳ 明朝" w:hAnsi="ＭＳ 明朝" w:hint="eastAsia"/>
          <w:b/>
          <w:color w:val="FF0000"/>
          <w:highlight w:val="yellow"/>
        </w:rPr>
        <w:t>、</w:t>
      </w:r>
      <w:r>
        <w:rPr>
          <w:rFonts w:ascii="ＭＳ 明朝" w:hAnsi="ＭＳ 明朝" w:hint="eastAsia"/>
          <w:b/>
          <w:color w:val="FF0000"/>
          <w:highlight w:val="yellow"/>
        </w:rPr>
        <w:t>他方当事者の主張を参考にしたり</w:t>
      </w:r>
      <w:r w:rsidR="00D9671D">
        <w:rPr>
          <w:rFonts w:ascii="ＭＳ 明朝" w:hAnsi="ＭＳ 明朝" w:hint="eastAsia"/>
          <w:b/>
          <w:color w:val="FF0000"/>
          <w:highlight w:val="yellow"/>
        </w:rPr>
        <w:t>、</w:t>
      </w:r>
      <w:r>
        <w:rPr>
          <w:rFonts w:ascii="ＭＳ 明朝" w:hAnsi="ＭＳ 明朝" w:hint="eastAsia"/>
          <w:b/>
          <w:color w:val="FF0000"/>
          <w:highlight w:val="yellow"/>
        </w:rPr>
        <w:t>賃金センサス等を用いたりして収入を認定することがあります。</w:t>
      </w:r>
    </w:p>
    <w:p w14:paraId="1FE2FC58" w14:textId="77777777" w:rsidR="00093F1B" w:rsidRPr="00093F1B" w:rsidRDefault="00093F1B" w:rsidP="007B337D">
      <w:pPr>
        <w:widowControl/>
        <w:ind w:leftChars="100" w:left="253" w:firstLineChars="100" w:firstLine="253"/>
        <w:jc w:val="left"/>
      </w:pPr>
    </w:p>
    <w:p w14:paraId="61F78AF1" w14:textId="77777777" w:rsidR="00E71291" w:rsidRPr="00E71291" w:rsidRDefault="00E71291" w:rsidP="00E71291">
      <w:pPr>
        <w:widowControl/>
        <w:ind w:firstLineChars="3100" w:firstLine="7837"/>
        <w:jc w:val="left"/>
      </w:pPr>
      <w:r w:rsidRPr="00E71291">
        <w:t>以</w:t>
      </w:r>
      <w:r w:rsidRPr="00E71291">
        <w:rPr>
          <w:rFonts w:hint="eastAsia"/>
        </w:rPr>
        <w:t xml:space="preserve">　</w:t>
      </w:r>
      <w:r w:rsidRPr="00E71291">
        <w:t>上</w:t>
      </w:r>
    </w:p>
    <w:p w14:paraId="709A2A9F" w14:textId="77777777" w:rsidR="00E71291" w:rsidRDefault="00E71291">
      <w:pPr>
        <w:widowControl/>
        <w:jc w:val="left"/>
        <w:rPr>
          <w:sz w:val="16"/>
          <w:szCs w:val="16"/>
        </w:rPr>
      </w:pPr>
      <w:r>
        <w:rPr>
          <w:sz w:val="16"/>
          <w:szCs w:val="16"/>
        </w:rPr>
        <w:br w:type="page"/>
      </w:r>
    </w:p>
    <w:p w14:paraId="65620541" w14:textId="0F47340A" w:rsidR="003E3D91" w:rsidRPr="002B316A" w:rsidRDefault="001F2D36" w:rsidP="009A7C89">
      <w:pPr>
        <w:ind w:left="173" w:hangingChars="100" w:hanging="173"/>
        <w:rPr>
          <w:sz w:val="16"/>
          <w:szCs w:val="16"/>
        </w:rPr>
      </w:pPr>
      <w:r w:rsidRPr="002B316A">
        <w:rPr>
          <w:rFonts w:hint="eastAsia"/>
          <w:sz w:val="16"/>
          <w:szCs w:val="16"/>
        </w:rPr>
        <w:lastRenderedPageBreak/>
        <w:t>※　該当する□にチェックし</w:t>
      </w:r>
      <w:r w:rsidR="00D9671D">
        <w:rPr>
          <w:rFonts w:hint="eastAsia"/>
          <w:sz w:val="16"/>
          <w:szCs w:val="16"/>
        </w:rPr>
        <w:t>、</w:t>
      </w:r>
      <w:r w:rsidRPr="002B316A">
        <w:rPr>
          <w:rFonts w:hint="eastAsia"/>
          <w:sz w:val="16"/>
          <w:szCs w:val="16"/>
        </w:rPr>
        <w:t>空欄に記入してください</w:t>
      </w:r>
      <w:r w:rsidR="00351FA5" w:rsidRPr="002B316A">
        <w:rPr>
          <w:rFonts w:hint="eastAsia"/>
          <w:sz w:val="16"/>
          <w:szCs w:val="16"/>
        </w:rPr>
        <w:t>。</w:t>
      </w:r>
    </w:p>
    <w:p w14:paraId="7C70733D" w14:textId="77777777" w:rsidR="001F2D36" w:rsidRPr="002B316A" w:rsidRDefault="001944F4" w:rsidP="001F2D36">
      <w:r w:rsidRPr="002B316A">
        <w:rPr>
          <w:rFonts w:hint="eastAsia"/>
        </w:rPr>
        <w:t>秋田</w:t>
      </w:r>
      <w:r w:rsidR="001F2D36" w:rsidRPr="002B316A">
        <w:rPr>
          <w:rFonts w:hint="eastAsia"/>
        </w:rPr>
        <w:t xml:space="preserve">家庭裁判所　</w:t>
      </w:r>
      <w:r w:rsidR="002225AC" w:rsidRPr="002B316A">
        <w:rPr>
          <w:rFonts w:hint="eastAsia"/>
        </w:rPr>
        <w:t>令和</w:t>
      </w:r>
      <w:r w:rsidR="001F2D36" w:rsidRPr="002B316A">
        <w:rPr>
          <w:rFonts w:hint="eastAsia"/>
          <w:u w:val="single"/>
        </w:rPr>
        <w:t xml:space="preserve">　　　</w:t>
      </w:r>
      <w:r w:rsidR="002B316A" w:rsidRPr="002B316A">
        <w:rPr>
          <w:rFonts w:hint="eastAsia"/>
          <w:u w:val="single"/>
        </w:rPr>
        <w:t xml:space="preserve">　</w:t>
      </w:r>
      <w:r w:rsidR="001F2D36" w:rsidRPr="002B316A">
        <w:rPr>
          <w:rFonts w:hint="eastAsia"/>
        </w:rPr>
        <w:t>年（家</w:t>
      </w:r>
      <w:r w:rsidRPr="002B316A">
        <w:rPr>
          <w:rFonts w:hint="eastAsia"/>
        </w:rPr>
        <w:t>イ</w:t>
      </w:r>
      <w:r w:rsidR="001F2D36" w:rsidRPr="002B316A">
        <w:rPr>
          <w:rFonts w:hint="eastAsia"/>
        </w:rPr>
        <w:t>）第</w:t>
      </w:r>
      <w:r w:rsidR="001F2D36" w:rsidRPr="002B316A">
        <w:rPr>
          <w:rFonts w:hint="eastAsia"/>
          <w:u w:val="single"/>
        </w:rPr>
        <w:t xml:space="preserve">　　　　　　</w:t>
      </w:r>
      <w:r w:rsidR="001F2D36" w:rsidRPr="002B316A">
        <w:rPr>
          <w:rFonts w:hint="eastAsia"/>
        </w:rPr>
        <w:t>号</w:t>
      </w:r>
    </w:p>
    <w:p w14:paraId="0101E932" w14:textId="77777777" w:rsidR="001F2D36" w:rsidRPr="002B316A" w:rsidRDefault="001F2D36" w:rsidP="001F2D36"/>
    <w:p w14:paraId="415BC45C" w14:textId="77777777" w:rsidR="001F2D36" w:rsidRPr="002B316A" w:rsidRDefault="001F2D36" w:rsidP="001F2D36">
      <w:pPr>
        <w:jc w:val="center"/>
        <w:rPr>
          <w:sz w:val="32"/>
          <w:szCs w:val="32"/>
        </w:rPr>
      </w:pPr>
      <w:r w:rsidRPr="002B316A">
        <w:rPr>
          <w:rFonts w:hint="eastAsia"/>
          <w:sz w:val="32"/>
          <w:szCs w:val="32"/>
        </w:rPr>
        <w:t>陳　　述　　書</w:t>
      </w:r>
    </w:p>
    <w:p w14:paraId="7888C2CE" w14:textId="77777777" w:rsidR="001F2D36" w:rsidRPr="002B316A" w:rsidRDefault="001F2D36" w:rsidP="001F2D36"/>
    <w:p w14:paraId="31A645C8" w14:textId="77777777" w:rsidR="001F2D36" w:rsidRPr="002B316A" w:rsidRDefault="001F2D36" w:rsidP="001F2D36">
      <w:pPr>
        <w:jc w:val="right"/>
      </w:pPr>
      <w:r w:rsidRPr="002B316A">
        <w:rPr>
          <w:rFonts w:hint="eastAsia"/>
        </w:rPr>
        <w:t>作　成　日　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Pr="002B316A">
        <w:rPr>
          <w:rFonts w:hint="eastAsia"/>
          <w:u w:val="single"/>
        </w:rPr>
        <w:t xml:space="preserve">　　　</w:t>
      </w:r>
      <w:r w:rsidRPr="002B316A">
        <w:rPr>
          <w:rFonts w:hint="eastAsia"/>
        </w:rPr>
        <w:t>日</w:t>
      </w:r>
    </w:p>
    <w:p w14:paraId="52CFE7B1" w14:textId="77777777" w:rsidR="000919A2" w:rsidRPr="002B316A" w:rsidRDefault="001F2D36" w:rsidP="009A7C89">
      <w:pPr>
        <w:jc w:val="right"/>
      </w:pPr>
      <w:r w:rsidRPr="002B316A">
        <w:rPr>
          <w:rFonts w:hint="eastAsia"/>
        </w:rPr>
        <w:t xml:space="preserve">作成者氏名　</w:t>
      </w:r>
      <w:r w:rsidRPr="002B316A">
        <w:rPr>
          <w:rFonts w:hint="eastAsia"/>
          <w:u w:val="single"/>
        </w:rPr>
        <w:t xml:space="preserve">　　　　　　　　　　　　　</w:t>
      </w:r>
      <w:r w:rsidRPr="002B316A">
        <w:rPr>
          <w:rFonts w:hint="eastAsia"/>
        </w:rPr>
        <w:t>印</w:t>
      </w:r>
    </w:p>
    <w:p w14:paraId="0CF84992" w14:textId="66008B63" w:rsidR="001F2D36" w:rsidRPr="002B316A" w:rsidRDefault="001F2D36" w:rsidP="001F2D36">
      <w:r w:rsidRPr="002B316A">
        <w:rPr>
          <w:rFonts w:hint="eastAsia"/>
        </w:rPr>
        <w:t>１　別居など</w:t>
      </w:r>
      <w:r w:rsidR="005A35DC">
        <w:rPr>
          <w:rFonts w:hint="eastAsia"/>
        </w:rPr>
        <w:t xml:space="preserve">　</w:t>
      </w:r>
      <w:r w:rsidR="005A35DC" w:rsidRPr="005A35DC">
        <w:rPr>
          <w:rFonts w:hint="eastAsia"/>
          <w:sz w:val="20"/>
          <w:szCs w:val="20"/>
        </w:rPr>
        <w:t>【「父」と「母」は</w:t>
      </w:r>
      <w:r w:rsidR="00D9671D">
        <w:rPr>
          <w:rFonts w:hint="eastAsia"/>
          <w:sz w:val="20"/>
          <w:szCs w:val="20"/>
        </w:rPr>
        <w:t>、</w:t>
      </w:r>
      <w:r w:rsidR="005A35DC" w:rsidRPr="005A35DC">
        <w:rPr>
          <w:rFonts w:hint="eastAsia"/>
          <w:sz w:val="20"/>
          <w:szCs w:val="20"/>
        </w:rPr>
        <w:t>未成年者</w:t>
      </w:r>
      <w:r w:rsidR="00BA4A59">
        <w:rPr>
          <w:rFonts w:hint="eastAsia"/>
          <w:sz w:val="20"/>
          <w:szCs w:val="20"/>
        </w:rPr>
        <w:t>（子ども）</w:t>
      </w:r>
      <w:r w:rsidR="005A35DC" w:rsidRPr="005A35DC">
        <w:rPr>
          <w:rFonts w:hint="eastAsia"/>
          <w:sz w:val="20"/>
          <w:szCs w:val="20"/>
        </w:rPr>
        <w:t>からみた関係です。</w:t>
      </w:r>
      <w:r w:rsidR="005A35DC">
        <w:rPr>
          <w:rFonts w:hint="eastAsia"/>
          <w:sz w:val="20"/>
          <w:szCs w:val="20"/>
        </w:rPr>
        <w:t>以下同様です。</w:t>
      </w:r>
      <w:r w:rsidR="005A35DC" w:rsidRPr="005A35DC">
        <w:rPr>
          <w:rFonts w:hint="eastAsia"/>
          <w:sz w:val="20"/>
          <w:szCs w:val="20"/>
        </w:rPr>
        <w:t>】</w:t>
      </w:r>
    </w:p>
    <w:p w14:paraId="2C2B1878" w14:textId="1D869001" w:rsidR="0069316D" w:rsidRDefault="000E2BA4" w:rsidP="0069316D">
      <w:pPr>
        <w:ind w:left="506" w:hangingChars="200" w:hanging="506"/>
      </w:pPr>
      <w:r>
        <w:rPr>
          <w:rFonts w:hint="eastAsia"/>
        </w:rPr>
        <w:t xml:space="preserve">　</w:t>
      </w:r>
      <w:r w:rsidR="00930E2E">
        <w:rPr>
          <w:rFonts w:hint="eastAsia"/>
        </w:rPr>
        <w:t xml:space="preserve">　</w:t>
      </w:r>
      <w:r w:rsidR="00D4648A">
        <w:rPr>
          <w:rFonts w:hint="eastAsia"/>
        </w:rPr>
        <w:t>父と母は</w:t>
      </w:r>
      <w:r w:rsidR="00D9671D">
        <w:rPr>
          <w:rFonts w:hint="eastAsia"/>
        </w:rPr>
        <w:t>、</w:t>
      </w:r>
      <w:r w:rsidR="0069316D">
        <w:rPr>
          <w:rFonts w:hint="eastAsia"/>
        </w:rPr>
        <w:t>昭和・</w:t>
      </w:r>
      <w:r w:rsidR="002225AC" w:rsidRPr="002B316A">
        <w:rPr>
          <w:rFonts w:hint="eastAsia"/>
        </w:rPr>
        <w:t>平成・令和</w:t>
      </w:r>
      <w:r w:rsidR="001F2D36" w:rsidRPr="002B316A">
        <w:rPr>
          <w:rFonts w:hint="eastAsia"/>
          <w:u w:val="single"/>
        </w:rPr>
        <w:t xml:space="preserve">　</w:t>
      </w:r>
      <w:r w:rsidR="00D4648A">
        <w:rPr>
          <w:rFonts w:hint="eastAsia"/>
          <w:u w:val="single"/>
        </w:rPr>
        <w:t xml:space="preserve">　</w:t>
      </w:r>
      <w:r w:rsidR="001F2D36" w:rsidRPr="002B316A">
        <w:rPr>
          <w:rFonts w:hint="eastAsia"/>
        </w:rPr>
        <w:t>年</w:t>
      </w:r>
      <w:r w:rsidR="001F2D36" w:rsidRPr="002B316A">
        <w:rPr>
          <w:rFonts w:hint="eastAsia"/>
          <w:u w:val="single"/>
        </w:rPr>
        <w:t xml:space="preserve">　　</w:t>
      </w:r>
      <w:r w:rsidR="001F2D36" w:rsidRPr="002B316A">
        <w:rPr>
          <w:rFonts w:hint="eastAsia"/>
        </w:rPr>
        <w:t>月</w:t>
      </w:r>
      <w:r w:rsidR="001F2D36" w:rsidRPr="002B316A">
        <w:rPr>
          <w:rFonts w:hint="eastAsia"/>
          <w:u w:val="single"/>
        </w:rPr>
        <w:t xml:space="preserve">　　</w:t>
      </w:r>
      <w:r w:rsidR="001F2D36" w:rsidRPr="002B316A">
        <w:rPr>
          <w:rFonts w:hint="eastAsia"/>
        </w:rPr>
        <w:t>日に婚姻し</w:t>
      </w:r>
      <w:r w:rsidR="00D9671D">
        <w:rPr>
          <w:rFonts w:hint="eastAsia"/>
        </w:rPr>
        <w:t>、</w:t>
      </w:r>
    </w:p>
    <w:p w14:paraId="0C567070" w14:textId="77777777" w:rsidR="001F2D36" w:rsidRPr="00930E2E" w:rsidRDefault="00D4648A" w:rsidP="0069316D">
      <w:pPr>
        <w:ind w:leftChars="200" w:left="506" w:firstLineChars="100" w:firstLine="253"/>
        <w:rPr>
          <w:u w:val="single"/>
        </w:rPr>
      </w:pPr>
      <w:r>
        <w:rPr>
          <w:rFonts w:hint="eastAsia"/>
        </w:rPr>
        <w:t>平成・令和</w:t>
      </w:r>
      <w:r w:rsidRPr="002B316A">
        <w:rPr>
          <w:rFonts w:hint="eastAsia"/>
          <w:u w:val="single"/>
        </w:rPr>
        <w:t xml:space="preserve">　</w:t>
      </w:r>
      <w:r>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Pr="002B316A">
        <w:rPr>
          <w:rFonts w:hint="eastAsia"/>
          <w:u w:val="single"/>
        </w:rPr>
        <w:t xml:space="preserve">　　</w:t>
      </w:r>
      <w:r w:rsidRPr="002B316A">
        <w:rPr>
          <w:rFonts w:hint="eastAsia"/>
        </w:rPr>
        <w:t>日</w:t>
      </w:r>
      <w:r w:rsidR="00930E2E" w:rsidRPr="00930E2E">
        <w:rPr>
          <w:rFonts w:hint="eastAsia"/>
        </w:rPr>
        <w:t>に離婚しました</w:t>
      </w:r>
      <w:r w:rsidR="008408C8" w:rsidRPr="00930E2E">
        <w:rPr>
          <w:rFonts w:hint="eastAsia"/>
        </w:rPr>
        <w:t>。</w:t>
      </w:r>
    </w:p>
    <w:p w14:paraId="6B243F0B" w14:textId="50973129" w:rsidR="006567F4" w:rsidRPr="006567F4" w:rsidRDefault="006567F4" w:rsidP="005355BF">
      <w:pPr>
        <w:ind w:firstLineChars="100" w:firstLine="253"/>
      </w:pPr>
      <w:r>
        <w:rPr>
          <w:rFonts w:hint="eastAsia"/>
        </w:rPr>
        <w:t></w:t>
      </w:r>
      <w:r w:rsidR="000E2BA4">
        <w:rPr>
          <w:rFonts w:hint="eastAsia"/>
        </w:rPr>
        <w:t xml:space="preserve">　</w:t>
      </w:r>
      <w:r>
        <w:rPr>
          <w:rFonts w:hint="eastAsia"/>
        </w:rPr>
        <w:t>父は子を</w:t>
      </w:r>
      <w:r w:rsidR="00D9671D">
        <w:rPr>
          <w:rFonts w:hint="eastAsia"/>
        </w:rPr>
        <w:t>、</w:t>
      </w:r>
      <w:r>
        <w:rPr>
          <w:rFonts w:hint="eastAsia"/>
        </w:rPr>
        <w:t>平成・令和</w:t>
      </w:r>
      <w:r w:rsidRPr="006567F4">
        <w:rPr>
          <w:rFonts w:hint="eastAsia"/>
          <w:u w:val="single"/>
        </w:rPr>
        <w:t xml:space="preserve">　　</w:t>
      </w:r>
      <w:r>
        <w:rPr>
          <w:rFonts w:hint="eastAsia"/>
        </w:rPr>
        <w:t>年</w:t>
      </w:r>
      <w:r w:rsidRPr="006567F4">
        <w:rPr>
          <w:rFonts w:hint="eastAsia"/>
          <w:u w:val="single"/>
        </w:rPr>
        <w:t xml:space="preserve">　　</w:t>
      </w:r>
      <w:r>
        <w:rPr>
          <w:rFonts w:hint="eastAsia"/>
        </w:rPr>
        <w:t>月</w:t>
      </w:r>
      <w:r w:rsidRPr="006567F4">
        <w:rPr>
          <w:rFonts w:hint="eastAsia"/>
          <w:u w:val="single"/>
        </w:rPr>
        <w:t xml:space="preserve">　　</w:t>
      </w:r>
      <w:r>
        <w:rPr>
          <w:rFonts w:hint="eastAsia"/>
        </w:rPr>
        <w:t>日に認知しました。</w:t>
      </w:r>
    </w:p>
    <w:p w14:paraId="68937856" w14:textId="77777777" w:rsidR="001F2D36" w:rsidRPr="002B316A" w:rsidRDefault="001F2D36" w:rsidP="001F2D36">
      <w:r w:rsidRPr="002B316A">
        <w:rPr>
          <w:rFonts w:hint="eastAsia"/>
        </w:rPr>
        <w:t>２　経歴</w:t>
      </w:r>
    </w:p>
    <w:p w14:paraId="7C7C7872" w14:textId="77777777" w:rsidR="001F2D36" w:rsidRPr="002B316A" w:rsidRDefault="001F2D36" w:rsidP="001F2D36">
      <w:r w:rsidRPr="002B316A">
        <w:t xml:space="preserve">  </w:t>
      </w:r>
      <w:r w:rsidR="005F737E" w:rsidRPr="002B316A">
        <w:rPr>
          <w:rFonts w:asciiTheme="minorEastAsia" w:eastAsiaTheme="minorEastAsia" w:hAnsiTheme="minorEastAsia" w:hint="eastAsia"/>
        </w:rPr>
        <w:t>(1)</w:t>
      </w:r>
      <w:r w:rsidR="005F737E" w:rsidRPr="002B316A">
        <w:rPr>
          <w:rFonts w:hint="eastAsia"/>
        </w:rPr>
        <w:t xml:space="preserve"> </w:t>
      </w:r>
      <w:r w:rsidR="005A35DC">
        <w:rPr>
          <w:rFonts w:hint="eastAsia"/>
        </w:rPr>
        <w:t>父</w:t>
      </w:r>
      <w:r w:rsidRPr="002B316A">
        <w:rPr>
          <w:rFonts w:hint="eastAsia"/>
        </w:rPr>
        <w:t>の経歴</w:t>
      </w:r>
    </w:p>
    <w:p w14:paraId="4E259B42" w14:textId="39E1C33C" w:rsidR="001F2D36" w:rsidRPr="002B316A" w:rsidRDefault="001F2D36" w:rsidP="005F737E">
      <w:pPr>
        <w:ind w:firstLineChars="200" w:firstLine="506"/>
      </w:pPr>
      <w:r w:rsidRPr="002B316A">
        <w:rPr>
          <w:rFonts w:hint="eastAsia"/>
        </w:rPr>
        <w:t xml:space="preserve">①　最終学歴　</w:t>
      </w:r>
      <w:r w:rsidRPr="002B316A">
        <w:rPr>
          <w:rFonts w:hint="eastAsia"/>
          <w:u w:val="single"/>
        </w:rPr>
        <w:t xml:space="preserve">　　　　　　　　　　　</w:t>
      </w:r>
      <w:r w:rsidR="00C6340D" w:rsidRPr="002B316A">
        <w:rPr>
          <w:rFonts w:hint="eastAsia"/>
          <w:sz w:val="16"/>
          <w:szCs w:val="16"/>
        </w:rPr>
        <w:t>（</w:t>
      </w:r>
      <w:r w:rsidR="003152DA" w:rsidRPr="002B316A">
        <w:rPr>
          <w:rFonts w:hint="eastAsia"/>
          <w:sz w:val="16"/>
          <w:szCs w:val="16"/>
        </w:rPr>
        <w:t>例：</w:t>
      </w:r>
      <w:r w:rsidR="00C6340D" w:rsidRPr="002B316A">
        <w:rPr>
          <w:rFonts w:hint="eastAsia"/>
          <w:sz w:val="16"/>
          <w:szCs w:val="16"/>
        </w:rPr>
        <w:t>高卒</w:t>
      </w:r>
      <w:r w:rsidR="00D9671D">
        <w:rPr>
          <w:rFonts w:hint="eastAsia"/>
          <w:sz w:val="16"/>
          <w:szCs w:val="16"/>
        </w:rPr>
        <w:t>、</w:t>
      </w:r>
      <w:r w:rsidR="00C6340D" w:rsidRPr="002B316A">
        <w:rPr>
          <w:rFonts w:hint="eastAsia"/>
          <w:sz w:val="16"/>
          <w:szCs w:val="16"/>
        </w:rPr>
        <w:t>大卒など）</w:t>
      </w:r>
    </w:p>
    <w:p w14:paraId="13C217E8" w14:textId="77777777" w:rsidR="001F2D36" w:rsidRPr="002B316A" w:rsidRDefault="001F2D36" w:rsidP="005355BF">
      <w:pPr>
        <w:ind w:firstLineChars="200" w:firstLine="506"/>
      </w:pPr>
      <w:r w:rsidRPr="002B316A">
        <w:rPr>
          <w:rFonts w:hint="eastAsia"/>
        </w:rPr>
        <w:t>②</w:t>
      </w:r>
      <w:r w:rsidRPr="002B316A">
        <w:t xml:space="preserve">  </w:t>
      </w:r>
      <w:r w:rsidRPr="002B316A">
        <w:rPr>
          <w:rFonts w:hint="eastAsia"/>
        </w:rPr>
        <w:t xml:space="preserve">資格　　　</w:t>
      </w:r>
      <w:r w:rsidRPr="002B316A">
        <w:rPr>
          <w:rFonts w:hint="eastAsia"/>
          <w:u w:val="single"/>
        </w:rPr>
        <w:t xml:space="preserve">　　　　　　　　　　　　　　　　　　　　　　　　　　　</w:t>
      </w:r>
    </w:p>
    <w:p w14:paraId="181BEC76" w14:textId="77777777" w:rsidR="001F2D36" w:rsidRPr="002B316A" w:rsidRDefault="001F2D36" w:rsidP="005355BF">
      <w:pPr>
        <w:ind w:firstLineChars="200" w:firstLine="506"/>
      </w:pPr>
      <w:r w:rsidRPr="002B316A">
        <w:rPr>
          <w:rFonts w:hint="eastAsia"/>
        </w:rPr>
        <w:t>③　主な職歴</w:t>
      </w:r>
      <w:r w:rsidRPr="002B316A">
        <w:t xml:space="preserve">  </w:t>
      </w:r>
      <w:r w:rsidRPr="002B316A">
        <w:rPr>
          <w:rFonts w:hint="eastAsia"/>
          <w:u w:val="single"/>
        </w:rPr>
        <w:t xml:space="preserve">　　　　　　　　　　　　　　　　　　　　　　　　　　　</w:t>
      </w:r>
    </w:p>
    <w:p w14:paraId="024B21CB" w14:textId="77777777" w:rsidR="001F2D36" w:rsidRPr="002B316A" w:rsidRDefault="001F2D36" w:rsidP="001F2D36">
      <w:r w:rsidRPr="002B316A">
        <w:rPr>
          <w:rFonts w:hint="eastAsia"/>
        </w:rPr>
        <w:t xml:space="preserve">　　　　　</w:t>
      </w:r>
      <w:r w:rsidR="005355BF" w:rsidRPr="002B316A">
        <w:rPr>
          <w:rFonts w:hint="eastAsia"/>
        </w:rPr>
        <w:t xml:space="preserve">　　</w:t>
      </w:r>
      <w:r w:rsidRPr="002B316A">
        <w:rPr>
          <w:rFonts w:hint="eastAsia"/>
        </w:rPr>
        <w:t xml:space="preserve">　　</w:t>
      </w:r>
      <w:r w:rsidRPr="002B316A">
        <w:rPr>
          <w:rFonts w:hint="eastAsia"/>
          <w:u w:val="single"/>
        </w:rPr>
        <w:t xml:space="preserve">　　　　　　　　　　　　　　　　　　　　　　　　　　　</w:t>
      </w:r>
    </w:p>
    <w:p w14:paraId="175C21B2" w14:textId="77777777" w:rsidR="001F2D36" w:rsidRPr="002B316A" w:rsidRDefault="005F737E" w:rsidP="005355BF">
      <w:pPr>
        <w:ind w:firstLineChars="100" w:firstLine="253"/>
      </w:pPr>
      <w:r w:rsidRPr="002B316A">
        <w:rPr>
          <w:rFonts w:asciiTheme="minorEastAsia" w:eastAsiaTheme="minorEastAsia" w:hAnsiTheme="minorEastAsia" w:hint="eastAsia"/>
        </w:rPr>
        <w:t>(2)</w:t>
      </w:r>
      <w:r w:rsidRPr="002B316A">
        <w:rPr>
          <w:rFonts w:hint="eastAsia"/>
        </w:rPr>
        <w:t xml:space="preserve"> </w:t>
      </w:r>
      <w:r w:rsidR="005A35DC">
        <w:rPr>
          <w:rFonts w:hint="eastAsia"/>
        </w:rPr>
        <w:t>母</w:t>
      </w:r>
      <w:r w:rsidR="001F2D36" w:rsidRPr="002B316A">
        <w:rPr>
          <w:rFonts w:hint="eastAsia"/>
        </w:rPr>
        <w:t>の経歴</w:t>
      </w:r>
    </w:p>
    <w:p w14:paraId="44855EF1" w14:textId="49FB6E9F" w:rsidR="001F2D36" w:rsidRPr="002B316A" w:rsidRDefault="001F2D36" w:rsidP="005355BF">
      <w:pPr>
        <w:ind w:firstLineChars="200" w:firstLine="506"/>
      </w:pPr>
      <w:r w:rsidRPr="002B316A">
        <w:rPr>
          <w:rFonts w:hint="eastAsia"/>
        </w:rPr>
        <w:t xml:space="preserve">①　最終学歴　</w:t>
      </w:r>
      <w:r w:rsidRPr="002B316A">
        <w:rPr>
          <w:rFonts w:hint="eastAsia"/>
          <w:u w:val="single"/>
        </w:rPr>
        <w:t xml:space="preserve">　　　　　　　　　　　</w:t>
      </w:r>
      <w:r w:rsidR="00C6340D" w:rsidRPr="002B316A">
        <w:rPr>
          <w:rFonts w:hint="eastAsia"/>
          <w:sz w:val="16"/>
          <w:szCs w:val="16"/>
        </w:rPr>
        <w:t>（</w:t>
      </w:r>
      <w:r w:rsidR="003152DA" w:rsidRPr="002B316A">
        <w:rPr>
          <w:rFonts w:hint="eastAsia"/>
          <w:sz w:val="16"/>
          <w:szCs w:val="16"/>
        </w:rPr>
        <w:t>例：</w:t>
      </w:r>
      <w:r w:rsidR="00C6340D" w:rsidRPr="002B316A">
        <w:rPr>
          <w:rFonts w:hint="eastAsia"/>
          <w:sz w:val="16"/>
          <w:szCs w:val="16"/>
        </w:rPr>
        <w:t>高卒</w:t>
      </w:r>
      <w:r w:rsidR="00D9671D">
        <w:rPr>
          <w:rFonts w:hint="eastAsia"/>
          <w:sz w:val="16"/>
          <w:szCs w:val="16"/>
        </w:rPr>
        <w:t>、</w:t>
      </w:r>
      <w:r w:rsidR="00C6340D" w:rsidRPr="002B316A">
        <w:rPr>
          <w:rFonts w:hint="eastAsia"/>
          <w:sz w:val="16"/>
          <w:szCs w:val="16"/>
        </w:rPr>
        <w:t>大卒など）</w:t>
      </w:r>
    </w:p>
    <w:p w14:paraId="4B9813A6" w14:textId="77777777" w:rsidR="001F2D36" w:rsidRPr="002B316A" w:rsidRDefault="001F2D36" w:rsidP="005355BF">
      <w:pPr>
        <w:ind w:firstLineChars="200" w:firstLine="506"/>
      </w:pPr>
      <w:r w:rsidRPr="002B316A">
        <w:rPr>
          <w:rFonts w:hint="eastAsia"/>
        </w:rPr>
        <w:t>②</w:t>
      </w:r>
      <w:r w:rsidRPr="002B316A">
        <w:t xml:space="preserve">  </w:t>
      </w:r>
      <w:r w:rsidRPr="002B316A">
        <w:rPr>
          <w:rFonts w:hint="eastAsia"/>
        </w:rPr>
        <w:t xml:space="preserve">資格　　　</w:t>
      </w:r>
      <w:r w:rsidRPr="002B316A">
        <w:rPr>
          <w:rFonts w:hint="eastAsia"/>
          <w:u w:val="single"/>
        </w:rPr>
        <w:t xml:space="preserve">　　　　　　　　　　　　　　　　　　　　　　　　　　　</w:t>
      </w:r>
    </w:p>
    <w:p w14:paraId="2436A7D0" w14:textId="77777777" w:rsidR="001F2D36" w:rsidRPr="002B316A" w:rsidRDefault="001F2D36" w:rsidP="005355BF">
      <w:pPr>
        <w:ind w:firstLineChars="200" w:firstLine="506"/>
      </w:pPr>
      <w:r w:rsidRPr="002B316A">
        <w:rPr>
          <w:rFonts w:hint="eastAsia"/>
        </w:rPr>
        <w:t>③　主な職歴</w:t>
      </w:r>
      <w:r w:rsidRPr="002B316A">
        <w:t xml:space="preserve">  </w:t>
      </w:r>
      <w:r w:rsidRPr="002B316A">
        <w:rPr>
          <w:rFonts w:hint="eastAsia"/>
          <w:u w:val="single"/>
        </w:rPr>
        <w:t xml:space="preserve">　　　　　　　　　　　　　　　　　　　　　　　　　　　</w:t>
      </w:r>
    </w:p>
    <w:p w14:paraId="5FD0AE9A" w14:textId="77777777" w:rsidR="001F2D36" w:rsidRPr="002B316A" w:rsidRDefault="001F2D36" w:rsidP="001F2D36">
      <w:r w:rsidRPr="002B316A">
        <w:t xml:space="preserve">                  </w:t>
      </w:r>
      <w:r w:rsidRPr="002B316A">
        <w:rPr>
          <w:rFonts w:hint="eastAsia"/>
          <w:u w:val="single"/>
        </w:rPr>
        <w:t xml:space="preserve">　　　　　　　　　　　　　　　　　　　　　　　　　　　</w:t>
      </w:r>
    </w:p>
    <w:p w14:paraId="63C73431" w14:textId="77777777" w:rsidR="001F2D36" w:rsidRPr="002B316A" w:rsidRDefault="001F2D36" w:rsidP="001F2D36">
      <w:r w:rsidRPr="002B316A">
        <w:rPr>
          <w:rFonts w:hint="eastAsia"/>
        </w:rPr>
        <w:t>３　収入</w:t>
      </w:r>
      <w:r w:rsidRPr="002B316A">
        <w:rPr>
          <w:rFonts w:hint="eastAsia"/>
          <w:sz w:val="16"/>
          <w:szCs w:val="16"/>
        </w:rPr>
        <w:t>（所得税や社会保険料等を控除する前のもの</w:t>
      </w:r>
      <w:r w:rsidR="003606D4" w:rsidRPr="002B316A">
        <w:rPr>
          <w:rFonts w:hint="eastAsia"/>
          <w:sz w:val="16"/>
          <w:szCs w:val="16"/>
        </w:rPr>
        <w:t>。手取りではありません。）</w:t>
      </w:r>
    </w:p>
    <w:p w14:paraId="6C2A2B5E" w14:textId="77777777" w:rsidR="001F2D36" w:rsidRPr="002B316A" w:rsidRDefault="005F737E" w:rsidP="001F2D36">
      <w:r w:rsidRPr="002B316A">
        <w:rPr>
          <w:rFonts w:hint="eastAsia"/>
        </w:rPr>
        <w:t xml:space="preserve">　</w:t>
      </w:r>
      <w:r w:rsidRPr="002B316A">
        <w:rPr>
          <w:rFonts w:asciiTheme="minorEastAsia" w:eastAsiaTheme="minorEastAsia" w:hAnsiTheme="minorEastAsia" w:hint="eastAsia"/>
        </w:rPr>
        <w:t>(1)</w:t>
      </w:r>
      <w:r w:rsidRPr="002B316A">
        <w:rPr>
          <w:rFonts w:hint="eastAsia"/>
        </w:rPr>
        <w:t xml:space="preserve"> </w:t>
      </w:r>
      <w:r w:rsidR="005A35DC">
        <w:rPr>
          <w:rFonts w:hint="eastAsia"/>
        </w:rPr>
        <w:t>父</w:t>
      </w:r>
      <w:r w:rsidR="001F2D36" w:rsidRPr="002B316A">
        <w:rPr>
          <w:rFonts w:hint="eastAsia"/>
        </w:rPr>
        <w:t>の主な収入</w:t>
      </w:r>
    </w:p>
    <w:p w14:paraId="28CEA0BF" w14:textId="77777777" w:rsidR="001F2D36" w:rsidRPr="002B316A" w:rsidRDefault="001F2D36" w:rsidP="005355BF">
      <w:pPr>
        <w:ind w:firstLineChars="200" w:firstLine="506"/>
        <w:rPr>
          <w:u w:val="single"/>
        </w:rPr>
      </w:pPr>
      <w:r w:rsidRPr="002B316A">
        <w:rPr>
          <w:rFonts w:hint="eastAsia"/>
        </w:rPr>
        <w:t xml:space="preserve">①　</w:t>
      </w:r>
      <w:bookmarkStart w:id="1" w:name="_Hlk40571468"/>
      <w:r w:rsidRPr="002B316A">
        <w:rPr>
          <w:rFonts w:hint="eastAsia"/>
        </w:rPr>
        <w:t>□</w:t>
      </w:r>
      <w:r w:rsidR="00FF29BD" w:rsidRPr="002B316A">
        <w:rPr>
          <w:rFonts w:hint="eastAsia"/>
        </w:rPr>
        <w:t>パート　□派遣社員　□会社員　□自営　□その他</w:t>
      </w:r>
      <w:r w:rsidR="00FF29BD" w:rsidRPr="002B316A">
        <w:rPr>
          <w:rFonts w:hint="eastAsia"/>
          <w:u w:val="single"/>
        </w:rPr>
        <w:t xml:space="preserve">　</w:t>
      </w:r>
      <w:r w:rsidR="003762C2" w:rsidRPr="002B316A">
        <w:rPr>
          <w:rFonts w:hint="eastAsia"/>
          <w:u w:val="single"/>
        </w:rPr>
        <w:t xml:space="preserve">　</w:t>
      </w:r>
      <w:r w:rsidR="00FF29BD" w:rsidRPr="002B316A">
        <w:rPr>
          <w:rFonts w:hint="eastAsia"/>
          <w:u w:val="single"/>
        </w:rPr>
        <w:t xml:space="preserve">　　　　　　</w:t>
      </w:r>
      <w:bookmarkEnd w:id="1"/>
    </w:p>
    <w:p w14:paraId="19F992EF" w14:textId="77777777" w:rsidR="001F2D36" w:rsidRPr="002B316A" w:rsidRDefault="001F2D36" w:rsidP="001F2D36">
      <w:r w:rsidRPr="002B316A">
        <w:rPr>
          <w:rFonts w:hint="eastAsia"/>
        </w:rPr>
        <w:t xml:space="preserve">　　②　仕事の内容　</w:t>
      </w:r>
      <w:r w:rsidRPr="002B316A">
        <w:rPr>
          <w:rFonts w:hint="eastAsia"/>
          <w:u w:val="single"/>
        </w:rPr>
        <w:t xml:space="preserve">　　　　　　　　　　　　　　　　　　　　　　　</w:t>
      </w:r>
      <w:r w:rsidR="00905EEE" w:rsidRPr="002B316A">
        <w:rPr>
          <w:rFonts w:hint="eastAsia"/>
          <w:u w:val="single"/>
        </w:rPr>
        <w:t xml:space="preserve">　　　</w:t>
      </w:r>
    </w:p>
    <w:p w14:paraId="1686A29C" w14:textId="77777777" w:rsidR="001F2D36" w:rsidRPr="002B316A" w:rsidRDefault="001F2D36" w:rsidP="005355BF">
      <w:pPr>
        <w:ind w:firstLineChars="200" w:firstLine="506"/>
      </w:pPr>
      <w:r w:rsidRPr="002B316A">
        <w:rPr>
          <w:rFonts w:hint="eastAsia"/>
        </w:rPr>
        <w:lastRenderedPageBreak/>
        <w:t xml:space="preserve">③　仕事に就いてからの期間　</w:t>
      </w:r>
      <w:r w:rsidRPr="002B316A">
        <w:rPr>
          <w:rFonts w:hint="eastAsia"/>
          <w:u w:val="single"/>
        </w:rPr>
        <w:t xml:space="preserve">　　　　　　　　　　　　　　　　　　　　</w:t>
      </w:r>
    </w:p>
    <w:p w14:paraId="4618EE99" w14:textId="77777777" w:rsidR="001F2D36" w:rsidRPr="002B316A" w:rsidRDefault="001F2D36" w:rsidP="005355BF">
      <w:pPr>
        <w:ind w:firstLineChars="200" w:firstLine="506"/>
      </w:pPr>
      <w:r w:rsidRPr="002B316A">
        <w:rPr>
          <w:rFonts w:hint="eastAsia"/>
        </w:rPr>
        <w:t>④　年収</w:t>
      </w:r>
      <w:r w:rsidRPr="002B316A">
        <w:rPr>
          <w:rFonts w:hint="eastAsia"/>
          <w:u w:val="single"/>
        </w:rPr>
        <w:t xml:space="preserve">　　　　　　　　　</w:t>
      </w:r>
      <w:r w:rsidRPr="002B316A">
        <w:rPr>
          <w:rFonts w:hint="eastAsia"/>
        </w:rPr>
        <w:t>円（月収</w:t>
      </w:r>
      <w:r w:rsidRPr="002B316A">
        <w:rPr>
          <w:rFonts w:hint="eastAsia"/>
          <w:u w:val="single"/>
        </w:rPr>
        <w:t xml:space="preserve">　　　　　　　　　</w:t>
      </w:r>
      <w:r w:rsidRPr="002B316A">
        <w:rPr>
          <w:rFonts w:hint="eastAsia"/>
        </w:rPr>
        <w:t>円）</w:t>
      </w:r>
    </w:p>
    <w:p w14:paraId="458638B3" w14:textId="33DDA46F" w:rsidR="00A23A4A" w:rsidRPr="002B316A" w:rsidRDefault="00A23A4A" w:rsidP="00A67B55">
      <w:pPr>
        <w:tabs>
          <w:tab w:val="left" w:pos="7371"/>
        </w:tabs>
        <w:ind w:leftChars="368" w:left="1132" w:hangingChars="117" w:hanging="202"/>
        <w:rPr>
          <w:sz w:val="16"/>
          <w:szCs w:val="16"/>
        </w:rPr>
      </w:pPr>
      <w:bookmarkStart w:id="2" w:name="_Hlk44801017"/>
      <w:r w:rsidRPr="002B316A">
        <w:rPr>
          <w:rFonts w:hint="eastAsia"/>
          <w:sz w:val="16"/>
          <w:szCs w:val="16"/>
        </w:rPr>
        <w:t>（</w:t>
      </w:r>
      <w:r w:rsidR="00BE4593" w:rsidRPr="002B316A">
        <w:rPr>
          <w:rFonts w:hint="eastAsia"/>
          <w:sz w:val="16"/>
          <w:szCs w:val="16"/>
          <w:bdr w:val="single" w:sz="4" w:space="0" w:color="auto"/>
        </w:rPr>
        <w:t>添付資料</w:t>
      </w:r>
      <w:r w:rsidR="00BE4593" w:rsidRPr="002B316A">
        <w:rPr>
          <w:rFonts w:hint="eastAsia"/>
          <w:sz w:val="16"/>
          <w:szCs w:val="16"/>
        </w:rPr>
        <w:t>：</w:t>
      </w:r>
      <w:r w:rsidRPr="002B316A">
        <w:rPr>
          <w:rFonts w:hint="eastAsia"/>
          <w:sz w:val="16"/>
          <w:szCs w:val="16"/>
        </w:rPr>
        <w:t>給与のときは</w:t>
      </w:r>
      <w:r w:rsidR="006567F4">
        <w:rPr>
          <w:rFonts w:hint="eastAsia"/>
          <w:sz w:val="16"/>
          <w:szCs w:val="16"/>
        </w:rPr>
        <w:t>最新の</w:t>
      </w:r>
      <w:r w:rsidRPr="002B316A">
        <w:rPr>
          <w:rFonts w:hint="eastAsia"/>
          <w:sz w:val="16"/>
          <w:szCs w:val="16"/>
        </w:rPr>
        <w:t>源泉徴収票</w:t>
      </w:r>
      <w:r w:rsidR="00D9671D">
        <w:rPr>
          <w:rFonts w:hint="eastAsia"/>
          <w:sz w:val="16"/>
          <w:szCs w:val="16"/>
        </w:rPr>
        <w:t>、</w:t>
      </w:r>
      <w:r w:rsidRPr="002B316A">
        <w:rPr>
          <w:rFonts w:hint="eastAsia"/>
          <w:sz w:val="16"/>
          <w:szCs w:val="16"/>
        </w:rPr>
        <w:t>自営のときは</w:t>
      </w:r>
      <w:r w:rsidR="006567F4">
        <w:rPr>
          <w:rFonts w:hint="eastAsia"/>
          <w:sz w:val="16"/>
          <w:szCs w:val="16"/>
        </w:rPr>
        <w:t>直近の</w:t>
      </w:r>
      <w:r w:rsidRPr="002B316A">
        <w:rPr>
          <w:rFonts w:hint="eastAsia"/>
          <w:sz w:val="16"/>
          <w:szCs w:val="16"/>
        </w:rPr>
        <w:t>確定申告書を添付</w:t>
      </w:r>
      <w:r w:rsidR="00E718BB" w:rsidRPr="002B316A">
        <w:rPr>
          <w:rFonts w:hint="eastAsia"/>
          <w:sz w:val="16"/>
          <w:szCs w:val="16"/>
        </w:rPr>
        <w:t>してください</w:t>
      </w:r>
      <w:r w:rsidRPr="002B316A">
        <w:rPr>
          <w:rFonts w:hint="eastAsia"/>
          <w:sz w:val="16"/>
          <w:szCs w:val="16"/>
        </w:rPr>
        <w:t>。</w:t>
      </w:r>
      <w:r w:rsidR="00FC6DD2" w:rsidRPr="002B316A">
        <w:rPr>
          <w:rFonts w:hint="eastAsia"/>
          <w:sz w:val="16"/>
          <w:szCs w:val="16"/>
        </w:rPr>
        <w:t>給与明細書は年度途中で就職した場合など源泉徴収票では収入を示すことができないときに</w:t>
      </w:r>
      <w:r w:rsidR="00BE4593" w:rsidRPr="002B316A">
        <w:rPr>
          <w:rFonts w:hint="eastAsia"/>
          <w:sz w:val="16"/>
          <w:szCs w:val="16"/>
        </w:rPr>
        <w:t>限り</w:t>
      </w:r>
      <w:r w:rsidR="00FC6DD2" w:rsidRPr="002B316A">
        <w:rPr>
          <w:rFonts w:hint="eastAsia"/>
          <w:sz w:val="16"/>
          <w:szCs w:val="16"/>
        </w:rPr>
        <w:t>添付してください。</w:t>
      </w:r>
      <w:r w:rsidRPr="002B316A">
        <w:rPr>
          <w:rFonts w:hint="eastAsia"/>
          <w:sz w:val="16"/>
          <w:szCs w:val="16"/>
        </w:rPr>
        <w:t>）</w:t>
      </w:r>
      <w:bookmarkEnd w:id="2"/>
    </w:p>
    <w:p w14:paraId="493A120E" w14:textId="77777777" w:rsidR="001F2D36" w:rsidRPr="002B316A" w:rsidRDefault="001F2D36" w:rsidP="005355BF">
      <w:pPr>
        <w:ind w:firstLineChars="200" w:firstLine="506"/>
      </w:pPr>
      <w:r w:rsidRPr="002B316A">
        <w:rPr>
          <w:rFonts w:hint="eastAsia"/>
        </w:rPr>
        <w:t>⑤　仕事について特に説明することは次のとおりです。</w:t>
      </w:r>
    </w:p>
    <w:p w14:paraId="53D3738F" w14:textId="77777777" w:rsidR="001F2D36" w:rsidRPr="002B316A" w:rsidRDefault="001F2D36" w:rsidP="001F2D36">
      <w:r w:rsidRPr="002B316A">
        <w:rPr>
          <w:rFonts w:hint="eastAsia"/>
        </w:rPr>
        <w:t xml:space="preserve">　</w:t>
      </w:r>
      <w:r w:rsidR="005355BF" w:rsidRPr="002B316A">
        <w:rPr>
          <w:rFonts w:hint="eastAsia"/>
        </w:rPr>
        <w:t xml:space="preserve">　　</w:t>
      </w:r>
      <w:r w:rsidRPr="002B316A">
        <w:rPr>
          <w:rFonts w:hint="eastAsia"/>
          <w:u w:val="single"/>
        </w:rPr>
        <w:t xml:space="preserve">　　　　　　　　　　　　　　　　　　　　　　　　　　　　　　　　　</w:t>
      </w:r>
    </w:p>
    <w:p w14:paraId="720511EF" w14:textId="77777777" w:rsidR="001F2D36" w:rsidRPr="002B316A" w:rsidRDefault="001F2D36" w:rsidP="001F2D36">
      <w:r w:rsidRPr="002B316A">
        <w:rPr>
          <w:rFonts w:hint="eastAsia"/>
        </w:rPr>
        <w:t xml:space="preserve">　</w:t>
      </w:r>
      <w:r w:rsidR="005355BF" w:rsidRPr="002B316A">
        <w:rPr>
          <w:rFonts w:hint="eastAsia"/>
        </w:rPr>
        <w:t xml:space="preserve">　　</w:t>
      </w:r>
      <w:r w:rsidRPr="002B316A">
        <w:rPr>
          <w:rFonts w:hint="eastAsia"/>
          <w:u w:val="single"/>
        </w:rPr>
        <w:t xml:space="preserve">　　　　　　　　　　　　　　　　　　　　　　　　　　　　　　　　　</w:t>
      </w:r>
    </w:p>
    <w:p w14:paraId="478DE79F" w14:textId="77777777" w:rsidR="001F2D36" w:rsidRPr="002B316A" w:rsidRDefault="001F2D36" w:rsidP="001F2D36">
      <w:r w:rsidRPr="002B316A">
        <w:t xml:space="preserve">  </w:t>
      </w:r>
      <w:r w:rsidR="005F737E" w:rsidRPr="002B316A">
        <w:rPr>
          <w:rFonts w:asciiTheme="minorEastAsia" w:eastAsiaTheme="minorEastAsia" w:hAnsiTheme="minorEastAsia" w:hint="eastAsia"/>
        </w:rPr>
        <w:t>(2)</w:t>
      </w:r>
      <w:r w:rsidR="005F737E" w:rsidRPr="002B316A">
        <w:rPr>
          <w:rFonts w:hint="eastAsia"/>
        </w:rPr>
        <w:t xml:space="preserve"> </w:t>
      </w:r>
      <w:r w:rsidR="005A35DC">
        <w:rPr>
          <w:rFonts w:hint="eastAsia"/>
        </w:rPr>
        <w:t>母</w:t>
      </w:r>
      <w:r w:rsidRPr="002B316A">
        <w:rPr>
          <w:rFonts w:hint="eastAsia"/>
        </w:rPr>
        <w:t>の主な収入</w:t>
      </w:r>
    </w:p>
    <w:p w14:paraId="29FBAAE3" w14:textId="77777777" w:rsidR="001F2D36" w:rsidRPr="002B316A" w:rsidRDefault="001F2D36" w:rsidP="005355BF">
      <w:pPr>
        <w:ind w:firstLineChars="200" w:firstLine="506"/>
      </w:pPr>
      <w:r w:rsidRPr="002B316A">
        <w:rPr>
          <w:rFonts w:hint="eastAsia"/>
        </w:rPr>
        <w:t xml:space="preserve">①　</w:t>
      </w:r>
      <w:r w:rsidR="00FF29BD" w:rsidRPr="002B316A">
        <w:rPr>
          <w:rFonts w:hint="eastAsia"/>
        </w:rPr>
        <w:t>□パート　□派遣社員　□会社員　□自営　□その他</w:t>
      </w:r>
      <w:r w:rsidR="00FF29BD" w:rsidRPr="002B316A">
        <w:rPr>
          <w:rFonts w:hint="eastAsia"/>
          <w:u w:val="single"/>
        </w:rPr>
        <w:t xml:space="preserve">　</w:t>
      </w:r>
      <w:r w:rsidR="003762C2" w:rsidRPr="002B316A">
        <w:rPr>
          <w:rFonts w:hint="eastAsia"/>
          <w:u w:val="single"/>
        </w:rPr>
        <w:t xml:space="preserve">　</w:t>
      </w:r>
      <w:r w:rsidR="00FF29BD" w:rsidRPr="002B316A">
        <w:rPr>
          <w:rFonts w:hint="eastAsia"/>
          <w:u w:val="single"/>
        </w:rPr>
        <w:t xml:space="preserve">　　　　　　</w:t>
      </w:r>
    </w:p>
    <w:p w14:paraId="36D77E10" w14:textId="77777777" w:rsidR="001F2D36" w:rsidRPr="002B316A" w:rsidRDefault="001F2D36" w:rsidP="001F2D36">
      <w:r w:rsidRPr="002B316A">
        <w:rPr>
          <w:rFonts w:hint="eastAsia"/>
        </w:rPr>
        <w:t xml:space="preserve">　　②　仕事の内容　</w:t>
      </w:r>
      <w:r w:rsidRPr="002B316A">
        <w:rPr>
          <w:rFonts w:hint="eastAsia"/>
          <w:u w:val="single"/>
        </w:rPr>
        <w:t xml:space="preserve">　　　　　　　　　　　　　　　　　　　　　　　</w:t>
      </w:r>
      <w:r w:rsidR="00C3675C" w:rsidRPr="002B316A">
        <w:rPr>
          <w:rFonts w:hint="eastAsia"/>
          <w:u w:val="single"/>
        </w:rPr>
        <w:t xml:space="preserve">　　　</w:t>
      </w:r>
    </w:p>
    <w:p w14:paraId="040BFD1D" w14:textId="77777777" w:rsidR="001F2D36" w:rsidRPr="002B316A" w:rsidRDefault="001F2D36" w:rsidP="005355BF">
      <w:pPr>
        <w:ind w:firstLineChars="200" w:firstLine="506"/>
      </w:pPr>
      <w:r w:rsidRPr="002B316A">
        <w:rPr>
          <w:rFonts w:hint="eastAsia"/>
        </w:rPr>
        <w:t xml:space="preserve">③　仕事に就いてからの期間　</w:t>
      </w:r>
      <w:r w:rsidRPr="002B316A">
        <w:rPr>
          <w:rFonts w:hint="eastAsia"/>
          <w:u w:val="single"/>
        </w:rPr>
        <w:t xml:space="preserve">　　　　　　　　　　　　　　　　　　　　</w:t>
      </w:r>
    </w:p>
    <w:p w14:paraId="5AF9F815" w14:textId="77777777" w:rsidR="001F2D36" w:rsidRPr="002B316A" w:rsidRDefault="001F2D36" w:rsidP="005355BF">
      <w:pPr>
        <w:ind w:firstLineChars="200" w:firstLine="506"/>
      </w:pPr>
      <w:r w:rsidRPr="002B316A">
        <w:rPr>
          <w:rFonts w:hint="eastAsia"/>
        </w:rPr>
        <w:t>④　年収</w:t>
      </w:r>
      <w:r w:rsidRPr="002B316A">
        <w:rPr>
          <w:rFonts w:hint="eastAsia"/>
          <w:u w:val="single"/>
        </w:rPr>
        <w:t xml:space="preserve">　　　　　　　　　</w:t>
      </w:r>
      <w:r w:rsidRPr="002B316A">
        <w:rPr>
          <w:rFonts w:hint="eastAsia"/>
        </w:rPr>
        <w:t>円（月収</w:t>
      </w:r>
      <w:r w:rsidRPr="002B316A">
        <w:rPr>
          <w:rFonts w:hint="eastAsia"/>
          <w:u w:val="single"/>
        </w:rPr>
        <w:t xml:space="preserve">　　　　　　　　　</w:t>
      </w:r>
      <w:r w:rsidRPr="002B316A">
        <w:rPr>
          <w:rFonts w:hint="eastAsia"/>
        </w:rPr>
        <w:t>円）</w:t>
      </w:r>
    </w:p>
    <w:p w14:paraId="42AF2076" w14:textId="1AE86FA9" w:rsidR="00A23A4A" w:rsidRPr="002B316A" w:rsidRDefault="00A23A4A" w:rsidP="00316803">
      <w:pPr>
        <w:ind w:leftChars="385" w:left="1134" w:hangingChars="93" w:hanging="161"/>
        <w:rPr>
          <w:sz w:val="16"/>
          <w:szCs w:val="16"/>
        </w:rPr>
      </w:pPr>
      <w:r w:rsidRPr="002B316A">
        <w:rPr>
          <w:rFonts w:hint="eastAsia"/>
          <w:sz w:val="16"/>
          <w:szCs w:val="16"/>
        </w:rPr>
        <w:t>（</w:t>
      </w:r>
      <w:r w:rsidR="00BE4593" w:rsidRPr="002B316A">
        <w:rPr>
          <w:rFonts w:hint="eastAsia"/>
          <w:sz w:val="16"/>
          <w:szCs w:val="16"/>
          <w:bdr w:val="single" w:sz="4" w:space="0" w:color="auto"/>
        </w:rPr>
        <w:t>添付資料</w:t>
      </w:r>
      <w:r w:rsidR="00BE4593" w:rsidRPr="002B316A">
        <w:rPr>
          <w:rFonts w:hint="eastAsia"/>
          <w:sz w:val="16"/>
          <w:szCs w:val="16"/>
        </w:rPr>
        <w:t>：</w:t>
      </w:r>
      <w:r w:rsidRPr="002B316A">
        <w:rPr>
          <w:rFonts w:hint="eastAsia"/>
          <w:sz w:val="16"/>
          <w:szCs w:val="16"/>
        </w:rPr>
        <w:t>給与のときは</w:t>
      </w:r>
      <w:r w:rsidR="00A41498">
        <w:rPr>
          <w:rFonts w:hint="eastAsia"/>
          <w:sz w:val="16"/>
          <w:szCs w:val="16"/>
        </w:rPr>
        <w:t>最新の</w:t>
      </w:r>
      <w:r w:rsidRPr="002B316A">
        <w:rPr>
          <w:rFonts w:hint="eastAsia"/>
          <w:sz w:val="16"/>
          <w:szCs w:val="16"/>
        </w:rPr>
        <w:t>源泉徴収票</w:t>
      </w:r>
      <w:r w:rsidR="00D9671D">
        <w:rPr>
          <w:rFonts w:hint="eastAsia"/>
          <w:sz w:val="16"/>
          <w:szCs w:val="16"/>
        </w:rPr>
        <w:t>、</w:t>
      </w:r>
      <w:r w:rsidRPr="002B316A">
        <w:rPr>
          <w:rFonts w:hint="eastAsia"/>
          <w:sz w:val="16"/>
          <w:szCs w:val="16"/>
        </w:rPr>
        <w:t>自営のときは</w:t>
      </w:r>
      <w:r w:rsidR="00A41498">
        <w:rPr>
          <w:rFonts w:hint="eastAsia"/>
          <w:sz w:val="16"/>
          <w:szCs w:val="16"/>
        </w:rPr>
        <w:t>直近の</w:t>
      </w:r>
      <w:r w:rsidRPr="002B316A">
        <w:rPr>
          <w:rFonts w:hint="eastAsia"/>
          <w:sz w:val="16"/>
          <w:szCs w:val="16"/>
        </w:rPr>
        <w:t>確定申告書を添付</w:t>
      </w:r>
      <w:r w:rsidR="00E718BB" w:rsidRPr="002B316A">
        <w:rPr>
          <w:rFonts w:hint="eastAsia"/>
          <w:sz w:val="16"/>
          <w:szCs w:val="16"/>
        </w:rPr>
        <w:t>してください</w:t>
      </w:r>
      <w:r w:rsidRPr="002B316A">
        <w:rPr>
          <w:rFonts w:hint="eastAsia"/>
          <w:sz w:val="16"/>
          <w:szCs w:val="16"/>
        </w:rPr>
        <w:t>。</w:t>
      </w:r>
      <w:bookmarkStart w:id="3" w:name="_Hlk44802022"/>
      <w:r w:rsidR="006A40EC" w:rsidRPr="002B316A">
        <w:rPr>
          <w:rFonts w:hint="eastAsia"/>
          <w:sz w:val="16"/>
          <w:szCs w:val="16"/>
        </w:rPr>
        <w:t>給与明細書は</w:t>
      </w:r>
      <w:r w:rsidR="00A84462" w:rsidRPr="002B316A">
        <w:rPr>
          <w:rFonts w:hint="eastAsia"/>
          <w:sz w:val="16"/>
          <w:szCs w:val="16"/>
        </w:rPr>
        <w:t>年度途中で就職した場合など源泉徴収票</w:t>
      </w:r>
      <w:r w:rsidR="00E718BB" w:rsidRPr="002B316A">
        <w:rPr>
          <w:rFonts w:hint="eastAsia"/>
          <w:sz w:val="16"/>
          <w:szCs w:val="16"/>
        </w:rPr>
        <w:t>では収入を示すことができないときに</w:t>
      </w:r>
      <w:r w:rsidR="00BE4593" w:rsidRPr="002B316A">
        <w:rPr>
          <w:rFonts w:hint="eastAsia"/>
          <w:sz w:val="16"/>
          <w:szCs w:val="16"/>
        </w:rPr>
        <w:t>限り</w:t>
      </w:r>
      <w:r w:rsidR="00E718BB" w:rsidRPr="002B316A">
        <w:rPr>
          <w:rFonts w:hint="eastAsia"/>
          <w:sz w:val="16"/>
          <w:szCs w:val="16"/>
        </w:rPr>
        <w:t>添付してください</w:t>
      </w:r>
      <w:r w:rsidR="006A40EC" w:rsidRPr="002B316A">
        <w:rPr>
          <w:rFonts w:hint="eastAsia"/>
          <w:sz w:val="16"/>
          <w:szCs w:val="16"/>
        </w:rPr>
        <w:t>。</w:t>
      </w:r>
      <w:bookmarkEnd w:id="3"/>
      <w:r w:rsidRPr="002B316A">
        <w:rPr>
          <w:rFonts w:hint="eastAsia"/>
          <w:sz w:val="16"/>
          <w:szCs w:val="16"/>
        </w:rPr>
        <w:t>）</w:t>
      </w:r>
    </w:p>
    <w:p w14:paraId="537D18BF" w14:textId="77777777" w:rsidR="001F2D36" w:rsidRPr="002B316A" w:rsidRDefault="001F2D36" w:rsidP="005355BF">
      <w:pPr>
        <w:ind w:firstLineChars="200" w:firstLine="506"/>
      </w:pPr>
      <w:r w:rsidRPr="002B316A">
        <w:rPr>
          <w:rFonts w:hint="eastAsia"/>
        </w:rPr>
        <w:t>⑤　仕事について特に説明することは次のとおりです。</w:t>
      </w:r>
    </w:p>
    <w:p w14:paraId="012B34FA" w14:textId="77777777" w:rsidR="001F2D36" w:rsidRPr="002B316A" w:rsidRDefault="001F2D36" w:rsidP="001F2D36">
      <w:r w:rsidRPr="002B316A">
        <w:rPr>
          <w:rFonts w:hint="eastAsia"/>
        </w:rPr>
        <w:t xml:space="preserve">　</w:t>
      </w:r>
      <w:r w:rsidR="005355BF" w:rsidRPr="002B316A">
        <w:rPr>
          <w:rFonts w:hint="eastAsia"/>
        </w:rPr>
        <w:t xml:space="preserve">　　</w:t>
      </w:r>
      <w:r w:rsidRPr="002B316A">
        <w:rPr>
          <w:rFonts w:hint="eastAsia"/>
          <w:u w:val="single"/>
        </w:rPr>
        <w:t xml:space="preserve">　　　　　　　　　　　　　　　　　　　　　　　　　　　　　　　　　</w:t>
      </w:r>
    </w:p>
    <w:p w14:paraId="719C0946" w14:textId="77777777" w:rsidR="001F2D36" w:rsidRPr="002B316A" w:rsidRDefault="001F2D36" w:rsidP="001F2D36">
      <w:r w:rsidRPr="002B316A">
        <w:rPr>
          <w:rFonts w:hint="eastAsia"/>
        </w:rPr>
        <w:t xml:space="preserve">　</w:t>
      </w:r>
      <w:r w:rsidR="005355BF" w:rsidRPr="002B316A">
        <w:rPr>
          <w:rFonts w:hint="eastAsia"/>
        </w:rPr>
        <w:t xml:space="preserve">　　</w:t>
      </w:r>
      <w:r w:rsidRPr="002B316A">
        <w:rPr>
          <w:rFonts w:hint="eastAsia"/>
          <w:u w:val="single"/>
        </w:rPr>
        <w:t xml:space="preserve">　　　　　　　　　　　　　　　　　　　　　　　　　　　　　　　　　</w:t>
      </w:r>
    </w:p>
    <w:p w14:paraId="0A1CB3F3" w14:textId="77777777" w:rsidR="001F2D36" w:rsidRPr="002B316A" w:rsidRDefault="005F737E" w:rsidP="00C6340D">
      <w:pPr>
        <w:ind w:firstLineChars="100" w:firstLine="253"/>
      </w:pPr>
      <w:r w:rsidRPr="002B316A">
        <w:rPr>
          <w:rFonts w:asciiTheme="minorEastAsia" w:eastAsiaTheme="minorEastAsia" w:hAnsiTheme="minorEastAsia" w:hint="eastAsia"/>
        </w:rPr>
        <w:t>(3)</w:t>
      </w:r>
      <w:r w:rsidRPr="002B316A">
        <w:rPr>
          <w:rFonts w:hint="eastAsia"/>
        </w:rPr>
        <w:t xml:space="preserve"> </w:t>
      </w:r>
      <w:r w:rsidR="001F2D36" w:rsidRPr="002B316A">
        <w:rPr>
          <w:rFonts w:hint="eastAsia"/>
        </w:rPr>
        <w:t>無職の</w:t>
      </w:r>
      <w:r w:rsidR="009755D1" w:rsidRPr="002B316A">
        <w:rPr>
          <w:rFonts w:hint="eastAsia"/>
        </w:rPr>
        <w:t>とき</w:t>
      </w:r>
    </w:p>
    <w:p w14:paraId="0A30377D" w14:textId="2E402967" w:rsidR="001F2D36" w:rsidRPr="002B316A" w:rsidRDefault="005A35DC" w:rsidP="00C6340D">
      <w:pPr>
        <w:ind w:leftChars="200" w:left="506"/>
      </w:pPr>
      <w:r>
        <w:rPr>
          <w:rFonts w:hint="eastAsia"/>
        </w:rPr>
        <w:t>（□父□母</w:t>
      </w:r>
      <w:r w:rsidR="001F2D36" w:rsidRPr="002B316A">
        <w:rPr>
          <w:rFonts w:hint="eastAsia"/>
        </w:rPr>
        <w:t>）は</w:t>
      </w:r>
      <w:r w:rsidR="00D9671D">
        <w:rPr>
          <w:rFonts w:hint="eastAsia"/>
        </w:rPr>
        <w:t>、</w:t>
      </w:r>
      <w:r w:rsidR="002225AC" w:rsidRPr="002B316A">
        <w:rPr>
          <w:rFonts w:hint="eastAsia"/>
        </w:rPr>
        <w:t>平成・令和</w:t>
      </w:r>
      <w:r w:rsidR="001F2D36" w:rsidRPr="002B316A">
        <w:rPr>
          <w:rFonts w:hint="eastAsia"/>
          <w:u w:val="single"/>
        </w:rPr>
        <w:t xml:space="preserve">　　</w:t>
      </w:r>
      <w:r w:rsidR="001F2D36" w:rsidRPr="002B316A">
        <w:rPr>
          <w:rFonts w:hint="eastAsia"/>
        </w:rPr>
        <w:t>年</w:t>
      </w:r>
      <w:r w:rsidR="001F2D36" w:rsidRPr="002B316A">
        <w:rPr>
          <w:rFonts w:hint="eastAsia"/>
          <w:u w:val="single"/>
        </w:rPr>
        <w:t xml:space="preserve">　　</w:t>
      </w:r>
      <w:r w:rsidR="001F2D36" w:rsidRPr="002B316A">
        <w:rPr>
          <w:rFonts w:hint="eastAsia"/>
        </w:rPr>
        <w:t>月</w:t>
      </w:r>
      <w:r w:rsidR="001F2D36" w:rsidRPr="002B316A">
        <w:rPr>
          <w:rFonts w:hint="eastAsia"/>
          <w:u w:val="single"/>
        </w:rPr>
        <w:t xml:space="preserve">　　</w:t>
      </w:r>
      <w:r w:rsidR="001F2D36" w:rsidRPr="002B316A">
        <w:rPr>
          <w:rFonts w:hint="eastAsia"/>
        </w:rPr>
        <w:t>日から</w:t>
      </w:r>
      <w:r w:rsidR="00D9671D">
        <w:rPr>
          <w:rFonts w:hint="eastAsia"/>
        </w:rPr>
        <w:t>、</w:t>
      </w:r>
      <w:r w:rsidR="001F2D36" w:rsidRPr="002B316A">
        <w:rPr>
          <w:rFonts w:hint="eastAsia"/>
          <w:u w:val="single"/>
        </w:rPr>
        <w:t xml:space="preserve">　　　　　　　　　</w:t>
      </w:r>
      <w:r w:rsidR="001F2D36" w:rsidRPr="002B316A">
        <w:rPr>
          <w:rFonts w:hint="eastAsia"/>
        </w:rPr>
        <w:t>のため</w:t>
      </w:r>
      <w:r w:rsidR="00D9671D">
        <w:rPr>
          <w:rFonts w:hint="eastAsia"/>
        </w:rPr>
        <w:t>、</w:t>
      </w:r>
      <w:r w:rsidR="001F2D36" w:rsidRPr="002B316A">
        <w:rPr>
          <w:rFonts w:hint="eastAsia"/>
        </w:rPr>
        <w:t>仕事に就いていません。</w:t>
      </w:r>
      <w:r w:rsidR="00E718BB" w:rsidRPr="002B316A">
        <w:rPr>
          <w:rFonts w:hint="eastAsia"/>
          <w:sz w:val="16"/>
          <w:szCs w:val="16"/>
        </w:rPr>
        <w:t>（</w:t>
      </w:r>
      <w:r w:rsidR="00BE4593" w:rsidRPr="00D43D39">
        <w:rPr>
          <w:rFonts w:hint="eastAsia"/>
          <w:sz w:val="16"/>
          <w:szCs w:val="16"/>
          <w:bdr w:val="single" w:sz="4" w:space="0" w:color="auto"/>
        </w:rPr>
        <w:t>添付資料</w:t>
      </w:r>
      <w:r w:rsidR="00BE4593" w:rsidRPr="002B316A">
        <w:rPr>
          <w:rFonts w:hint="eastAsia"/>
          <w:sz w:val="16"/>
          <w:szCs w:val="16"/>
        </w:rPr>
        <w:t>：</w:t>
      </w:r>
      <w:r w:rsidR="00E718BB" w:rsidRPr="002B316A">
        <w:rPr>
          <w:rFonts w:hint="eastAsia"/>
          <w:sz w:val="16"/>
          <w:szCs w:val="16"/>
        </w:rPr>
        <w:t>病気を理由とするときは</w:t>
      </w:r>
      <w:r w:rsidR="00D9671D">
        <w:rPr>
          <w:rFonts w:hint="eastAsia"/>
          <w:sz w:val="16"/>
          <w:szCs w:val="16"/>
        </w:rPr>
        <w:t>、</w:t>
      </w:r>
      <w:r w:rsidR="00E718BB" w:rsidRPr="002B316A">
        <w:rPr>
          <w:rFonts w:hint="eastAsia"/>
          <w:sz w:val="16"/>
          <w:szCs w:val="16"/>
        </w:rPr>
        <w:t>診断書を添付してください</w:t>
      </w:r>
      <w:r w:rsidR="00316803" w:rsidRPr="002B316A">
        <w:rPr>
          <w:rFonts w:hint="eastAsia"/>
          <w:sz w:val="16"/>
          <w:szCs w:val="16"/>
        </w:rPr>
        <w:t>。）</w:t>
      </w:r>
    </w:p>
    <w:p w14:paraId="76CD7173" w14:textId="7B36D114" w:rsidR="001F2D36" w:rsidRPr="002B316A" w:rsidRDefault="001F2D36" w:rsidP="00150E06">
      <w:pPr>
        <w:ind w:leftChars="210" w:left="531" w:firstLineChars="89" w:firstLine="225"/>
      </w:pPr>
      <w:r w:rsidRPr="002B316A">
        <w:rPr>
          <w:rFonts w:hint="eastAsia"/>
        </w:rPr>
        <w:t>ただし</w:t>
      </w:r>
      <w:r w:rsidR="00D9671D">
        <w:rPr>
          <w:rFonts w:hint="eastAsia"/>
        </w:rPr>
        <w:t>、</w:t>
      </w:r>
      <w:r w:rsidRPr="002B316A">
        <w:rPr>
          <w:rFonts w:hint="eastAsia"/>
        </w:rPr>
        <w:t>□年金　□失業保険　□生活保護　□</w:t>
      </w:r>
      <w:r w:rsidRPr="002B316A">
        <w:rPr>
          <w:rFonts w:hint="eastAsia"/>
          <w:u w:val="single"/>
        </w:rPr>
        <w:t xml:space="preserve">　　　　　　</w:t>
      </w:r>
      <w:r w:rsidR="00150E06" w:rsidRPr="002B316A">
        <w:rPr>
          <w:rFonts w:hint="eastAsia"/>
          <w:u w:val="single"/>
        </w:rPr>
        <w:t xml:space="preserve">　</w:t>
      </w:r>
      <w:r w:rsidR="00C6340D" w:rsidRPr="002B316A">
        <w:rPr>
          <w:rFonts w:hint="eastAsia"/>
        </w:rPr>
        <w:t xml:space="preserve">　</w:t>
      </w:r>
      <w:r w:rsidRPr="002B316A">
        <w:rPr>
          <w:rFonts w:hint="eastAsia"/>
        </w:rPr>
        <w:t>により</w:t>
      </w:r>
      <w:r w:rsidR="00D9671D">
        <w:rPr>
          <w:rFonts w:hint="eastAsia"/>
        </w:rPr>
        <w:t>、</w:t>
      </w:r>
      <w:r w:rsidRPr="002B316A">
        <w:rPr>
          <w:rFonts w:hint="eastAsia"/>
        </w:rPr>
        <w:t>毎月</w:t>
      </w:r>
      <w:r w:rsidR="00150E06" w:rsidRPr="002B316A">
        <w:rPr>
          <w:rFonts w:hint="eastAsia"/>
          <w:u w:val="single"/>
        </w:rPr>
        <w:t xml:space="preserve">　　　　　　　　　</w:t>
      </w:r>
      <w:r w:rsidRPr="002B316A">
        <w:rPr>
          <w:rFonts w:hint="eastAsia"/>
        </w:rPr>
        <w:t>円程度の収入があります。</w:t>
      </w:r>
    </w:p>
    <w:p w14:paraId="42864E13" w14:textId="2D3B519E" w:rsidR="00A23A4A" w:rsidRPr="002B316A" w:rsidRDefault="00A23A4A" w:rsidP="00316803">
      <w:pPr>
        <w:ind w:leftChars="271" w:left="849" w:hangingChars="95" w:hanging="164"/>
        <w:rPr>
          <w:sz w:val="16"/>
          <w:szCs w:val="16"/>
        </w:rPr>
      </w:pPr>
      <w:r w:rsidRPr="002B316A">
        <w:rPr>
          <w:rFonts w:hint="eastAsia"/>
          <w:sz w:val="16"/>
          <w:szCs w:val="16"/>
        </w:rPr>
        <w:t>（</w:t>
      </w:r>
      <w:r w:rsidR="00BE4593" w:rsidRPr="002B316A">
        <w:rPr>
          <w:rFonts w:hint="eastAsia"/>
          <w:sz w:val="16"/>
          <w:szCs w:val="16"/>
          <w:bdr w:val="single" w:sz="4" w:space="0" w:color="auto"/>
        </w:rPr>
        <w:t>添付資料</w:t>
      </w:r>
      <w:r w:rsidR="00BE4593" w:rsidRPr="002B316A">
        <w:rPr>
          <w:rFonts w:hint="eastAsia"/>
          <w:sz w:val="16"/>
          <w:szCs w:val="16"/>
        </w:rPr>
        <w:t>：</w:t>
      </w:r>
      <w:r w:rsidRPr="002B316A">
        <w:rPr>
          <w:rFonts w:hint="eastAsia"/>
          <w:sz w:val="16"/>
          <w:szCs w:val="16"/>
        </w:rPr>
        <w:t>収入の種類に応じて</w:t>
      </w:r>
      <w:r w:rsidR="00D9671D">
        <w:rPr>
          <w:rFonts w:hint="eastAsia"/>
          <w:sz w:val="16"/>
          <w:szCs w:val="16"/>
        </w:rPr>
        <w:t>、</w:t>
      </w:r>
      <w:r w:rsidRPr="002B316A">
        <w:rPr>
          <w:rFonts w:hint="eastAsia"/>
          <w:sz w:val="16"/>
          <w:szCs w:val="16"/>
        </w:rPr>
        <w:t>年金証明書</w:t>
      </w:r>
      <w:r w:rsidR="00D9671D">
        <w:rPr>
          <w:rFonts w:hint="eastAsia"/>
          <w:sz w:val="16"/>
          <w:szCs w:val="16"/>
        </w:rPr>
        <w:t>、</w:t>
      </w:r>
      <w:r w:rsidRPr="002B316A">
        <w:rPr>
          <w:rFonts w:hint="eastAsia"/>
          <w:sz w:val="16"/>
          <w:szCs w:val="16"/>
        </w:rPr>
        <w:t>失業保険証明書</w:t>
      </w:r>
      <w:r w:rsidR="00D9671D">
        <w:rPr>
          <w:rFonts w:hint="eastAsia"/>
          <w:sz w:val="16"/>
          <w:szCs w:val="16"/>
        </w:rPr>
        <w:t>、</w:t>
      </w:r>
      <w:r w:rsidRPr="002B316A">
        <w:rPr>
          <w:rFonts w:hint="eastAsia"/>
          <w:sz w:val="16"/>
          <w:szCs w:val="16"/>
        </w:rPr>
        <w:t>生活保護受給証明書</w:t>
      </w:r>
      <w:r w:rsidR="006B7048" w:rsidRPr="002B316A">
        <w:rPr>
          <w:rFonts w:hint="eastAsia"/>
          <w:sz w:val="16"/>
          <w:szCs w:val="16"/>
        </w:rPr>
        <w:t>など</w:t>
      </w:r>
      <w:r w:rsidR="00E718BB" w:rsidRPr="002B316A">
        <w:rPr>
          <w:rFonts w:hint="eastAsia"/>
          <w:sz w:val="16"/>
          <w:szCs w:val="16"/>
        </w:rPr>
        <w:t>を添付してください</w:t>
      </w:r>
      <w:r w:rsidRPr="002B316A">
        <w:rPr>
          <w:rFonts w:hint="eastAsia"/>
          <w:sz w:val="16"/>
          <w:szCs w:val="16"/>
        </w:rPr>
        <w:t>。</w:t>
      </w:r>
      <w:r w:rsidR="00E718BB" w:rsidRPr="002B316A">
        <w:rPr>
          <w:rFonts w:hint="eastAsia"/>
          <w:sz w:val="16"/>
          <w:szCs w:val="16"/>
        </w:rPr>
        <w:t>収入がないときは</w:t>
      </w:r>
      <w:r w:rsidR="00D9671D">
        <w:rPr>
          <w:rFonts w:hint="eastAsia"/>
          <w:sz w:val="16"/>
          <w:szCs w:val="16"/>
        </w:rPr>
        <w:t>、</w:t>
      </w:r>
      <w:r w:rsidR="00E718BB" w:rsidRPr="002B316A">
        <w:rPr>
          <w:rFonts w:hint="eastAsia"/>
          <w:sz w:val="16"/>
          <w:szCs w:val="16"/>
        </w:rPr>
        <w:t>（非）課税証明書を添付してください</w:t>
      </w:r>
      <w:r w:rsidR="009C181D" w:rsidRPr="002B316A">
        <w:rPr>
          <w:rFonts w:hint="eastAsia"/>
          <w:sz w:val="16"/>
          <w:szCs w:val="16"/>
        </w:rPr>
        <w:t>。</w:t>
      </w:r>
      <w:r w:rsidRPr="002B316A">
        <w:rPr>
          <w:rFonts w:hint="eastAsia"/>
          <w:sz w:val="16"/>
          <w:szCs w:val="16"/>
        </w:rPr>
        <w:t>）</w:t>
      </w:r>
    </w:p>
    <w:p w14:paraId="356E0E23" w14:textId="77777777" w:rsidR="001F2D36" w:rsidRPr="002B316A" w:rsidRDefault="005F737E" w:rsidP="00C6340D">
      <w:pPr>
        <w:ind w:firstLineChars="100" w:firstLine="253"/>
      </w:pPr>
      <w:r w:rsidRPr="002B316A">
        <w:rPr>
          <w:rFonts w:asciiTheme="minorEastAsia" w:eastAsiaTheme="minorEastAsia" w:hAnsiTheme="minorEastAsia" w:hint="eastAsia"/>
        </w:rPr>
        <w:t>(4)</w:t>
      </w:r>
      <w:r w:rsidRPr="002B316A">
        <w:rPr>
          <w:rFonts w:hint="eastAsia"/>
        </w:rPr>
        <w:t xml:space="preserve"> </w:t>
      </w:r>
      <w:r w:rsidR="001F2D36" w:rsidRPr="002B316A">
        <w:rPr>
          <w:rFonts w:hint="eastAsia"/>
        </w:rPr>
        <w:t>就職予定の</w:t>
      </w:r>
      <w:r w:rsidR="009755D1" w:rsidRPr="002B316A">
        <w:rPr>
          <w:rFonts w:hint="eastAsia"/>
        </w:rPr>
        <w:t>とき</w:t>
      </w:r>
    </w:p>
    <w:p w14:paraId="5A212962" w14:textId="15AF891B" w:rsidR="001F2D36" w:rsidRPr="002B316A" w:rsidRDefault="005A35DC" w:rsidP="00C6340D">
      <w:pPr>
        <w:ind w:firstLineChars="200" w:firstLine="506"/>
      </w:pPr>
      <w:r>
        <w:rPr>
          <w:rFonts w:hint="eastAsia"/>
        </w:rPr>
        <w:t>（□父□母</w:t>
      </w:r>
      <w:r w:rsidR="001F2D36" w:rsidRPr="002B316A">
        <w:rPr>
          <w:rFonts w:hint="eastAsia"/>
        </w:rPr>
        <w:t>）は</w:t>
      </w:r>
      <w:r w:rsidR="00D9671D">
        <w:rPr>
          <w:rFonts w:hint="eastAsia"/>
        </w:rPr>
        <w:t>、</w:t>
      </w:r>
      <w:r w:rsidR="00C6340D" w:rsidRPr="002B316A">
        <w:rPr>
          <w:rFonts w:hint="eastAsia"/>
        </w:rPr>
        <w:t>令和</w:t>
      </w:r>
      <w:r w:rsidR="001F2D36" w:rsidRPr="002B316A">
        <w:rPr>
          <w:rFonts w:hint="eastAsia"/>
          <w:u w:val="single"/>
        </w:rPr>
        <w:t xml:space="preserve">　　</w:t>
      </w:r>
      <w:r w:rsidR="001F2D36" w:rsidRPr="002B316A">
        <w:rPr>
          <w:rFonts w:hint="eastAsia"/>
        </w:rPr>
        <w:t>年</w:t>
      </w:r>
      <w:r w:rsidR="001F2D36" w:rsidRPr="002B316A">
        <w:rPr>
          <w:rFonts w:hint="eastAsia"/>
          <w:u w:val="single"/>
        </w:rPr>
        <w:t xml:space="preserve">　　</w:t>
      </w:r>
      <w:r w:rsidR="001F2D36" w:rsidRPr="002B316A">
        <w:rPr>
          <w:rFonts w:hint="eastAsia"/>
        </w:rPr>
        <w:t>月</w:t>
      </w:r>
      <w:r w:rsidR="001F2D36" w:rsidRPr="002B316A">
        <w:rPr>
          <w:rFonts w:hint="eastAsia"/>
          <w:u w:val="single"/>
        </w:rPr>
        <w:t xml:space="preserve">　　</w:t>
      </w:r>
      <w:r w:rsidR="001F2D36" w:rsidRPr="002B316A">
        <w:rPr>
          <w:rFonts w:hint="eastAsia"/>
        </w:rPr>
        <w:t>日から</w:t>
      </w:r>
      <w:r w:rsidR="00D9671D">
        <w:rPr>
          <w:rFonts w:hint="eastAsia"/>
        </w:rPr>
        <w:t>、</w:t>
      </w:r>
      <w:r w:rsidR="001F2D36" w:rsidRPr="002B316A">
        <w:rPr>
          <w:rFonts w:hint="eastAsia"/>
        </w:rPr>
        <w:t>仕事に就く予定です。</w:t>
      </w:r>
    </w:p>
    <w:p w14:paraId="453D782E" w14:textId="77777777" w:rsidR="001F2D36" w:rsidRPr="002B316A" w:rsidRDefault="001F2D36" w:rsidP="00C6340D">
      <w:pPr>
        <w:ind w:firstLineChars="200" w:firstLine="506"/>
      </w:pPr>
      <w:r w:rsidRPr="002B316A">
        <w:rPr>
          <w:rFonts w:hint="eastAsia"/>
        </w:rPr>
        <w:t xml:space="preserve">①　</w:t>
      </w:r>
      <w:r w:rsidR="00FF29BD" w:rsidRPr="002B316A">
        <w:rPr>
          <w:rFonts w:hint="eastAsia"/>
        </w:rPr>
        <w:t>□パート　□派遣社員　□会社員　□自営業　□その他</w:t>
      </w:r>
      <w:r w:rsidR="00FF29BD" w:rsidRPr="002B316A">
        <w:rPr>
          <w:rFonts w:hint="eastAsia"/>
          <w:u w:val="single"/>
        </w:rPr>
        <w:t xml:space="preserve">　　　　　　　</w:t>
      </w:r>
    </w:p>
    <w:p w14:paraId="623865E9" w14:textId="77777777" w:rsidR="001F2D36" w:rsidRPr="002B316A" w:rsidRDefault="001F2D36" w:rsidP="001F2D36">
      <w:r w:rsidRPr="002B316A">
        <w:rPr>
          <w:rFonts w:hint="eastAsia"/>
        </w:rPr>
        <w:t xml:space="preserve">　　②　仕事の内容　</w:t>
      </w:r>
      <w:r w:rsidRPr="002B316A">
        <w:rPr>
          <w:rFonts w:hint="eastAsia"/>
          <w:u w:val="single"/>
        </w:rPr>
        <w:t xml:space="preserve">　　　　　　　　　　　　　　　　　　　　　　　</w:t>
      </w:r>
      <w:r w:rsidR="00C3675C" w:rsidRPr="002B316A">
        <w:rPr>
          <w:rFonts w:hint="eastAsia"/>
          <w:u w:val="single"/>
        </w:rPr>
        <w:t xml:space="preserve">　　　</w:t>
      </w:r>
    </w:p>
    <w:p w14:paraId="28AA7662" w14:textId="77777777" w:rsidR="001F2D36" w:rsidRPr="002B316A" w:rsidRDefault="001F2D36" w:rsidP="00C6340D">
      <w:pPr>
        <w:ind w:firstLineChars="200" w:firstLine="506"/>
      </w:pPr>
      <w:r w:rsidRPr="002B316A">
        <w:rPr>
          <w:rFonts w:hint="eastAsia"/>
        </w:rPr>
        <w:t>③　年収</w:t>
      </w:r>
      <w:r w:rsidRPr="002B316A">
        <w:rPr>
          <w:rFonts w:hint="eastAsia"/>
          <w:u w:val="single"/>
        </w:rPr>
        <w:t xml:space="preserve">　　　　　　　　　</w:t>
      </w:r>
      <w:r w:rsidRPr="002B316A">
        <w:rPr>
          <w:rFonts w:hint="eastAsia"/>
        </w:rPr>
        <w:t>円（月収</w:t>
      </w:r>
      <w:r w:rsidRPr="002B316A">
        <w:rPr>
          <w:rFonts w:hint="eastAsia"/>
          <w:u w:val="single"/>
        </w:rPr>
        <w:t xml:space="preserve">　　　　　　　　　</w:t>
      </w:r>
      <w:r w:rsidRPr="002B316A">
        <w:rPr>
          <w:rFonts w:hint="eastAsia"/>
        </w:rPr>
        <w:t>円）</w:t>
      </w:r>
    </w:p>
    <w:p w14:paraId="2E8C662B" w14:textId="77777777" w:rsidR="009C181D" w:rsidRPr="002B316A" w:rsidRDefault="009C181D" w:rsidP="00316803">
      <w:pPr>
        <w:ind w:firstLineChars="573" w:firstLine="990"/>
        <w:rPr>
          <w:sz w:val="16"/>
          <w:szCs w:val="16"/>
        </w:rPr>
      </w:pPr>
      <w:r w:rsidRPr="002B316A">
        <w:rPr>
          <w:rFonts w:hint="eastAsia"/>
          <w:sz w:val="16"/>
          <w:szCs w:val="16"/>
        </w:rPr>
        <w:t>（</w:t>
      </w:r>
      <w:r w:rsidR="00BE4593" w:rsidRPr="002B316A">
        <w:rPr>
          <w:rFonts w:hint="eastAsia"/>
          <w:sz w:val="16"/>
          <w:szCs w:val="16"/>
          <w:bdr w:val="single" w:sz="4" w:space="0" w:color="auto"/>
        </w:rPr>
        <w:t>添付資料</w:t>
      </w:r>
      <w:r w:rsidR="00BE4593" w:rsidRPr="002B316A">
        <w:rPr>
          <w:rFonts w:hint="eastAsia"/>
          <w:sz w:val="16"/>
          <w:szCs w:val="16"/>
        </w:rPr>
        <w:t>：</w:t>
      </w:r>
      <w:r w:rsidR="00E718BB" w:rsidRPr="002B316A">
        <w:rPr>
          <w:rFonts w:hint="eastAsia"/>
          <w:sz w:val="16"/>
          <w:szCs w:val="16"/>
        </w:rPr>
        <w:t>雇用契約書</w:t>
      </w:r>
      <w:r w:rsidR="00F90CF6" w:rsidRPr="002B316A">
        <w:rPr>
          <w:rFonts w:hint="eastAsia"/>
          <w:sz w:val="16"/>
          <w:szCs w:val="16"/>
        </w:rPr>
        <w:t>など収入の見込みが分かる資料</w:t>
      </w:r>
      <w:r w:rsidR="00E718BB" w:rsidRPr="002B316A">
        <w:rPr>
          <w:rFonts w:hint="eastAsia"/>
          <w:sz w:val="16"/>
          <w:szCs w:val="16"/>
        </w:rPr>
        <w:t>を添付してください</w:t>
      </w:r>
      <w:r w:rsidRPr="002B316A">
        <w:rPr>
          <w:rFonts w:hint="eastAsia"/>
          <w:sz w:val="16"/>
          <w:szCs w:val="16"/>
        </w:rPr>
        <w:t>。）</w:t>
      </w:r>
    </w:p>
    <w:p w14:paraId="5B384DEB" w14:textId="77777777" w:rsidR="001F2D36" w:rsidRPr="002B316A" w:rsidRDefault="001F2D36" w:rsidP="00C6340D">
      <w:pPr>
        <w:ind w:firstLineChars="200" w:firstLine="506"/>
      </w:pPr>
      <w:r w:rsidRPr="002B316A">
        <w:rPr>
          <w:rFonts w:hint="eastAsia"/>
        </w:rPr>
        <w:t>④　仕事について特に説明することは次のとおりです。</w:t>
      </w:r>
    </w:p>
    <w:p w14:paraId="1A122975" w14:textId="77777777" w:rsidR="00C6340D" w:rsidRPr="002B316A" w:rsidRDefault="004C2011" w:rsidP="001F2D36">
      <w:pPr>
        <w:rPr>
          <w:u w:val="single"/>
        </w:rPr>
      </w:pPr>
      <w:r w:rsidRPr="002B316A">
        <w:rPr>
          <w:rFonts w:hint="eastAsia"/>
        </w:rPr>
        <w:t xml:space="preserve">　　　</w:t>
      </w:r>
      <w:r w:rsidR="001F2D36" w:rsidRPr="002B316A">
        <w:rPr>
          <w:rFonts w:hint="eastAsia"/>
          <w:u w:val="single"/>
        </w:rPr>
        <w:t xml:space="preserve">　　　　　　　　　　　　　　　　　　　　　　　　　　　　　　　　　</w:t>
      </w:r>
    </w:p>
    <w:p w14:paraId="45CD355C" w14:textId="77777777" w:rsidR="001F2D36" w:rsidRPr="002B316A" w:rsidRDefault="001F2D36" w:rsidP="001F2D36">
      <w:r w:rsidRPr="002B316A">
        <w:rPr>
          <w:rFonts w:hint="eastAsia"/>
        </w:rPr>
        <w:t xml:space="preserve">　　　</w:t>
      </w:r>
      <w:r w:rsidRPr="002B316A">
        <w:rPr>
          <w:rFonts w:hint="eastAsia"/>
          <w:u w:val="single"/>
        </w:rPr>
        <w:t xml:space="preserve">　　　　　　　　　　　　　　　　　　　　　　　　　　　　　　</w:t>
      </w:r>
      <w:r w:rsidRPr="002B316A">
        <w:rPr>
          <w:u w:val="single"/>
        </w:rPr>
        <w:t xml:space="preserve">   </w:t>
      </w:r>
      <w:r w:rsidRPr="002B316A">
        <w:rPr>
          <w:rFonts w:hint="eastAsia"/>
          <w:u w:val="single"/>
        </w:rPr>
        <w:t xml:space="preserve">　</w:t>
      </w:r>
      <w:r w:rsidR="00C6340D" w:rsidRPr="002B316A">
        <w:rPr>
          <w:rFonts w:hint="eastAsia"/>
          <w:u w:val="single"/>
        </w:rPr>
        <w:t xml:space="preserve"> </w:t>
      </w:r>
    </w:p>
    <w:p w14:paraId="6C84EBAD" w14:textId="77777777" w:rsidR="001F2D36" w:rsidRPr="002B316A" w:rsidRDefault="001F2D36" w:rsidP="00FF29BD">
      <w:r w:rsidRPr="002B316A">
        <w:rPr>
          <w:rFonts w:hint="eastAsia"/>
        </w:rPr>
        <w:t>４　生活状況</w:t>
      </w:r>
    </w:p>
    <w:p w14:paraId="42524335" w14:textId="77777777" w:rsidR="001F2D36" w:rsidRPr="002B316A" w:rsidRDefault="005F737E" w:rsidP="004C2011">
      <w:pPr>
        <w:ind w:firstLineChars="100" w:firstLine="253"/>
      </w:pPr>
      <w:r w:rsidRPr="002B316A">
        <w:rPr>
          <w:rFonts w:asciiTheme="minorEastAsia" w:eastAsiaTheme="minorEastAsia" w:hAnsiTheme="minorEastAsia" w:hint="eastAsia"/>
        </w:rPr>
        <w:t>(1)</w:t>
      </w:r>
      <w:r w:rsidRPr="002B316A">
        <w:rPr>
          <w:rFonts w:hint="eastAsia"/>
        </w:rPr>
        <w:t xml:space="preserve"> </w:t>
      </w:r>
      <w:r w:rsidR="005A35DC">
        <w:rPr>
          <w:rFonts w:hint="eastAsia"/>
        </w:rPr>
        <w:t>父</w:t>
      </w:r>
      <w:r w:rsidR="001F2D36" w:rsidRPr="002B316A">
        <w:rPr>
          <w:rFonts w:hint="eastAsia"/>
        </w:rPr>
        <w:t>について</w:t>
      </w:r>
    </w:p>
    <w:p w14:paraId="68E92FBA" w14:textId="77777777" w:rsidR="001F2D36" w:rsidRPr="002B316A" w:rsidRDefault="001F2D36" w:rsidP="004C2011">
      <w:pPr>
        <w:ind w:firstLineChars="200" w:firstLine="506"/>
      </w:pPr>
      <w:r w:rsidRPr="002B316A">
        <w:rPr>
          <w:rFonts w:hint="eastAsia"/>
        </w:rPr>
        <w:t xml:space="preserve">①　</w:t>
      </w:r>
      <w:r w:rsidR="005A35DC">
        <w:rPr>
          <w:rFonts w:hint="eastAsia"/>
        </w:rPr>
        <w:t>父</w:t>
      </w:r>
      <w:r w:rsidRPr="002B316A">
        <w:rPr>
          <w:rFonts w:hint="eastAsia"/>
        </w:rPr>
        <w:t>は次のところに居住しています。</w:t>
      </w:r>
    </w:p>
    <w:p w14:paraId="54D8ECDA" w14:textId="77777777" w:rsidR="00671F88" w:rsidRPr="002B316A" w:rsidRDefault="001F2D36" w:rsidP="00CC2C73">
      <w:pPr>
        <w:ind w:firstLineChars="300" w:firstLine="758"/>
      </w:pPr>
      <w:r w:rsidRPr="002B316A">
        <w:rPr>
          <w:rFonts w:hint="eastAsia"/>
        </w:rPr>
        <w:t>□</w:t>
      </w:r>
      <w:r w:rsidR="006672CD" w:rsidRPr="002B316A">
        <w:rPr>
          <w:rFonts w:hint="eastAsia"/>
        </w:rPr>
        <w:t>夫婦</w:t>
      </w:r>
      <w:r w:rsidR="004C2011" w:rsidRPr="002B316A">
        <w:rPr>
          <w:rFonts w:hint="eastAsia"/>
        </w:rPr>
        <w:t>で生活していた住居</w:t>
      </w:r>
      <w:r w:rsidR="00CC2C73" w:rsidRPr="002B316A">
        <w:rPr>
          <w:rFonts w:hint="eastAsia"/>
        </w:rPr>
        <w:t xml:space="preserve">　</w:t>
      </w:r>
      <w:r w:rsidR="004C2011" w:rsidRPr="002B316A">
        <w:rPr>
          <w:rFonts w:hint="eastAsia"/>
        </w:rPr>
        <w:t>□別居して転居した住居</w:t>
      </w:r>
    </w:p>
    <w:p w14:paraId="210351D2" w14:textId="77777777" w:rsidR="00671F88" w:rsidRPr="002B316A" w:rsidRDefault="001F2D36" w:rsidP="00CC2C73">
      <w:pPr>
        <w:ind w:firstLineChars="300" w:firstLine="758"/>
        <w:rPr>
          <w:u w:val="single"/>
        </w:rPr>
      </w:pPr>
      <w:r w:rsidRPr="002B316A">
        <w:rPr>
          <w:rFonts w:hint="eastAsia"/>
        </w:rPr>
        <w:t>□</w:t>
      </w:r>
      <w:bookmarkStart w:id="4" w:name="_Hlk41358476"/>
      <w:r w:rsidR="005A35DC">
        <w:rPr>
          <w:rFonts w:hint="eastAsia"/>
        </w:rPr>
        <w:t>（□父□母</w:t>
      </w:r>
      <w:r w:rsidR="00671F88" w:rsidRPr="002B316A">
        <w:rPr>
          <w:rFonts w:hint="eastAsia"/>
        </w:rPr>
        <w:t>の）</w:t>
      </w:r>
      <w:r w:rsidRPr="002B316A">
        <w:rPr>
          <w:rFonts w:hint="eastAsia"/>
        </w:rPr>
        <w:t>実家</w:t>
      </w:r>
      <w:r w:rsidR="00671F88" w:rsidRPr="002B316A">
        <w:rPr>
          <w:rFonts w:hint="eastAsia"/>
        </w:rPr>
        <w:t xml:space="preserve">　　　□その他</w:t>
      </w:r>
      <w:r w:rsidR="00671F88" w:rsidRPr="002B316A">
        <w:rPr>
          <w:rFonts w:hint="eastAsia"/>
          <w:u w:val="single"/>
        </w:rPr>
        <w:t xml:space="preserve">　　　　　　　　　　　　　　　　</w:t>
      </w:r>
      <w:bookmarkEnd w:id="4"/>
    </w:p>
    <w:p w14:paraId="1766AAFA" w14:textId="77777777" w:rsidR="001F2D36" w:rsidRPr="002B316A" w:rsidRDefault="005A35DC" w:rsidP="004C2011">
      <w:pPr>
        <w:ind w:firstLineChars="200" w:firstLine="506"/>
      </w:pPr>
      <w:r>
        <w:rPr>
          <w:rFonts w:hint="eastAsia"/>
        </w:rPr>
        <w:t>②　父</w:t>
      </w:r>
      <w:r w:rsidR="001F2D36" w:rsidRPr="002B316A">
        <w:rPr>
          <w:rFonts w:hint="eastAsia"/>
        </w:rPr>
        <w:t>が同居している</w:t>
      </w:r>
      <w:r>
        <w:rPr>
          <w:rFonts w:hint="eastAsia"/>
        </w:rPr>
        <w:t>父</w:t>
      </w:r>
      <w:r w:rsidR="008142BF" w:rsidRPr="002B316A">
        <w:rPr>
          <w:rFonts w:hint="eastAsia"/>
        </w:rPr>
        <w:t>自身の子供は次</w:t>
      </w:r>
      <w:r w:rsidR="001F2D36" w:rsidRPr="002B316A">
        <w:rPr>
          <w:rFonts w:hint="eastAsia"/>
        </w:rPr>
        <w:t>のとおりです。</w:t>
      </w:r>
    </w:p>
    <w:p w14:paraId="58B9E973" w14:textId="29C092A2" w:rsidR="008142BF" w:rsidRPr="002B316A" w:rsidRDefault="005B1238" w:rsidP="008142BF">
      <w:pPr>
        <w:ind w:firstLineChars="400" w:firstLine="1011"/>
        <w:rPr>
          <w:sz w:val="16"/>
          <w:szCs w:val="16"/>
        </w:rPr>
      </w:pPr>
      <w:bookmarkStart w:id="5" w:name="_Hlk41096885"/>
      <w:r w:rsidRPr="002B316A">
        <w:rPr>
          <w:rFonts w:hint="eastAsia"/>
        </w:rPr>
        <w:t>名前</w:t>
      </w:r>
      <w:r w:rsidRPr="002B316A">
        <w:rPr>
          <w:rFonts w:hint="eastAsia"/>
          <w:u w:val="single"/>
        </w:rPr>
        <w:t xml:space="preserve">　　　　　　</w:t>
      </w:r>
      <w:r w:rsidRPr="002B316A">
        <w:rPr>
          <w:rFonts w:hint="eastAsia"/>
        </w:rPr>
        <w:t xml:space="preserve">　年齢</w:t>
      </w:r>
      <w:r w:rsidRPr="002B316A">
        <w:rPr>
          <w:rFonts w:hint="eastAsia"/>
          <w:u w:val="single"/>
        </w:rPr>
        <w:t xml:space="preserve">　　　</w:t>
      </w:r>
      <w:r w:rsidRPr="002B316A">
        <w:rPr>
          <w:rFonts w:hint="eastAsia"/>
        </w:rPr>
        <w:t>歳　学</w:t>
      </w:r>
      <w:r w:rsidR="00BE4593" w:rsidRPr="002B316A">
        <w:rPr>
          <w:rFonts w:hint="eastAsia"/>
        </w:rPr>
        <w:t>年</w:t>
      </w:r>
      <w:r w:rsidRPr="002B316A">
        <w:rPr>
          <w:rFonts w:hint="eastAsia"/>
        </w:rPr>
        <w:t>等</w:t>
      </w:r>
      <w:r w:rsidRPr="002B316A">
        <w:rPr>
          <w:rFonts w:hint="eastAsia"/>
          <w:u w:val="single"/>
        </w:rPr>
        <w:t xml:space="preserve">　　　　</w:t>
      </w:r>
      <w:r w:rsidRPr="002B316A">
        <w:rPr>
          <w:rFonts w:hint="eastAsia"/>
          <w:sz w:val="16"/>
          <w:szCs w:val="16"/>
        </w:rPr>
        <w:t>（例：年長</w:t>
      </w:r>
      <w:r w:rsidR="00D9671D">
        <w:rPr>
          <w:rFonts w:hint="eastAsia"/>
          <w:sz w:val="16"/>
          <w:szCs w:val="16"/>
        </w:rPr>
        <w:t>、</w:t>
      </w:r>
      <w:r w:rsidRPr="002B316A">
        <w:rPr>
          <w:rFonts w:hint="eastAsia"/>
          <w:sz w:val="16"/>
          <w:szCs w:val="16"/>
        </w:rPr>
        <w:t>小１</w:t>
      </w:r>
      <w:r w:rsidR="00D9671D">
        <w:rPr>
          <w:rFonts w:hint="eastAsia"/>
          <w:sz w:val="16"/>
          <w:szCs w:val="16"/>
        </w:rPr>
        <w:t>、</w:t>
      </w:r>
      <w:r w:rsidRPr="002B316A">
        <w:rPr>
          <w:rFonts w:hint="eastAsia"/>
          <w:sz w:val="16"/>
          <w:szCs w:val="16"/>
        </w:rPr>
        <w:t>中</w:t>
      </w:r>
      <w:r w:rsidR="004D7DF3" w:rsidRPr="002B316A">
        <w:rPr>
          <w:rFonts w:hint="eastAsia"/>
          <w:sz w:val="16"/>
          <w:szCs w:val="16"/>
        </w:rPr>
        <w:t>２</w:t>
      </w:r>
      <w:r w:rsidRPr="002B316A">
        <w:rPr>
          <w:rFonts w:hint="eastAsia"/>
          <w:sz w:val="16"/>
          <w:szCs w:val="16"/>
        </w:rPr>
        <w:t>など）</w:t>
      </w:r>
    </w:p>
    <w:p w14:paraId="6F3DB631" w14:textId="77777777" w:rsidR="008142BF" w:rsidRPr="002B316A" w:rsidRDefault="008142BF" w:rsidP="008142BF">
      <w:pPr>
        <w:ind w:firstLineChars="400" w:firstLine="1011"/>
        <w:rPr>
          <w:u w:val="single"/>
        </w:rPr>
      </w:pPr>
      <w:r w:rsidRPr="002B316A">
        <w:rPr>
          <w:rFonts w:hint="eastAsia"/>
        </w:rPr>
        <w:t>名前</w:t>
      </w:r>
      <w:r w:rsidR="005B1238" w:rsidRPr="002B316A">
        <w:rPr>
          <w:rFonts w:hint="eastAsia"/>
          <w:u w:val="single"/>
        </w:rPr>
        <w:t xml:space="preserve">　　　　　　</w:t>
      </w:r>
      <w:r w:rsidR="005B1238" w:rsidRPr="002B316A">
        <w:rPr>
          <w:rFonts w:hint="eastAsia"/>
        </w:rPr>
        <w:t xml:space="preserve">　年齢</w:t>
      </w:r>
      <w:r w:rsidR="005B1238" w:rsidRPr="002B316A">
        <w:rPr>
          <w:rFonts w:hint="eastAsia"/>
          <w:u w:val="single"/>
        </w:rPr>
        <w:t xml:space="preserve">　　　</w:t>
      </w:r>
      <w:r w:rsidR="005B1238" w:rsidRPr="002B316A">
        <w:rPr>
          <w:rFonts w:hint="eastAsia"/>
        </w:rPr>
        <w:t>歳　学</w:t>
      </w:r>
      <w:r w:rsidR="00BE4593" w:rsidRPr="002B316A">
        <w:rPr>
          <w:rFonts w:hint="eastAsia"/>
        </w:rPr>
        <w:t>年</w:t>
      </w:r>
      <w:r w:rsidR="005B1238" w:rsidRPr="002B316A">
        <w:rPr>
          <w:rFonts w:hint="eastAsia"/>
        </w:rPr>
        <w:t>等</w:t>
      </w:r>
      <w:r w:rsidR="005B1238" w:rsidRPr="002B316A">
        <w:rPr>
          <w:rFonts w:hint="eastAsia"/>
          <w:u w:val="single"/>
        </w:rPr>
        <w:t xml:space="preserve">　　　　</w:t>
      </w:r>
    </w:p>
    <w:p w14:paraId="2D8378B4" w14:textId="77777777" w:rsidR="008142BF" w:rsidRPr="002B316A" w:rsidRDefault="008142BF" w:rsidP="008142BF">
      <w:pPr>
        <w:ind w:firstLineChars="400" w:firstLine="1011"/>
        <w:rPr>
          <w:u w:val="single"/>
        </w:rPr>
      </w:pPr>
      <w:r w:rsidRPr="002B316A">
        <w:rPr>
          <w:rFonts w:hint="eastAsia"/>
        </w:rPr>
        <w:t>名前</w:t>
      </w:r>
      <w:r w:rsidR="005B1238" w:rsidRPr="002B316A">
        <w:rPr>
          <w:rFonts w:hint="eastAsia"/>
          <w:u w:val="single"/>
        </w:rPr>
        <w:t xml:space="preserve">　　　　　　</w:t>
      </w:r>
      <w:r w:rsidR="005B1238" w:rsidRPr="002B316A">
        <w:rPr>
          <w:rFonts w:hint="eastAsia"/>
        </w:rPr>
        <w:t xml:space="preserve">　年齢</w:t>
      </w:r>
      <w:r w:rsidR="005B1238" w:rsidRPr="002B316A">
        <w:rPr>
          <w:rFonts w:hint="eastAsia"/>
          <w:u w:val="single"/>
        </w:rPr>
        <w:t xml:space="preserve">　　　</w:t>
      </w:r>
      <w:r w:rsidR="005B1238" w:rsidRPr="002B316A">
        <w:rPr>
          <w:rFonts w:hint="eastAsia"/>
        </w:rPr>
        <w:t>歳　学</w:t>
      </w:r>
      <w:r w:rsidR="00BE4593" w:rsidRPr="002B316A">
        <w:rPr>
          <w:rFonts w:hint="eastAsia"/>
        </w:rPr>
        <w:t>年</w:t>
      </w:r>
      <w:r w:rsidR="005B1238" w:rsidRPr="002B316A">
        <w:rPr>
          <w:rFonts w:hint="eastAsia"/>
        </w:rPr>
        <w:t>等</w:t>
      </w:r>
      <w:r w:rsidR="005B1238" w:rsidRPr="002B316A">
        <w:rPr>
          <w:rFonts w:hint="eastAsia"/>
          <w:u w:val="single"/>
        </w:rPr>
        <w:t xml:space="preserve">　　　　</w:t>
      </w:r>
    </w:p>
    <w:p w14:paraId="27BA5175" w14:textId="77777777" w:rsidR="008142BF" w:rsidRPr="002B316A" w:rsidRDefault="008142BF" w:rsidP="008142BF">
      <w:pPr>
        <w:ind w:firstLineChars="400" w:firstLine="1011"/>
        <w:rPr>
          <w:u w:val="single"/>
        </w:rPr>
      </w:pPr>
      <w:r w:rsidRPr="002B316A">
        <w:rPr>
          <w:rFonts w:hint="eastAsia"/>
        </w:rPr>
        <w:t>名前</w:t>
      </w:r>
      <w:r w:rsidR="005B1238" w:rsidRPr="002B316A">
        <w:rPr>
          <w:rFonts w:hint="eastAsia"/>
          <w:u w:val="single"/>
        </w:rPr>
        <w:t xml:space="preserve">　　　　　　</w:t>
      </w:r>
      <w:r w:rsidR="005B1238" w:rsidRPr="002B316A">
        <w:rPr>
          <w:rFonts w:hint="eastAsia"/>
        </w:rPr>
        <w:t xml:space="preserve">　年齢</w:t>
      </w:r>
      <w:r w:rsidR="005B1238" w:rsidRPr="002B316A">
        <w:rPr>
          <w:rFonts w:hint="eastAsia"/>
          <w:u w:val="single"/>
        </w:rPr>
        <w:t xml:space="preserve">　　　</w:t>
      </w:r>
      <w:r w:rsidR="005B1238" w:rsidRPr="002B316A">
        <w:rPr>
          <w:rFonts w:hint="eastAsia"/>
        </w:rPr>
        <w:t>歳　学</w:t>
      </w:r>
      <w:r w:rsidR="00BE4593" w:rsidRPr="002B316A">
        <w:rPr>
          <w:rFonts w:hint="eastAsia"/>
        </w:rPr>
        <w:t>年</w:t>
      </w:r>
      <w:r w:rsidR="005B1238" w:rsidRPr="002B316A">
        <w:rPr>
          <w:rFonts w:hint="eastAsia"/>
        </w:rPr>
        <w:t>等</w:t>
      </w:r>
      <w:r w:rsidR="005B1238" w:rsidRPr="002B316A">
        <w:rPr>
          <w:rFonts w:hint="eastAsia"/>
          <w:u w:val="single"/>
        </w:rPr>
        <w:t xml:space="preserve">　　　　</w:t>
      </w:r>
    </w:p>
    <w:bookmarkEnd w:id="5"/>
    <w:p w14:paraId="31D3B498" w14:textId="77777777" w:rsidR="008142BF" w:rsidRPr="002B316A" w:rsidRDefault="005A35DC" w:rsidP="004C2011">
      <w:pPr>
        <w:ind w:firstLineChars="200" w:firstLine="506"/>
      </w:pPr>
      <w:r>
        <w:rPr>
          <w:rFonts w:hint="eastAsia"/>
        </w:rPr>
        <w:t>③　父</w:t>
      </w:r>
      <w:r w:rsidR="008142BF" w:rsidRPr="002B316A">
        <w:rPr>
          <w:rFonts w:hint="eastAsia"/>
        </w:rPr>
        <w:t>が</w:t>
      </w:r>
      <w:r w:rsidR="005B1238" w:rsidRPr="002B316A">
        <w:rPr>
          <w:rFonts w:hint="eastAsia"/>
        </w:rPr>
        <w:t>自身の</w:t>
      </w:r>
      <w:r w:rsidR="008142BF" w:rsidRPr="002B316A">
        <w:rPr>
          <w:rFonts w:hint="eastAsia"/>
        </w:rPr>
        <w:t>子供以外に同居している者は次のとおりです。</w:t>
      </w:r>
    </w:p>
    <w:p w14:paraId="21C402D0" w14:textId="77777777" w:rsidR="001F2D36" w:rsidRPr="002B316A" w:rsidRDefault="003152DA" w:rsidP="001F2D36">
      <w:pPr>
        <w:rPr>
          <w:u w:val="single"/>
        </w:rPr>
      </w:pPr>
      <w:bookmarkStart w:id="6" w:name="_Hlk40571966"/>
      <w:r w:rsidRPr="002B316A">
        <w:rPr>
          <w:rFonts w:hint="eastAsia"/>
        </w:rPr>
        <w:t xml:space="preserve">　　　</w:t>
      </w:r>
      <w:r w:rsidRPr="002B316A">
        <w:rPr>
          <w:rFonts w:hint="eastAsia"/>
          <w:u w:val="single"/>
        </w:rPr>
        <w:t xml:space="preserve">　　　　　　　　　　　　　　　　　　　　　　　　　　　　　　　　　</w:t>
      </w:r>
    </w:p>
    <w:p w14:paraId="77ACA5FF" w14:textId="045647BD" w:rsidR="003152DA" w:rsidRPr="002B316A" w:rsidRDefault="005A35DC" w:rsidP="008142BF">
      <w:pPr>
        <w:ind w:firstLineChars="400" w:firstLine="691"/>
        <w:rPr>
          <w:sz w:val="16"/>
          <w:szCs w:val="16"/>
        </w:rPr>
      </w:pPr>
      <w:r>
        <w:rPr>
          <w:rFonts w:hint="eastAsia"/>
          <w:sz w:val="16"/>
          <w:szCs w:val="16"/>
        </w:rPr>
        <w:t>（例：父</w:t>
      </w:r>
      <w:r w:rsidR="00D9671D">
        <w:rPr>
          <w:rFonts w:hint="eastAsia"/>
          <w:sz w:val="16"/>
          <w:szCs w:val="16"/>
        </w:rPr>
        <w:t>、</w:t>
      </w:r>
      <w:r w:rsidR="003152DA" w:rsidRPr="002B316A">
        <w:rPr>
          <w:rFonts w:hint="eastAsia"/>
          <w:sz w:val="16"/>
          <w:szCs w:val="16"/>
        </w:rPr>
        <w:t>母</w:t>
      </w:r>
      <w:r w:rsidR="00D9671D">
        <w:rPr>
          <w:rFonts w:hint="eastAsia"/>
          <w:sz w:val="16"/>
          <w:szCs w:val="16"/>
        </w:rPr>
        <w:t>、</w:t>
      </w:r>
      <w:r w:rsidR="005B1238" w:rsidRPr="002B316A">
        <w:rPr>
          <w:rFonts w:hint="eastAsia"/>
          <w:sz w:val="16"/>
          <w:szCs w:val="16"/>
        </w:rPr>
        <w:t>姉</w:t>
      </w:r>
      <w:r w:rsidR="00D9671D">
        <w:rPr>
          <w:rFonts w:hint="eastAsia"/>
          <w:sz w:val="16"/>
          <w:szCs w:val="16"/>
        </w:rPr>
        <w:t>、</w:t>
      </w:r>
      <w:r w:rsidR="005B1238" w:rsidRPr="002B316A">
        <w:rPr>
          <w:rFonts w:hint="eastAsia"/>
          <w:sz w:val="16"/>
          <w:szCs w:val="16"/>
        </w:rPr>
        <w:t>姉の子</w:t>
      </w:r>
      <w:r w:rsidR="003152DA" w:rsidRPr="002B316A">
        <w:rPr>
          <w:rFonts w:hint="eastAsia"/>
          <w:sz w:val="16"/>
          <w:szCs w:val="16"/>
        </w:rPr>
        <w:t>など）</w:t>
      </w:r>
    </w:p>
    <w:bookmarkEnd w:id="6"/>
    <w:p w14:paraId="35692FEF" w14:textId="77777777" w:rsidR="001F2D36" w:rsidRPr="002B316A" w:rsidRDefault="005F737E" w:rsidP="003152DA">
      <w:pPr>
        <w:ind w:firstLineChars="100" w:firstLine="253"/>
      </w:pPr>
      <w:r w:rsidRPr="002B316A">
        <w:rPr>
          <w:rFonts w:asciiTheme="minorEastAsia" w:eastAsiaTheme="minorEastAsia" w:hAnsiTheme="minorEastAsia" w:hint="eastAsia"/>
        </w:rPr>
        <w:t>(2)</w:t>
      </w:r>
      <w:r w:rsidRPr="002B316A">
        <w:rPr>
          <w:rFonts w:hint="eastAsia"/>
        </w:rPr>
        <w:t xml:space="preserve"> </w:t>
      </w:r>
      <w:r w:rsidR="005A35DC">
        <w:rPr>
          <w:rFonts w:hint="eastAsia"/>
        </w:rPr>
        <w:t>母</w:t>
      </w:r>
      <w:r w:rsidR="001F2D36" w:rsidRPr="002B316A">
        <w:rPr>
          <w:rFonts w:hint="eastAsia"/>
        </w:rPr>
        <w:t>について</w:t>
      </w:r>
    </w:p>
    <w:p w14:paraId="1F60A6E3" w14:textId="77777777" w:rsidR="001F2D36" w:rsidRPr="002B316A" w:rsidRDefault="005A35DC" w:rsidP="00CC2C73">
      <w:pPr>
        <w:ind w:firstLineChars="200" w:firstLine="506"/>
      </w:pPr>
      <w:r>
        <w:rPr>
          <w:rFonts w:hint="eastAsia"/>
        </w:rPr>
        <w:t>①　母</w:t>
      </w:r>
      <w:r w:rsidR="001F2D36" w:rsidRPr="002B316A">
        <w:rPr>
          <w:rFonts w:hint="eastAsia"/>
        </w:rPr>
        <w:t>は次のところに居住しています。</w:t>
      </w:r>
    </w:p>
    <w:p w14:paraId="59EF1BBE" w14:textId="77777777" w:rsidR="00671F88" w:rsidRPr="002B316A" w:rsidRDefault="00CC2C73" w:rsidP="00CC2C73">
      <w:pPr>
        <w:ind w:firstLineChars="300" w:firstLine="758"/>
      </w:pPr>
      <w:r w:rsidRPr="002B316A">
        <w:rPr>
          <w:rFonts w:hint="eastAsia"/>
        </w:rPr>
        <w:t>□</w:t>
      </w:r>
      <w:r w:rsidR="006672CD" w:rsidRPr="002B316A">
        <w:rPr>
          <w:rFonts w:hint="eastAsia"/>
        </w:rPr>
        <w:t>夫婦</w:t>
      </w:r>
      <w:r w:rsidRPr="002B316A">
        <w:rPr>
          <w:rFonts w:hint="eastAsia"/>
        </w:rPr>
        <w:t>で生活していた住居　□</w:t>
      </w:r>
      <w:r w:rsidRPr="002B316A">
        <w:t>別居</w:t>
      </w:r>
      <w:r w:rsidRPr="002B316A">
        <w:rPr>
          <w:rFonts w:hint="eastAsia"/>
        </w:rPr>
        <w:t>して転居した住居</w:t>
      </w:r>
    </w:p>
    <w:p w14:paraId="45083A97" w14:textId="77777777" w:rsidR="00CC2C73" w:rsidRPr="002B316A" w:rsidRDefault="00CC2C73" w:rsidP="00CC2C73">
      <w:pPr>
        <w:ind w:firstLineChars="300" w:firstLine="758"/>
      </w:pPr>
      <w:r w:rsidRPr="002B316A">
        <w:rPr>
          <w:rFonts w:hint="eastAsia"/>
        </w:rPr>
        <w:t>□</w:t>
      </w:r>
      <w:r w:rsidR="005A35DC">
        <w:rPr>
          <w:rFonts w:hint="eastAsia"/>
        </w:rPr>
        <w:t>（□父□母</w:t>
      </w:r>
      <w:r w:rsidR="00671F88" w:rsidRPr="002B316A">
        <w:rPr>
          <w:rFonts w:hint="eastAsia"/>
        </w:rPr>
        <w:t>の）実家　　　□その他</w:t>
      </w:r>
      <w:r w:rsidR="00671F88" w:rsidRPr="002B316A">
        <w:rPr>
          <w:rFonts w:hint="eastAsia"/>
          <w:u w:val="single"/>
        </w:rPr>
        <w:t xml:space="preserve">　　　　　　　　　　　　　　　　</w:t>
      </w:r>
    </w:p>
    <w:p w14:paraId="67BC8247" w14:textId="77777777" w:rsidR="001F2D36" w:rsidRPr="002B316A" w:rsidRDefault="005A35DC" w:rsidP="00CC2C73">
      <w:pPr>
        <w:ind w:firstLineChars="200" w:firstLine="506"/>
      </w:pPr>
      <w:r>
        <w:rPr>
          <w:rFonts w:hint="eastAsia"/>
        </w:rPr>
        <w:t>②　母</w:t>
      </w:r>
      <w:r w:rsidR="001F2D36" w:rsidRPr="002B316A">
        <w:rPr>
          <w:rFonts w:hint="eastAsia"/>
        </w:rPr>
        <w:t>が同居している</w:t>
      </w:r>
      <w:r>
        <w:rPr>
          <w:rFonts w:hint="eastAsia"/>
        </w:rPr>
        <w:t>母</w:t>
      </w:r>
      <w:r w:rsidR="005B1238" w:rsidRPr="002B316A">
        <w:rPr>
          <w:rFonts w:hint="eastAsia"/>
        </w:rPr>
        <w:t>自身の</w:t>
      </w:r>
      <w:r w:rsidR="008142BF" w:rsidRPr="002B316A">
        <w:rPr>
          <w:rFonts w:hint="eastAsia"/>
        </w:rPr>
        <w:t>子供</w:t>
      </w:r>
      <w:r w:rsidR="001F2D36" w:rsidRPr="002B316A">
        <w:rPr>
          <w:rFonts w:hint="eastAsia"/>
        </w:rPr>
        <w:t>は次のとおりです。</w:t>
      </w:r>
    </w:p>
    <w:p w14:paraId="45DECC50" w14:textId="6859B4F7" w:rsidR="005B1238" w:rsidRPr="002B316A" w:rsidRDefault="005B1238" w:rsidP="005B1238">
      <w:pPr>
        <w:ind w:firstLineChars="400" w:firstLine="1011"/>
        <w:rPr>
          <w:sz w:val="16"/>
          <w:szCs w:val="16"/>
        </w:rPr>
      </w:pPr>
      <w:r w:rsidRPr="002B316A">
        <w:rPr>
          <w:rFonts w:hint="eastAsia"/>
        </w:rPr>
        <w:t>名前</w:t>
      </w:r>
      <w:r w:rsidRPr="002B316A">
        <w:rPr>
          <w:rFonts w:hint="eastAsia"/>
          <w:u w:val="single"/>
        </w:rPr>
        <w:t xml:space="preserve">　　　　　　</w:t>
      </w:r>
      <w:r w:rsidRPr="002B316A">
        <w:rPr>
          <w:rFonts w:hint="eastAsia"/>
        </w:rPr>
        <w:t xml:space="preserve">　年齢</w:t>
      </w:r>
      <w:r w:rsidRPr="002B316A">
        <w:rPr>
          <w:rFonts w:hint="eastAsia"/>
          <w:u w:val="single"/>
        </w:rPr>
        <w:t xml:space="preserve">　　　</w:t>
      </w:r>
      <w:r w:rsidRPr="002B316A">
        <w:rPr>
          <w:rFonts w:hint="eastAsia"/>
        </w:rPr>
        <w:t>歳　学</w:t>
      </w:r>
      <w:r w:rsidR="00BE4593" w:rsidRPr="002B316A">
        <w:rPr>
          <w:rFonts w:hint="eastAsia"/>
        </w:rPr>
        <w:t>年</w:t>
      </w:r>
      <w:r w:rsidRPr="002B316A">
        <w:rPr>
          <w:rFonts w:hint="eastAsia"/>
        </w:rPr>
        <w:t>等</w:t>
      </w:r>
      <w:r w:rsidRPr="002B316A">
        <w:rPr>
          <w:rFonts w:hint="eastAsia"/>
          <w:u w:val="single"/>
        </w:rPr>
        <w:t xml:space="preserve">　　　　</w:t>
      </w:r>
      <w:r w:rsidRPr="002B316A">
        <w:rPr>
          <w:rFonts w:hint="eastAsia"/>
          <w:sz w:val="16"/>
          <w:szCs w:val="16"/>
        </w:rPr>
        <w:t>（例：年長</w:t>
      </w:r>
      <w:r w:rsidR="00D9671D">
        <w:rPr>
          <w:rFonts w:hint="eastAsia"/>
          <w:sz w:val="16"/>
          <w:szCs w:val="16"/>
        </w:rPr>
        <w:t>、</w:t>
      </w:r>
      <w:r w:rsidRPr="002B316A">
        <w:rPr>
          <w:rFonts w:hint="eastAsia"/>
          <w:sz w:val="16"/>
          <w:szCs w:val="16"/>
        </w:rPr>
        <w:t>小１</w:t>
      </w:r>
      <w:r w:rsidR="00D9671D">
        <w:rPr>
          <w:rFonts w:hint="eastAsia"/>
          <w:sz w:val="16"/>
          <w:szCs w:val="16"/>
        </w:rPr>
        <w:t>、</w:t>
      </w:r>
      <w:r w:rsidRPr="002B316A">
        <w:rPr>
          <w:rFonts w:hint="eastAsia"/>
          <w:sz w:val="16"/>
          <w:szCs w:val="16"/>
        </w:rPr>
        <w:t>中</w:t>
      </w:r>
      <w:r w:rsidR="00092CF0" w:rsidRPr="002B316A">
        <w:rPr>
          <w:rFonts w:hint="eastAsia"/>
          <w:sz w:val="16"/>
          <w:szCs w:val="16"/>
        </w:rPr>
        <w:t>２</w:t>
      </w:r>
      <w:r w:rsidRPr="002B316A">
        <w:rPr>
          <w:rFonts w:hint="eastAsia"/>
          <w:sz w:val="16"/>
          <w:szCs w:val="16"/>
        </w:rPr>
        <w:t>など）</w:t>
      </w:r>
    </w:p>
    <w:p w14:paraId="0F50EFD5" w14:textId="77777777" w:rsidR="005B1238" w:rsidRPr="002B316A" w:rsidRDefault="005B1238" w:rsidP="005B1238">
      <w:pPr>
        <w:ind w:firstLineChars="400" w:firstLine="1011"/>
        <w:rPr>
          <w:u w:val="single"/>
        </w:rPr>
      </w:pPr>
      <w:r w:rsidRPr="002B316A">
        <w:rPr>
          <w:rFonts w:hint="eastAsia"/>
        </w:rPr>
        <w:t>名前</w:t>
      </w:r>
      <w:r w:rsidRPr="002B316A">
        <w:rPr>
          <w:rFonts w:hint="eastAsia"/>
          <w:u w:val="single"/>
        </w:rPr>
        <w:t xml:space="preserve">　　　　　　</w:t>
      </w:r>
      <w:r w:rsidRPr="002B316A">
        <w:rPr>
          <w:rFonts w:hint="eastAsia"/>
        </w:rPr>
        <w:t xml:space="preserve">　年齢</w:t>
      </w:r>
      <w:r w:rsidRPr="002B316A">
        <w:rPr>
          <w:rFonts w:hint="eastAsia"/>
          <w:u w:val="single"/>
        </w:rPr>
        <w:t xml:space="preserve">　　　</w:t>
      </w:r>
      <w:r w:rsidRPr="002B316A">
        <w:rPr>
          <w:rFonts w:hint="eastAsia"/>
        </w:rPr>
        <w:t>歳　学</w:t>
      </w:r>
      <w:r w:rsidR="00BE4593" w:rsidRPr="002B316A">
        <w:rPr>
          <w:rFonts w:hint="eastAsia"/>
        </w:rPr>
        <w:t>年</w:t>
      </w:r>
      <w:r w:rsidRPr="002B316A">
        <w:rPr>
          <w:rFonts w:hint="eastAsia"/>
        </w:rPr>
        <w:t>等</w:t>
      </w:r>
      <w:r w:rsidRPr="002B316A">
        <w:rPr>
          <w:rFonts w:hint="eastAsia"/>
          <w:u w:val="single"/>
        </w:rPr>
        <w:t xml:space="preserve">　　　　</w:t>
      </w:r>
    </w:p>
    <w:p w14:paraId="2F0D7EE5" w14:textId="77777777" w:rsidR="005B1238" w:rsidRPr="002B316A" w:rsidRDefault="005B1238" w:rsidP="005B1238">
      <w:pPr>
        <w:ind w:firstLineChars="400" w:firstLine="1011"/>
        <w:rPr>
          <w:u w:val="single"/>
        </w:rPr>
      </w:pPr>
      <w:r w:rsidRPr="002B316A">
        <w:rPr>
          <w:rFonts w:hint="eastAsia"/>
        </w:rPr>
        <w:t>名前</w:t>
      </w:r>
      <w:r w:rsidRPr="002B316A">
        <w:rPr>
          <w:rFonts w:hint="eastAsia"/>
          <w:u w:val="single"/>
        </w:rPr>
        <w:t xml:space="preserve">　　　　　　</w:t>
      </w:r>
      <w:r w:rsidRPr="002B316A">
        <w:rPr>
          <w:rFonts w:hint="eastAsia"/>
        </w:rPr>
        <w:t xml:space="preserve">　年齢</w:t>
      </w:r>
      <w:r w:rsidRPr="002B316A">
        <w:rPr>
          <w:rFonts w:hint="eastAsia"/>
          <w:u w:val="single"/>
        </w:rPr>
        <w:t xml:space="preserve">　　　</w:t>
      </w:r>
      <w:r w:rsidRPr="002B316A">
        <w:rPr>
          <w:rFonts w:hint="eastAsia"/>
        </w:rPr>
        <w:t>歳　学</w:t>
      </w:r>
      <w:r w:rsidR="00BE4593" w:rsidRPr="002B316A">
        <w:rPr>
          <w:rFonts w:hint="eastAsia"/>
        </w:rPr>
        <w:t>年</w:t>
      </w:r>
      <w:r w:rsidRPr="002B316A">
        <w:rPr>
          <w:rFonts w:hint="eastAsia"/>
        </w:rPr>
        <w:t>等</w:t>
      </w:r>
      <w:r w:rsidRPr="002B316A">
        <w:rPr>
          <w:rFonts w:hint="eastAsia"/>
          <w:u w:val="single"/>
        </w:rPr>
        <w:t xml:space="preserve">　　　　</w:t>
      </w:r>
    </w:p>
    <w:p w14:paraId="33C9D9BB" w14:textId="77777777" w:rsidR="005B1238" w:rsidRPr="002B316A" w:rsidRDefault="005B1238" w:rsidP="005B1238">
      <w:pPr>
        <w:ind w:firstLineChars="400" w:firstLine="1011"/>
        <w:rPr>
          <w:u w:val="single"/>
        </w:rPr>
      </w:pPr>
      <w:r w:rsidRPr="002B316A">
        <w:rPr>
          <w:rFonts w:hint="eastAsia"/>
        </w:rPr>
        <w:t>名前</w:t>
      </w:r>
      <w:r w:rsidRPr="002B316A">
        <w:rPr>
          <w:rFonts w:hint="eastAsia"/>
          <w:u w:val="single"/>
        </w:rPr>
        <w:t xml:space="preserve">　　　　　　</w:t>
      </w:r>
      <w:r w:rsidRPr="002B316A">
        <w:rPr>
          <w:rFonts w:hint="eastAsia"/>
        </w:rPr>
        <w:t xml:space="preserve">　年齢</w:t>
      </w:r>
      <w:r w:rsidRPr="002B316A">
        <w:rPr>
          <w:rFonts w:hint="eastAsia"/>
          <w:u w:val="single"/>
        </w:rPr>
        <w:t xml:space="preserve">　　　</w:t>
      </w:r>
      <w:r w:rsidRPr="002B316A">
        <w:rPr>
          <w:rFonts w:hint="eastAsia"/>
        </w:rPr>
        <w:t>歳　学</w:t>
      </w:r>
      <w:r w:rsidR="00BE4593" w:rsidRPr="002B316A">
        <w:rPr>
          <w:rFonts w:hint="eastAsia"/>
        </w:rPr>
        <w:t>年</w:t>
      </w:r>
      <w:r w:rsidRPr="002B316A">
        <w:rPr>
          <w:rFonts w:hint="eastAsia"/>
        </w:rPr>
        <w:t>等</w:t>
      </w:r>
      <w:r w:rsidRPr="002B316A">
        <w:rPr>
          <w:rFonts w:hint="eastAsia"/>
          <w:u w:val="single"/>
        </w:rPr>
        <w:t xml:space="preserve">　　　　</w:t>
      </w:r>
    </w:p>
    <w:p w14:paraId="61B299CC" w14:textId="77777777" w:rsidR="008142BF" w:rsidRPr="002B316A" w:rsidRDefault="005A35DC" w:rsidP="00CC2C73">
      <w:pPr>
        <w:ind w:firstLineChars="200" w:firstLine="506"/>
      </w:pPr>
      <w:r>
        <w:rPr>
          <w:rFonts w:hint="eastAsia"/>
        </w:rPr>
        <w:t>③　母</w:t>
      </w:r>
      <w:r w:rsidR="008142BF" w:rsidRPr="002B316A">
        <w:rPr>
          <w:rFonts w:hint="eastAsia"/>
        </w:rPr>
        <w:t>が</w:t>
      </w:r>
      <w:r w:rsidR="005B1238" w:rsidRPr="002B316A">
        <w:rPr>
          <w:rFonts w:hint="eastAsia"/>
        </w:rPr>
        <w:t>自身の</w:t>
      </w:r>
      <w:r w:rsidR="008142BF" w:rsidRPr="002B316A">
        <w:rPr>
          <w:rFonts w:hint="eastAsia"/>
        </w:rPr>
        <w:t>子供以外に同居している者は次のとおりです。</w:t>
      </w:r>
    </w:p>
    <w:p w14:paraId="1BC31029" w14:textId="77777777" w:rsidR="00CC2C73" w:rsidRPr="002B316A" w:rsidRDefault="001F2D36" w:rsidP="00CC2C73">
      <w:pPr>
        <w:rPr>
          <w:u w:val="single"/>
        </w:rPr>
      </w:pPr>
      <w:r w:rsidRPr="002B316A">
        <w:rPr>
          <w:rFonts w:hint="eastAsia"/>
        </w:rPr>
        <w:t xml:space="preserve">　</w:t>
      </w:r>
      <w:r w:rsidR="00CC2C73" w:rsidRPr="002B316A">
        <w:rPr>
          <w:rFonts w:hint="eastAsia"/>
        </w:rPr>
        <w:t xml:space="preserve">　　</w:t>
      </w:r>
      <w:r w:rsidR="00CC2C73" w:rsidRPr="002B316A">
        <w:rPr>
          <w:rFonts w:hint="eastAsia"/>
          <w:u w:val="single"/>
        </w:rPr>
        <w:t xml:space="preserve">　　　　　　　　　　　　　　　　　　　　　　　　　　　　　　　　　</w:t>
      </w:r>
    </w:p>
    <w:p w14:paraId="254FC1B3" w14:textId="61A30E94" w:rsidR="00CC2C73" w:rsidRPr="002B316A" w:rsidRDefault="00CC2C73" w:rsidP="008142BF">
      <w:pPr>
        <w:ind w:firstLineChars="400" w:firstLine="691"/>
        <w:rPr>
          <w:sz w:val="16"/>
          <w:szCs w:val="16"/>
        </w:rPr>
      </w:pPr>
      <w:r w:rsidRPr="002B316A">
        <w:rPr>
          <w:rFonts w:hint="eastAsia"/>
          <w:sz w:val="16"/>
          <w:szCs w:val="16"/>
        </w:rPr>
        <w:t>（例：父</w:t>
      </w:r>
      <w:r w:rsidR="00D9671D">
        <w:rPr>
          <w:rFonts w:hint="eastAsia"/>
          <w:sz w:val="16"/>
          <w:szCs w:val="16"/>
        </w:rPr>
        <w:t>、</w:t>
      </w:r>
      <w:r w:rsidRPr="002B316A">
        <w:rPr>
          <w:rFonts w:hint="eastAsia"/>
          <w:sz w:val="16"/>
          <w:szCs w:val="16"/>
        </w:rPr>
        <w:t>母</w:t>
      </w:r>
      <w:r w:rsidR="00D9671D">
        <w:rPr>
          <w:rFonts w:hint="eastAsia"/>
          <w:sz w:val="16"/>
          <w:szCs w:val="16"/>
        </w:rPr>
        <w:t>、</w:t>
      </w:r>
      <w:r w:rsidR="005B1238" w:rsidRPr="002B316A">
        <w:rPr>
          <w:rFonts w:hint="eastAsia"/>
          <w:sz w:val="16"/>
          <w:szCs w:val="16"/>
        </w:rPr>
        <w:t>姉</w:t>
      </w:r>
      <w:r w:rsidR="00D9671D">
        <w:rPr>
          <w:rFonts w:hint="eastAsia"/>
          <w:sz w:val="16"/>
          <w:szCs w:val="16"/>
        </w:rPr>
        <w:t>、</w:t>
      </w:r>
      <w:r w:rsidR="005B1238" w:rsidRPr="002B316A">
        <w:rPr>
          <w:rFonts w:hint="eastAsia"/>
          <w:sz w:val="16"/>
          <w:szCs w:val="16"/>
        </w:rPr>
        <w:t>姉の子</w:t>
      </w:r>
      <w:r w:rsidRPr="002B316A">
        <w:rPr>
          <w:rFonts w:hint="eastAsia"/>
          <w:sz w:val="16"/>
          <w:szCs w:val="16"/>
        </w:rPr>
        <w:t>など）</w:t>
      </w:r>
    </w:p>
    <w:p w14:paraId="7FC6AA78" w14:textId="77777777" w:rsidR="00CC2C73" w:rsidRPr="002B316A" w:rsidRDefault="005F737E" w:rsidP="00CC2C73">
      <w:pPr>
        <w:ind w:firstLineChars="100" w:firstLine="253"/>
        <w:rPr>
          <w:sz w:val="16"/>
          <w:szCs w:val="16"/>
        </w:rPr>
      </w:pPr>
      <w:r w:rsidRPr="002B316A">
        <w:rPr>
          <w:rFonts w:asciiTheme="minorEastAsia" w:eastAsiaTheme="minorEastAsia" w:hAnsiTheme="minorEastAsia" w:hint="eastAsia"/>
        </w:rPr>
        <w:t xml:space="preserve">(3) </w:t>
      </w:r>
      <w:r w:rsidR="00CC2C73" w:rsidRPr="002B316A">
        <w:rPr>
          <w:rFonts w:hint="eastAsia"/>
        </w:rPr>
        <w:t>住宅ローンについて</w:t>
      </w:r>
      <w:r w:rsidR="00A86717" w:rsidRPr="002B316A">
        <w:rPr>
          <w:rFonts w:hint="eastAsia"/>
          <w:sz w:val="16"/>
          <w:szCs w:val="16"/>
        </w:rPr>
        <w:t>（返済しているとき）</w:t>
      </w:r>
    </w:p>
    <w:p w14:paraId="0386B183" w14:textId="600C9C6E" w:rsidR="00CC2C73" w:rsidRPr="002B316A" w:rsidRDefault="005A35DC" w:rsidP="00CC2C73">
      <w:pPr>
        <w:ind w:leftChars="200" w:left="506"/>
      </w:pPr>
      <w:r>
        <w:rPr>
          <w:rFonts w:hint="eastAsia"/>
        </w:rPr>
        <w:t>（□父□母）は</w:t>
      </w:r>
      <w:r w:rsidR="00D9671D">
        <w:rPr>
          <w:rFonts w:hint="eastAsia"/>
        </w:rPr>
        <w:t>、</w:t>
      </w:r>
      <w:r>
        <w:rPr>
          <w:rFonts w:hint="eastAsia"/>
        </w:rPr>
        <w:t>（□父が居住している住居　□母</w:t>
      </w:r>
      <w:r w:rsidR="00CC2C73" w:rsidRPr="002B316A">
        <w:rPr>
          <w:rFonts w:hint="eastAsia"/>
        </w:rPr>
        <w:t>が居住している住居）の住宅ローンを</w:t>
      </w:r>
      <w:r w:rsidR="00D9671D">
        <w:rPr>
          <w:rFonts w:hint="eastAsia"/>
        </w:rPr>
        <w:t>、</w:t>
      </w:r>
      <w:r w:rsidR="00CC2C73" w:rsidRPr="002B316A">
        <w:rPr>
          <w:rFonts w:hint="eastAsia"/>
        </w:rPr>
        <w:t>次のとおり返済しています。</w:t>
      </w:r>
      <w:r w:rsidR="006F4758">
        <w:rPr>
          <w:rFonts w:hint="eastAsia"/>
        </w:rPr>
        <w:t>なお</w:t>
      </w:r>
      <w:r w:rsidR="00D9671D">
        <w:rPr>
          <w:rFonts w:hint="eastAsia"/>
        </w:rPr>
        <w:t>、</w:t>
      </w:r>
      <w:r w:rsidR="006F4758">
        <w:rPr>
          <w:rFonts w:hint="eastAsia"/>
        </w:rPr>
        <w:t xml:space="preserve">住宅の所有者は□夫　□妻　□夫と妻の共有　□それ以外（　　　　　　　　　　　　　　　　　　　）です。　</w:t>
      </w:r>
    </w:p>
    <w:p w14:paraId="6154A210" w14:textId="6E587210" w:rsidR="007F6442" w:rsidRPr="002B316A" w:rsidRDefault="007F6442" w:rsidP="007F6442">
      <w:pPr>
        <w:ind w:firstLineChars="409" w:firstLine="707"/>
        <w:rPr>
          <w:sz w:val="16"/>
          <w:szCs w:val="16"/>
        </w:rPr>
      </w:pPr>
      <w:r w:rsidRPr="002B316A">
        <w:rPr>
          <w:rFonts w:hint="eastAsia"/>
          <w:sz w:val="16"/>
          <w:szCs w:val="16"/>
        </w:rPr>
        <w:t>（</w:t>
      </w:r>
      <w:r w:rsidR="00BE4593" w:rsidRPr="002B316A">
        <w:rPr>
          <w:rFonts w:hint="eastAsia"/>
          <w:sz w:val="16"/>
          <w:szCs w:val="16"/>
          <w:bdr w:val="single" w:sz="4" w:space="0" w:color="auto"/>
        </w:rPr>
        <w:t>添付資料</w:t>
      </w:r>
      <w:r w:rsidR="00BE4593" w:rsidRPr="002B316A">
        <w:rPr>
          <w:rFonts w:hint="eastAsia"/>
          <w:sz w:val="16"/>
          <w:szCs w:val="16"/>
        </w:rPr>
        <w:t>：</w:t>
      </w:r>
      <w:r w:rsidRPr="002B316A">
        <w:rPr>
          <w:rFonts w:hint="eastAsia"/>
          <w:sz w:val="16"/>
          <w:szCs w:val="16"/>
        </w:rPr>
        <w:t>住宅ローン契約書</w:t>
      </w:r>
      <w:r w:rsidR="00D9671D">
        <w:rPr>
          <w:rFonts w:hint="eastAsia"/>
          <w:sz w:val="16"/>
          <w:szCs w:val="16"/>
        </w:rPr>
        <w:t>、</w:t>
      </w:r>
      <w:r w:rsidRPr="002B316A">
        <w:rPr>
          <w:rFonts w:hint="eastAsia"/>
          <w:sz w:val="16"/>
          <w:szCs w:val="16"/>
        </w:rPr>
        <w:t>住宅ローン返済明細表などを添付してください。）</w:t>
      </w:r>
    </w:p>
    <w:p w14:paraId="06DA37DA" w14:textId="77777777" w:rsidR="00CC2C73" w:rsidRPr="002B316A" w:rsidRDefault="00CC2C73" w:rsidP="00CC2C73">
      <w:pPr>
        <w:ind w:firstLineChars="300" w:firstLine="758"/>
        <w:rPr>
          <w:u w:val="single"/>
        </w:rPr>
      </w:pPr>
      <w:r w:rsidRPr="002B316A">
        <w:rPr>
          <w:rFonts w:hint="eastAsia"/>
        </w:rPr>
        <w:t xml:space="preserve">金融機関名　</w:t>
      </w:r>
      <w:r w:rsidRPr="002B316A">
        <w:rPr>
          <w:rFonts w:hint="eastAsia"/>
          <w:u w:val="single"/>
        </w:rPr>
        <w:t xml:space="preserve">　　　　　　　　　　　</w:t>
      </w:r>
      <w:r w:rsidR="00B65F38" w:rsidRPr="002B316A">
        <w:rPr>
          <w:rFonts w:hint="eastAsia"/>
          <w:u w:val="single"/>
        </w:rPr>
        <w:t xml:space="preserve">　　　　　　　　　　　　　　　　</w:t>
      </w:r>
    </w:p>
    <w:p w14:paraId="7C9D5938" w14:textId="77777777" w:rsidR="00CC2C73" w:rsidRPr="002B316A" w:rsidRDefault="00CC2C73" w:rsidP="00CC2C73">
      <w:pPr>
        <w:ind w:firstLineChars="300" w:firstLine="758"/>
      </w:pPr>
      <w:r w:rsidRPr="002B316A">
        <w:rPr>
          <w:rFonts w:hint="eastAsia"/>
        </w:rPr>
        <w:t xml:space="preserve">借入日　</w:t>
      </w:r>
      <w:r w:rsidR="00A86717" w:rsidRPr="002B316A">
        <w:rPr>
          <w:rFonts w:hint="eastAsia"/>
        </w:rPr>
        <w:t xml:space="preserve">　　</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Pr="002B316A">
        <w:rPr>
          <w:rFonts w:hint="eastAsia"/>
          <w:u w:val="single"/>
        </w:rPr>
        <w:t xml:space="preserve">　　</w:t>
      </w:r>
      <w:r w:rsidRPr="002B316A">
        <w:rPr>
          <w:rFonts w:hint="eastAsia"/>
        </w:rPr>
        <w:t>日</w:t>
      </w:r>
    </w:p>
    <w:p w14:paraId="3B74ADEF" w14:textId="77777777" w:rsidR="00CC2C73" w:rsidRPr="002B316A" w:rsidRDefault="00CC2C73" w:rsidP="00CC2C73">
      <w:pPr>
        <w:ind w:firstLineChars="300" w:firstLine="758"/>
      </w:pPr>
      <w:r w:rsidRPr="002B316A">
        <w:rPr>
          <w:rFonts w:hint="eastAsia"/>
        </w:rPr>
        <w:t xml:space="preserve">当初借入額　</w:t>
      </w:r>
      <w:r w:rsidRPr="002B316A">
        <w:rPr>
          <w:rFonts w:hint="eastAsia"/>
          <w:u w:val="single"/>
        </w:rPr>
        <w:t xml:space="preserve">　　　　　　　　　　　</w:t>
      </w:r>
      <w:r w:rsidRPr="002B316A">
        <w:rPr>
          <w:rFonts w:hint="eastAsia"/>
        </w:rPr>
        <w:t>円</w:t>
      </w:r>
    </w:p>
    <w:p w14:paraId="06417595" w14:textId="77777777" w:rsidR="00CC2C73" w:rsidRPr="002B316A" w:rsidRDefault="00CC2C73" w:rsidP="00CC2C73">
      <w:pPr>
        <w:ind w:firstLineChars="300" w:firstLine="758"/>
      </w:pPr>
      <w:r w:rsidRPr="002B316A">
        <w:rPr>
          <w:rFonts w:hint="eastAsia"/>
        </w:rPr>
        <w:t xml:space="preserve">現在残額　　</w:t>
      </w:r>
      <w:r w:rsidRPr="002B316A">
        <w:rPr>
          <w:rFonts w:hint="eastAsia"/>
          <w:u w:val="single"/>
        </w:rPr>
        <w:t xml:space="preserve">　　　　　　　　　　　</w:t>
      </w:r>
      <w:r w:rsidRPr="002B316A">
        <w:rPr>
          <w:rFonts w:hint="eastAsia"/>
        </w:rPr>
        <w:t>円</w:t>
      </w:r>
    </w:p>
    <w:p w14:paraId="18487ABF" w14:textId="33657DA8" w:rsidR="00CC2C73" w:rsidRPr="002B316A" w:rsidRDefault="00CC2C73" w:rsidP="00CC2C73">
      <w:pPr>
        <w:ind w:firstLineChars="300" w:firstLine="758"/>
      </w:pPr>
      <w:r w:rsidRPr="002B316A">
        <w:rPr>
          <w:rFonts w:hint="eastAsia"/>
        </w:rPr>
        <w:t>返済方法　　毎月</w:t>
      </w:r>
      <w:r w:rsidRPr="002B316A">
        <w:rPr>
          <w:rFonts w:hint="eastAsia"/>
          <w:u w:val="single"/>
        </w:rPr>
        <w:t xml:space="preserve">　　　　　　　　　</w:t>
      </w:r>
      <w:r w:rsidRPr="002B316A">
        <w:rPr>
          <w:rFonts w:hint="eastAsia"/>
        </w:rPr>
        <w:t>円</w:t>
      </w:r>
      <w:r w:rsidR="00D9671D">
        <w:rPr>
          <w:rFonts w:hint="eastAsia"/>
        </w:rPr>
        <w:t>、</w:t>
      </w:r>
      <w:r w:rsidRPr="002B316A">
        <w:rPr>
          <w:rFonts w:hint="eastAsia"/>
        </w:rPr>
        <w:t>ボーナス月</w:t>
      </w:r>
      <w:r w:rsidRPr="002B316A">
        <w:rPr>
          <w:rFonts w:hint="eastAsia"/>
          <w:u w:val="single"/>
        </w:rPr>
        <w:t xml:space="preserve">　　　　</w:t>
      </w:r>
      <w:r w:rsidR="00A86717" w:rsidRPr="002B316A">
        <w:rPr>
          <w:rFonts w:hint="eastAsia"/>
          <w:u w:val="single"/>
        </w:rPr>
        <w:t xml:space="preserve">　</w:t>
      </w:r>
      <w:r w:rsidRPr="002B316A">
        <w:rPr>
          <w:rFonts w:hint="eastAsia"/>
          <w:u w:val="single"/>
        </w:rPr>
        <w:t xml:space="preserve">　　　　</w:t>
      </w:r>
      <w:r w:rsidRPr="002B316A">
        <w:rPr>
          <w:rFonts w:hint="eastAsia"/>
        </w:rPr>
        <w:t>円</w:t>
      </w:r>
    </w:p>
    <w:p w14:paraId="2F99ABE8" w14:textId="77777777" w:rsidR="00D47740" w:rsidRPr="002B316A" w:rsidRDefault="007F6442" w:rsidP="00D47740">
      <w:pPr>
        <w:ind w:firstLineChars="100" w:firstLine="253"/>
        <w:rPr>
          <w:sz w:val="16"/>
          <w:szCs w:val="16"/>
        </w:rPr>
      </w:pPr>
      <w:r w:rsidRPr="002B316A">
        <w:rPr>
          <w:rFonts w:asciiTheme="minorEastAsia" w:eastAsiaTheme="minorEastAsia" w:hAnsiTheme="minorEastAsia" w:hint="eastAsia"/>
        </w:rPr>
        <w:t xml:space="preserve"> </w:t>
      </w:r>
      <w:r w:rsidR="005F737E" w:rsidRPr="002B316A">
        <w:rPr>
          <w:rFonts w:asciiTheme="minorEastAsia" w:eastAsiaTheme="minorEastAsia" w:hAnsiTheme="minorEastAsia" w:hint="eastAsia"/>
        </w:rPr>
        <w:t>(4)</w:t>
      </w:r>
      <w:r w:rsidR="005F737E" w:rsidRPr="002B316A">
        <w:rPr>
          <w:rFonts w:hint="eastAsia"/>
        </w:rPr>
        <w:t xml:space="preserve"> </w:t>
      </w:r>
      <w:r w:rsidR="00D47740" w:rsidRPr="002B316A">
        <w:rPr>
          <w:rFonts w:hint="eastAsia"/>
        </w:rPr>
        <w:t>私立学校の学費について</w:t>
      </w:r>
      <w:r w:rsidR="00D47740" w:rsidRPr="002B316A">
        <w:rPr>
          <w:rFonts w:hint="eastAsia"/>
          <w:sz w:val="16"/>
          <w:szCs w:val="16"/>
        </w:rPr>
        <w:t>（子供が通学しているとき）</w:t>
      </w:r>
    </w:p>
    <w:p w14:paraId="3564B7CD" w14:textId="77777777" w:rsidR="007F6442" w:rsidRPr="002B316A" w:rsidRDefault="007F6442" w:rsidP="007F6442">
      <w:pPr>
        <w:ind w:leftChars="280" w:left="708" w:firstLineChars="100" w:firstLine="173"/>
        <w:rPr>
          <w:sz w:val="16"/>
          <w:szCs w:val="16"/>
        </w:rPr>
      </w:pPr>
      <w:bookmarkStart w:id="7" w:name="_Hlk41097765"/>
      <w:r w:rsidRPr="002B316A">
        <w:rPr>
          <w:rFonts w:hint="eastAsia"/>
          <w:sz w:val="16"/>
          <w:szCs w:val="16"/>
        </w:rPr>
        <w:t>（</w:t>
      </w:r>
      <w:r w:rsidR="00D43D39" w:rsidRPr="00D43D39">
        <w:rPr>
          <w:rFonts w:hint="eastAsia"/>
          <w:sz w:val="16"/>
          <w:szCs w:val="16"/>
          <w:bdr w:val="single" w:sz="4" w:space="0" w:color="auto"/>
        </w:rPr>
        <w:t>添付資料</w:t>
      </w:r>
      <w:r w:rsidR="00D43D39">
        <w:rPr>
          <w:rFonts w:hint="eastAsia"/>
          <w:sz w:val="16"/>
          <w:szCs w:val="16"/>
        </w:rPr>
        <w:t>：</w:t>
      </w:r>
      <w:r w:rsidRPr="002B316A">
        <w:rPr>
          <w:rFonts w:hint="eastAsia"/>
          <w:sz w:val="16"/>
          <w:szCs w:val="16"/>
        </w:rPr>
        <w:t>学費が分かる資料を添付してください。）</w:t>
      </w:r>
    </w:p>
    <w:p w14:paraId="73EC091D" w14:textId="6EDBB0B0" w:rsidR="007B6594" w:rsidRPr="002B316A" w:rsidRDefault="00F30E3E" w:rsidP="00F30E3E">
      <w:pPr>
        <w:ind w:leftChars="200" w:left="506" w:firstLineChars="100" w:firstLine="253"/>
      </w:pPr>
      <w:r w:rsidRPr="002B316A">
        <w:rPr>
          <w:rFonts w:hint="eastAsia"/>
        </w:rPr>
        <w:t>子供の</w:t>
      </w:r>
      <w:r w:rsidR="00E8681D" w:rsidRPr="002B316A">
        <w:rPr>
          <w:rFonts w:hint="eastAsia"/>
          <w:u w:val="single"/>
        </w:rPr>
        <w:t xml:space="preserve">　　　　　</w:t>
      </w:r>
      <w:r w:rsidRPr="002B316A">
        <w:rPr>
          <w:rFonts w:hint="eastAsia"/>
          <w:u w:val="single"/>
        </w:rPr>
        <w:t xml:space="preserve">　</w:t>
      </w:r>
      <w:r w:rsidRPr="002B316A">
        <w:rPr>
          <w:rFonts w:hint="eastAsia"/>
          <w:sz w:val="16"/>
          <w:szCs w:val="16"/>
        </w:rPr>
        <w:t>（名前）</w:t>
      </w:r>
      <w:r w:rsidR="00E8681D" w:rsidRPr="002B316A">
        <w:rPr>
          <w:rFonts w:hint="eastAsia"/>
        </w:rPr>
        <w:t>は</w:t>
      </w:r>
      <w:r w:rsidR="00D9671D">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月から</w:t>
      </w:r>
      <w:r w:rsidR="00D9671D">
        <w:rPr>
          <w:rFonts w:hint="eastAsia"/>
        </w:rPr>
        <w:t>、</w:t>
      </w:r>
      <w:r w:rsidRPr="002B316A">
        <w:rPr>
          <w:rFonts w:hint="eastAsia"/>
        </w:rPr>
        <w:t>私立学校</w:t>
      </w:r>
    </w:p>
    <w:p w14:paraId="41268EFA" w14:textId="2F2FB759" w:rsidR="00F30E3E" w:rsidRPr="002B316A" w:rsidRDefault="00F30E3E" w:rsidP="007B6594">
      <w:pPr>
        <w:ind w:leftChars="200" w:left="506"/>
      </w:pPr>
      <w:r w:rsidRPr="002B316A">
        <w:rPr>
          <w:rFonts w:hint="eastAsia"/>
        </w:rPr>
        <w:t>の</w:t>
      </w:r>
      <w:r w:rsidRPr="002B316A">
        <w:rPr>
          <w:rFonts w:hint="eastAsia"/>
          <w:u w:val="single"/>
        </w:rPr>
        <w:t xml:space="preserve">　　　　　　　　　　　</w:t>
      </w:r>
      <w:r w:rsidRPr="002B316A">
        <w:rPr>
          <w:rFonts w:hint="eastAsia"/>
          <w:sz w:val="16"/>
          <w:szCs w:val="16"/>
        </w:rPr>
        <w:t>（学校名）</w:t>
      </w:r>
      <w:r w:rsidRPr="002B316A">
        <w:rPr>
          <w:rFonts w:hint="eastAsia"/>
        </w:rPr>
        <w:t>に通学し</w:t>
      </w:r>
      <w:r w:rsidR="00D9671D">
        <w:rPr>
          <w:rFonts w:hint="eastAsia"/>
        </w:rPr>
        <w:t>、</w:t>
      </w:r>
      <w:r w:rsidRPr="002B316A">
        <w:rPr>
          <w:rFonts w:hint="eastAsia"/>
        </w:rPr>
        <w:t>年間平均</w:t>
      </w:r>
      <w:r w:rsidRPr="002B316A">
        <w:rPr>
          <w:rFonts w:hint="eastAsia"/>
          <w:u w:val="single"/>
        </w:rPr>
        <w:t xml:space="preserve">　　　　　　　　　　</w:t>
      </w:r>
      <w:r w:rsidRPr="002B316A">
        <w:rPr>
          <w:rFonts w:hint="eastAsia"/>
        </w:rPr>
        <w:t>円の学費を要しており</w:t>
      </w:r>
      <w:r w:rsidR="00D9671D">
        <w:rPr>
          <w:rFonts w:hint="eastAsia"/>
        </w:rPr>
        <w:t>、</w:t>
      </w:r>
      <w:r w:rsidR="00B40D97" w:rsidRPr="002B316A">
        <w:rPr>
          <w:rFonts w:hint="eastAsia"/>
        </w:rPr>
        <w:t>この</w:t>
      </w:r>
      <w:r w:rsidR="005A35DC">
        <w:rPr>
          <w:rFonts w:hint="eastAsia"/>
        </w:rPr>
        <w:t>学費は（□父□母</w:t>
      </w:r>
      <w:r w:rsidRPr="002B316A">
        <w:rPr>
          <w:rFonts w:hint="eastAsia"/>
        </w:rPr>
        <w:t>）が支払っています。</w:t>
      </w:r>
      <w:bookmarkEnd w:id="7"/>
    </w:p>
    <w:p w14:paraId="7F47E6F5" w14:textId="41FCAD49" w:rsidR="007B6594" w:rsidRPr="002B316A" w:rsidRDefault="00F30E3E" w:rsidP="00F30E3E">
      <w:pPr>
        <w:ind w:leftChars="200" w:left="506" w:firstLineChars="100" w:firstLine="253"/>
      </w:pPr>
      <w:r w:rsidRPr="002B316A">
        <w:rPr>
          <w:rFonts w:hint="eastAsia"/>
        </w:rPr>
        <w:t>子供の</w:t>
      </w:r>
      <w:r w:rsidRPr="002B316A">
        <w:rPr>
          <w:rFonts w:hint="eastAsia"/>
          <w:u w:val="single"/>
        </w:rPr>
        <w:t xml:space="preserve">　　　　　　</w:t>
      </w:r>
      <w:r w:rsidRPr="002B316A">
        <w:rPr>
          <w:rFonts w:hint="eastAsia"/>
          <w:sz w:val="16"/>
          <w:szCs w:val="16"/>
        </w:rPr>
        <w:t>（名前）</w:t>
      </w:r>
      <w:r w:rsidRPr="002B316A">
        <w:rPr>
          <w:rFonts w:hint="eastAsia"/>
        </w:rPr>
        <w:t>は</w:t>
      </w:r>
      <w:r w:rsidR="00D9671D">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月から</w:t>
      </w:r>
      <w:r w:rsidR="00D9671D">
        <w:rPr>
          <w:rFonts w:hint="eastAsia"/>
        </w:rPr>
        <w:t>、</w:t>
      </w:r>
      <w:r w:rsidRPr="002B316A">
        <w:rPr>
          <w:rFonts w:hint="eastAsia"/>
        </w:rPr>
        <w:t>私立学校</w:t>
      </w:r>
    </w:p>
    <w:p w14:paraId="0474328E" w14:textId="6FC60FA8" w:rsidR="00F30E3E" w:rsidRPr="002B316A" w:rsidRDefault="00F30E3E" w:rsidP="007B6594">
      <w:pPr>
        <w:ind w:leftChars="200" w:left="506"/>
      </w:pPr>
      <w:r w:rsidRPr="002B316A">
        <w:rPr>
          <w:rFonts w:hint="eastAsia"/>
        </w:rPr>
        <w:t>の</w:t>
      </w:r>
      <w:r w:rsidRPr="002B316A">
        <w:rPr>
          <w:rFonts w:hint="eastAsia"/>
          <w:u w:val="single"/>
        </w:rPr>
        <w:t xml:space="preserve">　　　　　　　　　　　</w:t>
      </w:r>
      <w:r w:rsidRPr="002B316A">
        <w:rPr>
          <w:rFonts w:hint="eastAsia"/>
          <w:sz w:val="16"/>
          <w:szCs w:val="16"/>
        </w:rPr>
        <w:t>（学校名）</w:t>
      </w:r>
      <w:r w:rsidRPr="002B316A">
        <w:rPr>
          <w:rFonts w:hint="eastAsia"/>
        </w:rPr>
        <w:t>に通学し</w:t>
      </w:r>
      <w:r w:rsidR="00D9671D">
        <w:rPr>
          <w:rFonts w:hint="eastAsia"/>
        </w:rPr>
        <w:t>、</w:t>
      </w:r>
      <w:r w:rsidRPr="002B316A">
        <w:rPr>
          <w:rFonts w:hint="eastAsia"/>
        </w:rPr>
        <w:t>年間平均</w:t>
      </w:r>
      <w:r w:rsidRPr="002B316A">
        <w:rPr>
          <w:rFonts w:hint="eastAsia"/>
          <w:u w:val="single"/>
        </w:rPr>
        <w:t xml:space="preserve">　　　　　　　　　　</w:t>
      </w:r>
      <w:r w:rsidRPr="002B316A">
        <w:rPr>
          <w:rFonts w:hint="eastAsia"/>
        </w:rPr>
        <w:t>円の学費を要しており</w:t>
      </w:r>
      <w:r w:rsidR="00D9671D">
        <w:rPr>
          <w:rFonts w:hint="eastAsia"/>
        </w:rPr>
        <w:t>、</w:t>
      </w:r>
      <w:r w:rsidR="00B40D97" w:rsidRPr="002B316A">
        <w:rPr>
          <w:rFonts w:hint="eastAsia"/>
        </w:rPr>
        <w:t>この</w:t>
      </w:r>
      <w:r w:rsidR="005A35DC">
        <w:rPr>
          <w:rFonts w:hint="eastAsia"/>
        </w:rPr>
        <w:t>学費は（□父□母</w:t>
      </w:r>
      <w:r w:rsidRPr="002B316A">
        <w:rPr>
          <w:rFonts w:hint="eastAsia"/>
        </w:rPr>
        <w:t>）が支払っています。</w:t>
      </w:r>
    </w:p>
    <w:p w14:paraId="78C41446" w14:textId="77777777" w:rsidR="001F2D36" w:rsidRPr="002B316A" w:rsidRDefault="001F2D36" w:rsidP="001F2D36">
      <w:r w:rsidRPr="002B316A">
        <w:rPr>
          <w:rFonts w:hint="eastAsia"/>
        </w:rPr>
        <w:t>５</w:t>
      </w:r>
      <w:r w:rsidR="00670FCA" w:rsidRPr="002B316A">
        <w:rPr>
          <w:rFonts w:hint="eastAsia"/>
        </w:rPr>
        <w:t xml:space="preserve">　</w:t>
      </w:r>
      <w:r w:rsidR="00E92D22">
        <w:rPr>
          <w:rFonts w:hint="eastAsia"/>
        </w:rPr>
        <w:t>離婚又は認知後の養育費の</w:t>
      </w:r>
      <w:r w:rsidRPr="002B316A">
        <w:rPr>
          <w:rFonts w:hint="eastAsia"/>
        </w:rPr>
        <w:t>支払状況</w:t>
      </w:r>
    </w:p>
    <w:p w14:paraId="154AC575" w14:textId="77777777" w:rsidR="001F2D36" w:rsidRPr="002B316A" w:rsidRDefault="005F737E" w:rsidP="001F2D36">
      <w:r w:rsidRPr="002B316A">
        <w:rPr>
          <w:rFonts w:hint="eastAsia"/>
        </w:rPr>
        <w:t xml:space="preserve">　</w:t>
      </w:r>
      <w:r w:rsidRPr="002B316A">
        <w:rPr>
          <w:rFonts w:asciiTheme="minorEastAsia" w:eastAsiaTheme="minorEastAsia" w:hAnsiTheme="minorEastAsia" w:hint="eastAsia"/>
        </w:rPr>
        <w:t>(1)</w:t>
      </w:r>
      <w:r w:rsidR="001F2D36" w:rsidRPr="002B316A">
        <w:rPr>
          <w:rFonts w:hint="eastAsia"/>
        </w:rPr>
        <w:t>（□</w:t>
      </w:r>
      <w:r w:rsidR="005A35DC">
        <w:rPr>
          <w:rFonts w:hint="eastAsia"/>
        </w:rPr>
        <w:t>父</w:t>
      </w:r>
      <w:r w:rsidR="001F2D36" w:rsidRPr="002B316A">
        <w:rPr>
          <w:rFonts w:hint="eastAsia"/>
        </w:rPr>
        <w:t>□</w:t>
      </w:r>
      <w:r w:rsidR="00D43D39">
        <w:rPr>
          <w:rFonts w:hint="eastAsia"/>
        </w:rPr>
        <w:t>母</w:t>
      </w:r>
      <w:r w:rsidR="001F2D36" w:rsidRPr="002B316A">
        <w:rPr>
          <w:rFonts w:hint="eastAsia"/>
        </w:rPr>
        <w:t>）</w:t>
      </w:r>
      <w:r w:rsidR="00670FCA" w:rsidRPr="002B316A">
        <w:rPr>
          <w:rFonts w:hint="eastAsia"/>
        </w:rPr>
        <w:t>が支払ってきた</w:t>
      </w:r>
      <w:r w:rsidR="00FE5467">
        <w:rPr>
          <w:rFonts w:hint="eastAsia"/>
        </w:rPr>
        <w:t>養育費</w:t>
      </w:r>
      <w:r w:rsidR="001F2D36" w:rsidRPr="002B316A">
        <w:rPr>
          <w:rFonts w:hint="eastAsia"/>
        </w:rPr>
        <w:t>は次のとおりです。</w:t>
      </w:r>
    </w:p>
    <w:p w14:paraId="7085CF13" w14:textId="77777777" w:rsidR="001F2D36" w:rsidRPr="002B316A" w:rsidRDefault="001F2D36" w:rsidP="00670FCA">
      <w:pPr>
        <w:ind w:firstLineChars="200" w:firstLine="506"/>
      </w:pPr>
      <w:r w:rsidRPr="002B316A">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00670FCA" w:rsidRPr="002B316A">
        <w:rPr>
          <w:rFonts w:hint="eastAsia"/>
          <w:u w:val="single"/>
        </w:rPr>
        <w:t xml:space="preserve">　</w:t>
      </w:r>
      <w:r w:rsidRPr="002B316A">
        <w:rPr>
          <w:rFonts w:hint="eastAsia"/>
        </w:rPr>
        <w:t>月</w:t>
      </w:r>
      <w:r w:rsidR="00670FCA" w:rsidRPr="002B316A">
        <w:rPr>
          <w:rFonts w:hint="eastAsia"/>
        </w:rPr>
        <w:t>～</w:t>
      </w:r>
      <w:r w:rsidR="002225AC" w:rsidRPr="002B316A">
        <w:rPr>
          <w:rFonts w:hint="eastAsia"/>
        </w:rPr>
        <w:t>平成・令和</w:t>
      </w:r>
      <w:r w:rsidRPr="002B316A">
        <w:rPr>
          <w:rFonts w:hint="eastAsia"/>
          <w:u w:val="single"/>
        </w:rPr>
        <w:t xml:space="preserve">　</w:t>
      </w:r>
      <w:r w:rsidR="00670FCA" w:rsidRPr="002B316A">
        <w:rPr>
          <w:rFonts w:hint="eastAsia"/>
          <w:u w:val="single"/>
        </w:rPr>
        <w:t xml:space="preserve">　</w:t>
      </w:r>
      <w:r w:rsidRPr="002B316A">
        <w:rPr>
          <w:rFonts w:hint="eastAsia"/>
        </w:rPr>
        <w:t>年</w:t>
      </w:r>
      <w:r w:rsidRPr="002B316A">
        <w:rPr>
          <w:rFonts w:hint="eastAsia"/>
          <w:u w:val="single"/>
        </w:rPr>
        <w:t xml:space="preserve">　</w:t>
      </w:r>
      <w:r w:rsidR="00670FCA" w:rsidRPr="002B316A">
        <w:rPr>
          <w:rFonts w:hint="eastAsia"/>
          <w:u w:val="single"/>
        </w:rPr>
        <w:t xml:space="preserve">　</w:t>
      </w:r>
      <w:r w:rsidRPr="002B316A">
        <w:rPr>
          <w:rFonts w:hint="eastAsia"/>
        </w:rPr>
        <w:t>月　毎月</w:t>
      </w:r>
      <w:r w:rsidRPr="002B316A">
        <w:rPr>
          <w:rFonts w:hint="eastAsia"/>
          <w:u w:val="single"/>
        </w:rPr>
        <w:t xml:space="preserve">　　　　　　</w:t>
      </w:r>
      <w:r w:rsidR="00670FCA" w:rsidRPr="002B316A">
        <w:rPr>
          <w:rFonts w:hint="eastAsia"/>
          <w:u w:val="single"/>
        </w:rPr>
        <w:t xml:space="preserve">　</w:t>
      </w:r>
      <w:r w:rsidRPr="002B316A">
        <w:rPr>
          <w:rFonts w:hint="eastAsia"/>
        </w:rPr>
        <w:t>円</w:t>
      </w:r>
    </w:p>
    <w:p w14:paraId="5866073C" w14:textId="77777777" w:rsidR="001F2D36" w:rsidRPr="002B316A" w:rsidRDefault="001F2D36" w:rsidP="00670FCA">
      <w:pPr>
        <w:ind w:firstLineChars="200" w:firstLine="506"/>
      </w:pPr>
      <w:r w:rsidRPr="002B316A">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00670FCA" w:rsidRPr="002B316A">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　毎月</w:t>
      </w:r>
      <w:r w:rsidRPr="002B316A">
        <w:rPr>
          <w:rFonts w:hint="eastAsia"/>
          <w:u w:val="single"/>
        </w:rPr>
        <w:t xml:space="preserve">　　　　　　　</w:t>
      </w:r>
      <w:r w:rsidRPr="002B316A">
        <w:rPr>
          <w:rFonts w:hint="eastAsia"/>
        </w:rPr>
        <w:t>円</w:t>
      </w:r>
    </w:p>
    <w:p w14:paraId="5D306209" w14:textId="77777777" w:rsidR="001F2D36" w:rsidRPr="002B316A" w:rsidRDefault="001F2D36" w:rsidP="00670FCA">
      <w:pPr>
        <w:ind w:firstLineChars="200" w:firstLine="506"/>
      </w:pPr>
      <w:r w:rsidRPr="002B316A">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Pr="002B316A">
        <w:rPr>
          <w:rFonts w:hint="eastAsia"/>
          <w:u w:val="single"/>
        </w:rPr>
        <w:t xml:space="preserve">　　</w:t>
      </w:r>
      <w:r w:rsidRPr="002B316A">
        <w:rPr>
          <w:rFonts w:hint="eastAsia"/>
        </w:rPr>
        <w:t>日に</w:t>
      </w:r>
      <w:r w:rsidRPr="002B316A">
        <w:rPr>
          <w:rFonts w:hint="eastAsia"/>
          <w:u w:val="single"/>
        </w:rPr>
        <w:t xml:space="preserve">　　　　　　　</w:t>
      </w:r>
      <w:r w:rsidRPr="002B316A">
        <w:rPr>
          <w:rFonts w:hint="eastAsia"/>
        </w:rPr>
        <w:t>円</w:t>
      </w:r>
    </w:p>
    <w:p w14:paraId="242DD9EC" w14:textId="77777777" w:rsidR="001F2D36" w:rsidRPr="002B316A" w:rsidRDefault="001F2D36" w:rsidP="00670FCA">
      <w:pPr>
        <w:ind w:firstLineChars="200" w:firstLine="506"/>
      </w:pPr>
      <w:r w:rsidRPr="002B316A">
        <w:rPr>
          <w:rFonts w:hint="eastAsia"/>
        </w:rPr>
        <w:t>・</w:t>
      </w:r>
      <w:r w:rsidR="002225AC" w:rsidRPr="002B316A">
        <w:rPr>
          <w:rFonts w:hint="eastAsia"/>
        </w:rPr>
        <w:t>平成・令和</w:t>
      </w:r>
      <w:r w:rsidRPr="002B316A">
        <w:rPr>
          <w:rFonts w:hint="eastAsia"/>
          <w:u w:val="single"/>
        </w:rPr>
        <w:t xml:space="preserve">　　</w:t>
      </w:r>
      <w:r w:rsidRPr="002B316A">
        <w:rPr>
          <w:rFonts w:hint="eastAsia"/>
        </w:rPr>
        <w:t>年</w:t>
      </w:r>
      <w:r w:rsidRPr="002B316A">
        <w:rPr>
          <w:rFonts w:hint="eastAsia"/>
          <w:u w:val="single"/>
        </w:rPr>
        <w:t xml:space="preserve">　　</w:t>
      </w:r>
      <w:r w:rsidRPr="002B316A">
        <w:rPr>
          <w:rFonts w:hint="eastAsia"/>
        </w:rPr>
        <w:t>月</w:t>
      </w:r>
      <w:r w:rsidRPr="002B316A">
        <w:rPr>
          <w:rFonts w:hint="eastAsia"/>
          <w:u w:val="single"/>
        </w:rPr>
        <w:t xml:space="preserve">　　</w:t>
      </w:r>
      <w:r w:rsidRPr="002B316A">
        <w:rPr>
          <w:rFonts w:hint="eastAsia"/>
        </w:rPr>
        <w:t>日に</w:t>
      </w:r>
      <w:r w:rsidRPr="002B316A">
        <w:rPr>
          <w:rFonts w:hint="eastAsia"/>
          <w:u w:val="single"/>
        </w:rPr>
        <w:t xml:space="preserve">　　　　　　　</w:t>
      </w:r>
      <w:r w:rsidRPr="002B316A">
        <w:rPr>
          <w:rFonts w:hint="eastAsia"/>
        </w:rPr>
        <w:t>円</w:t>
      </w:r>
    </w:p>
    <w:p w14:paraId="0E0E06BB" w14:textId="6294F76D" w:rsidR="001F2D36" w:rsidRPr="002B316A" w:rsidRDefault="005F737E" w:rsidP="00B65F38">
      <w:pPr>
        <w:ind w:leftChars="100" w:left="506" w:hangingChars="100" w:hanging="253"/>
      </w:pPr>
      <w:r w:rsidRPr="002B316A">
        <w:rPr>
          <w:rFonts w:asciiTheme="minorEastAsia" w:eastAsiaTheme="minorEastAsia" w:hAnsiTheme="minorEastAsia" w:hint="eastAsia"/>
        </w:rPr>
        <w:t>(2)</w:t>
      </w:r>
      <w:r w:rsidR="001F2D36" w:rsidRPr="002B316A">
        <w:rPr>
          <w:rFonts w:hint="eastAsia"/>
        </w:rPr>
        <w:t>（□</w:t>
      </w:r>
      <w:r w:rsidR="00D43D39">
        <w:rPr>
          <w:rFonts w:hint="eastAsia"/>
        </w:rPr>
        <w:t>父</w:t>
      </w:r>
      <w:r w:rsidR="001F2D36" w:rsidRPr="002B316A">
        <w:rPr>
          <w:rFonts w:hint="eastAsia"/>
        </w:rPr>
        <w:t>□</w:t>
      </w:r>
      <w:r w:rsidR="00D43D39">
        <w:rPr>
          <w:rFonts w:hint="eastAsia"/>
        </w:rPr>
        <w:t>母</w:t>
      </w:r>
      <w:r w:rsidR="001F2D36" w:rsidRPr="002B316A">
        <w:rPr>
          <w:rFonts w:hint="eastAsia"/>
        </w:rPr>
        <w:t>）は</w:t>
      </w:r>
      <w:r w:rsidR="00D9671D">
        <w:rPr>
          <w:rFonts w:hint="eastAsia"/>
        </w:rPr>
        <w:t>、</w:t>
      </w:r>
      <w:r w:rsidR="002225AC" w:rsidRPr="002B316A">
        <w:rPr>
          <w:rFonts w:hint="eastAsia"/>
        </w:rPr>
        <w:t>平成・令和</w:t>
      </w:r>
      <w:r w:rsidR="001F2D36" w:rsidRPr="002B316A">
        <w:rPr>
          <w:rFonts w:hint="eastAsia"/>
          <w:u w:val="single"/>
        </w:rPr>
        <w:t xml:space="preserve">　　</w:t>
      </w:r>
      <w:r w:rsidR="001F2D36" w:rsidRPr="002B316A">
        <w:rPr>
          <w:rFonts w:hint="eastAsia"/>
        </w:rPr>
        <w:t>年</w:t>
      </w:r>
      <w:r w:rsidR="001F2D36" w:rsidRPr="002B316A">
        <w:rPr>
          <w:rFonts w:hint="eastAsia"/>
          <w:u w:val="single"/>
        </w:rPr>
        <w:t xml:space="preserve">　　</w:t>
      </w:r>
      <w:r w:rsidR="001F2D36" w:rsidRPr="002B316A">
        <w:rPr>
          <w:rFonts w:hint="eastAsia"/>
        </w:rPr>
        <w:t>月から</w:t>
      </w:r>
      <w:r w:rsidR="00D9671D">
        <w:rPr>
          <w:rFonts w:hint="eastAsia"/>
        </w:rPr>
        <w:t>、</w:t>
      </w:r>
      <w:r w:rsidR="00D8469F">
        <w:rPr>
          <w:rFonts w:hint="eastAsia"/>
        </w:rPr>
        <w:t>養育費</w:t>
      </w:r>
      <w:r w:rsidR="001F2D36" w:rsidRPr="002B316A">
        <w:rPr>
          <w:rFonts w:hint="eastAsia"/>
        </w:rPr>
        <w:t>を</w:t>
      </w:r>
      <w:r w:rsidR="00670FCA" w:rsidRPr="002B316A">
        <w:rPr>
          <w:rFonts w:hint="eastAsia"/>
        </w:rPr>
        <w:t>支払っていません</w:t>
      </w:r>
      <w:r w:rsidR="001F2D36" w:rsidRPr="002B316A">
        <w:rPr>
          <w:rFonts w:hint="eastAsia"/>
        </w:rPr>
        <w:t>。</w:t>
      </w:r>
    </w:p>
    <w:p w14:paraId="4B24FF29" w14:textId="77777777" w:rsidR="001F2D36" w:rsidRPr="002B316A" w:rsidRDefault="001F2D36" w:rsidP="001F2D36">
      <w:r w:rsidRPr="002B316A">
        <w:rPr>
          <w:rFonts w:hint="eastAsia"/>
        </w:rPr>
        <w:t xml:space="preserve">６　</w:t>
      </w:r>
      <w:r w:rsidR="00670FCA" w:rsidRPr="002B316A">
        <w:rPr>
          <w:rFonts w:hint="eastAsia"/>
        </w:rPr>
        <w:t>支払を求める</w:t>
      </w:r>
      <w:r w:rsidR="00E92D22">
        <w:rPr>
          <w:rFonts w:hint="eastAsia"/>
        </w:rPr>
        <w:t>養育費</w:t>
      </w:r>
    </w:p>
    <w:p w14:paraId="655DAFD1" w14:textId="7883487F" w:rsidR="003E3D91" w:rsidRPr="002B316A" w:rsidRDefault="001F2D36" w:rsidP="005F737E">
      <w:pPr>
        <w:ind w:left="506" w:hangingChars="200" w:hanging="506"/>
      </w:pPr>
      <w:r w:rsidRPr="002B316A">
        <w:rPr>
          <w:rFonts w:hint="eastAsia"/>
        </w:rPr>
        <w:t xml:space="preserve">　</w:t>
      </w:r>
      <w:r w:rsidR="005F737E" w:rsidRPr="002B316A">
        <w:rPr>
          <w:rFonts w:asciiTheme="minorEastAsia" w:eastAsiaTheme="minorEastAsia" w:hAnsiTheme="minorEastAsia" w:hint="eastAsia"/>
        </w:rPr>
        <w:t>(</w:t>
      </w:r>
      <w:r w:rsidR="005F737E" w:rsidRPr="002B316A">
        <w:rPr>
          <w:rFonts w:asciiTheme="minorEastAsia" w:eastAsiaTheme="minorEastAsia" w:hAnsiTheme="minorEastAsia"/>
        </w:rPr>
        <w:t>1</w:t>
      </w:r>
      <w:r w:rsidR="005F737E" w:rsidRPr="002B316A">
        <w:rPr>
          <w:rFonts w:asciiTheme="minorEastAsia" w:eastAsiaTheme="minorEastAsia" w:hAnsiTheme="minorEastAsia" w:hint="eastAsia"/>
        </w:rPr>
        <w:t>)</w:t>
      </w:r>
      <w:r w:rsidRPr="002B316A">
        <w:rPr>
          <w:rFonts w:hint="eastAsia"/>
        </w:rPr>
        <w:t>（□</w:t>
      </w:r>
      <w:r w:rsidR="00D43D39">
        <w:rPr>
          <w:rFonts w:hint="eastAsia"/>
        </w:rPr>
        <w:t>父</w:t>
      </w:r>
      <w:r w:rsidRPr="002B316A">
        <w:rPr>
          <w:rFonts w:hint="eastAsia"/>
        </w:rPr>
        <w:t>□</w:t>
      </w:r>
      <w:r w:rsidR="00D43D39">
        <w:rPr>
          <w:rFonts w:hint="eastAsia"/>
        </w:rPr>
        <w:t>母</w:t>
      </w:r>
      <w:r w:rsidRPr="002B316A">
        <w:rPr>
          <w:rFonts w:hint="eastAsia"/>
        </w:rPr>
        <w:t>）が</w:t>
      </w:r>
      <w:r w:rsidR="00D9671D">
        <w:rPr>
          <w:rFonts w:hint="eastAsia"/>
        </w:rPr>
        <w:t>、</w:t>
      </w:r>
      <w:r w:rsidRPr="002B316A">
        <w:rPr>
          <w:rFonts w:hint="eastAsia"/>
        </w:rPr>
        <w:t>（□</w:t>
      </w:r>
      <w:r w:rsidR="00E92D22">
        <w:rPr>
          <w:rFonts w:hint="eastAsia"/>
        </w:rPr>
        <w:t>父</w:t>
      </w:r>
      <w:r w:rsidRPr="002B316A">
        <w:rPr>
          <w:rFonts w:hint="eastAsia"/>
        </w:rPr>
        <w:t>□</w:t>
      </w:r>
      <w:r w:rsidR="00E92D22">
        <w:rPr>
          <w:rFonts w:hint="eastAsia"/>
        </w:rPr>
        <w:t>母</w:t>
      </w:r>
      <w:r w:rsidRPr="002B316A">
        <w:rPr>
          <w:rFonts w:hint="eastAsia"/>
        </w:rPr>
        <w:t>）に</w:t>
      </w:r>
      <w:r w:rsidR="00670FCA" w:rsidRPr="002B316A">
        <w:rPr>
          <w:rFonts w:hint="eastAsia"/>
        </w:rPr>
        <w:t>支払を</w:t>
      </w:r>
      <w:r w:rsidRPr="002B316A">
        <w:rPr>
          <w:rFonts w:hint="eastAsia"/>
        </w:rPr>
        <w:t>求める</w:t>
      </w:r>
      <w:r w:rsidR="00E92D22">
        <w:rPr>
          <w:rFonts w:hint="eastAsia"/>
        </w:rPr>
        <w:t>養育費は子供一人につき次のとおりです。</w:t>
      </w:r>
    </w:p>
    <w:p w14:paraId="562EE2A8" w14:textId="77777777" w:rsidR="00E92D22" w:rsidRDefault="00E92D22" w:rsidP="00E92D22">
      <w:pPr>
        <w:ind w:leftChars="200" w:left="1517" w:hangingChars="400" w:hanging="1011"/>
      </w:pPr>
      <w:r w:rsidRPr="00E92D22">
        <w:rPr>
          <w:rFonts w:hint="eastAsia"/>
        </w:rPr>
        <w:t>名前</w:t>
      </w:r>
      <w:r>
        <w:rPr>
          <w:rFonts w:hint="eastAsia"/>
          <w:u w:val="single"/>
        </w:rPr>
        <w:t xml:space="preserve">　　　</w:t>
      </w:r>
      <w:r w:rsidR="003E3D91" w:rsidRPr="002B316A">
        <w:rPr>
          <w:rFonts w:hint="eastAsia"/>
          <w:u w:val="single"/>
        </w:rPr>
        <w:t xml:space="preserve">　　</w:t>
      </w:r>
      <w:r>
        <w:rPr>
          <w:rFonts w:hint="eastAsia"/>
          <w:u w:val="single"/>
        </w:rPr>
        <w:t xml:space="preserve">　</w:t>
      </w:r>
      <w:r w:rsidRPr="00E92D22">
        <w:rPr>
          <w:rFonts w:hint="eastAsia"/>
        </w:rPr>
        <w:t xml:space="preserve">　平成・令和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月から令和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月まで</w:t>
      </w:r>
    </w:p>
    <w:p w14:paraId="5FBA18ED" w14:textId="77777777" w:rsidR="001F2D36" w:rsidRDefault="00E92D22" w:rsidP="00E92D22">
      <w:pPr>
        <w:ind w:leftChars="600" w:left="1517" w:firstLineChars="500" w:firstLine="1264"/>
      </w:pPr>
      <w:r w:rsidRPr="00E92D22">
        <w:rPr>
          <w:rFonts w:hint="eastAsia"/>
        </w:rPr>
        <w:t>毎月</w:t>
      </w:r>
      <w:r w:rsidR="001F2D36" w:rsidRPr="002B316A">
        <w:rPr>
          <w:rFonts w:hint="eastAsia"/>
          <w:u w:val="single"/>
        </w:rPr>
        <w:t xml:space="preserve">　　　　　　　</w:t>
      </w:r>
      <w:r w:rsidR="001F2D36" w:rsidRPr="002B316A">
        <w:rPr>
          <w:rFonts w:hint="eastAsia"/>
        </w:rPr>
        <w:t>円</w:t>
      </w:r>
    </w:p>
    <w:p w14:paraId="015B2A65" w14:textId="77777777" w:rsidR="00E92D22" w:rsidRDefault="00E92D22" w:rsidP="00E92D22">
      <w:pPr>
        <w:ind w:leftChars="200" w:left="1517" w:hangingChars="400" w:hanging="1011"/>
      </w:pPr>
      <w:r w:rsidRPr="00E92D22">
        <w:rPr>
          <w:rFonts w:hint="eastAsia"/>
        </w:rPr>
        <w:t>名前</w:t>
      </w:r>
      <w:r>
        <w:rPr>
          <w:rFonts w:hint="eastAsia"/>
          <w:u w:val="single"/>
        </w:rPr>
        <w:t xml:space="preserve">　　　</w:t>
      </w:r>
      <w:r w:rsidRPr="002B316A">
        <w:rPr>
          <w:rFonts w:hint="eastAsia"/>
          <w:u w:val="single"/>
        </w:rPr>
        <w:t xml:space="preserve">　　</w:t>
      </w:r>
      <w:r>
        <w:rPr>
          <w:rFonts w:hint="eastAsia"/>
          <w:u w:val="single"/>
        </w:rPr>
        <w:t xml:space="preserve">　</w:t>
      </w:r>
      <w:r w:rsidRPr="00E92D22">
        <w:rPr>
          <w:rFonts w:hint="eastAsia"/>
        </w:rPr>
        <w:t xml:space="preserve">　平成・令和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月から令和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月まで</w:t>
      </w:r>
    </w:p>
    <w:p w14:paraId="2176268E" w14:textId="77777777" w:rsidR="00E92D22" w:rsidRDefault="00E92D22" w:rsidP="00E92D22">
      <w:pPr>
        <w:ind w:leftChars="600" w:left="1517" w:firstLineChars="500" w:firstLine="1264"/>
      </w:pPr>
      <w:r w:rsidRPr="00E92D22">
        <w:rPr>
          <w:rFonts w:hint="eastAsia"/>
        </w:rPr>
        <w:t>毎月</w:t>
      </w:r>
      <w:r w:rsidRPr="002B316A">
        <w:rPr>
          <w:rFonts w:hint="eastAsia"/>
          <w:u w:val="single"/>
        </w:rPr>
        <w:t xml:space="preserve">　　　　　　　</w:t>
      </w:r>
      <w:r w:rsidRPr="002B316A">
        <w:rPr>
          <w:rFonts w:hint="eastAsia"/>
        </w:rPr>
        <w:t>円</w:t>
      </w:r>
    </w:p>
    <w:p w14:paraId="4CB1E277" w14:textId="77777777" w:rsidR="00E92D22" w:rsidRDefault="00E92D22" w:rsidP="00E92D22">
      <w:pPr>
        <w:ind w:leftChars="200" w:left="1517" w:hangingChars="400" w:hanging="1011"/>
      </w:pPr>
      <w:r w:rsidRPr="00E92D22">
        <w:rPr>
          <w:rFonts w:hint="eastAsia"/>
        </w:rPr>
        <w:t>名前</w:t>
      </w:r>
      <w:r>
        <w:rPr>
          <w:rFonts w:hint="eastAsia"/>
          <w:u w:val="single"/>
        </w:rPr>
        <w:t xml:space="preserve">　　　</w:t>
      </w:r>
      <w:r w:rsidRPr="002B316A">
        <w:rPr>
          <w:rFonts w:hint="eastAsia"/>
          <w:u w:val="single"/>
        </w:rPr>
        <w:t xml:space="preserve">　　</w:t>
      </w:r>
      <w:r>
        <w:rPr>
          <w:rFonts w:hint="eastAsia"/>
          <w:u w:val="single"/>
        </w:rPr>
        <w:t xml:space="preserve">　</w:t>
      </w:r>
      <w:r w:rsidRPr="00E92D22">
        <w:rPr>
          <w:rFonts w:hint="eastAsia"/>
        </w:rPr>
        <w:t xml:space="preserve">　平成・令和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月から令和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月まで</w:t>
      </w:r>
    </w:p>
    <w:p w14:paraId="5F49BC25" w14:textId="77777777" w:rsidR="00E92D22" w:rsidRDefault="00E92D22" w:rsidP="00E92D22">
      <w:pPr>
        <w:ind w:leftChars="600" w:left="1517" w:firstLineChars="500" w:firstLine="1264"/>
      </w:pPr>
      <w:r w:rsidRPr="00E92D22">
        <w:rPr>
          <w:rFonts w:hint="eastAsia"/>
        </w:rPr>
        <w:t>毎月</w:t>
      </w:r>
      <w:r w:rsidRPr="002B316A">
        <w:rPr>
          <w:rFonts w:hint="eastAsia"/>
          <w:u w:val="single"/>
        </w:rPr>
        <w:t xml:space="preserve">　　　　　　　</w:t>
      </w:r>
      <w:r w:rsidRPr="002B316A">
        <w:rPr>
          <w:rFonts w:hint="eastAsia"/>
        </w:rPr>
        <w:t>円</w:t>
      </w:r>
    </w:p>
    <w:p w14:paraId="2AC3AF8F" w14:textId="77777777" w:rsidR="00E92D22" w:rsidRDefault="00E92D22" w:rsidP="00E92D22">
      <w:pPr>
        <w:ind w:leftChars="200" w:left="1517" w:hangingChars="400" w:hanging="1011"/>
      </w:pPr>
      <w:r w:rsidRPr="00E92D22">
        <w:rPr>
          <w:rFonts w:hint="eastAsia"/>
        </w:rPr>
        <w:t>名前</w:t>
      </w:r>
      <w:r>
        <w:rPr>
          <w:rFonts w:hint="eastAsia"/>
          <w:u w:val="single"/>
        </w:rPr>
        <w:t xml:space="preserve">　　　</w:t>
      </w:r>
      <w:r w:rsidRPr="002B316A">
        <w:rPr>
          <w:rFonts w:hint="eastAsia"/>
          <w:u w:val="single"/>
        </w:rPr>
        <w:t xml:space="preserve">　　</w:t>
      </w:r>
      <w:r>
        <w:rPr>
          <w:rFonts w:hint="eastAsia"/>
          <w:u w:val="single"/>
        </w:rPr>
        <w:t xml:space="preserve">　</w:t>
      </w:r>
      <w:r w:rsidRPr="00E92D22">
        <w:rPr>
          <w:rFonts w:hint="eastAsia"/>
        </w:rPr>
        <w:t xml:space="preserve">　平成・令和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月から令和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月まで</w:t>
      </w:r>
    </w:p>
    <w:p w14:paraId="3032CBCE" w14:textId="77777777" w:rsidR="00E92D22" w:rsidRDefault="00E92D22" w:rsidP="00E92D22">
      <w:pPr>
        <w:ind w:leftChars="600" w:left="1517" w:firstLineChars="500" w:firstLine="1264"/>
      </w:pPr>
      <w:r w:rsidRPr="00E92D22">
        <w:rPr>
          <w:rFonts w:hint="eastAsia"/>
        </w:rPr>
        <w:t>毎月</w:t>
      </w:r>
      <w:r w:rsidRPr="002B316A">
        <w:rPr>
          <w:rFonts w:hint="eastAsia"/>
          <w:u w:val="single"/>
        </w:rPr>
        <w:t xml:space="preserve">　　　　　　　</w:t>
      </w:r>
      <w:r w:rsidRPr="002B316A">
        <w:rPr>
          <w:rFonts w:hint="eastAsia"/>
        </w:rPr>
        <w:t>円</w:t>
      </w:r>
    </w:p>
    <w:p w14:paraId="27C162EC" w14:textId="77777777" w:rsidR="003E3D91" w:rsidRPr="002B316A" w:rsidRDefault="005F737E" w:rsidP="003E3D91">
      <w:pPr>
        <w:ind w:firstLineChars="100" w:firstLine="253"/>
      </w:pPr>
      <w:r w:rsidRPr="002B316A">
        <w:rPr>
          <w:rFonts w:asciiTheme="minorEastAsia" w:eastAsiaTheme="minorEastAsia" w:hAnsiTheme="minorEastAsia" w:hint="eastAsia"/>
        </w:rPr>
        <w:t>(2)</w:t>
      </w:r>
      <w:r w:rsidRPr="002B316A">
        <w:rPr>
          <w:rFonts w:hint="eastAsia"/>
        </w:rPr>
        <w:t xml:space="preserve"> </w:t>
      </w:r>
      <w:r w:rsidR="003E3D91" w:rsidRPr="002B316A">
        <w:rPr>
          <w:rFonts w:hint="eastAsia"/>
        </w:rPr>
        <w:t>上記</w:t>
      </w:r>
      <w:r w:rsidRPr="002B316A">
        <w:rPr>
          <w:rFonts w:asciiTheme="minorEastAsia" w:eastAsiaTheme="minorEastAsia" w:hAnsiTheme="minorEastAsia" w:hint="eastAsia"/>
        </w:rPr>
        <w:t>(</w:t>
      </w:r>
      <w:r w:rsidRPr="002B316A">
        <w:rPr>
          <w:rFonts w:asciiTheme="minorEastAsia" w:eastAsiaTheme="minorEastAsia" w:hAnsiTheme="minorEastAsia"/>
        </w:rPr>
        <w:t>1</w:t>
      </w:r>
      <w:r w:rsidRPr="002B316A">
        <w:rPr>
          <w:rFonts w:asciiTheme="minorEastAsia" w:eastAsiaTheme="minorEastAsia" w:hAnsiTheme="minorEastAsia" w:hint="eastAsia"/>
        </w:rPr>
        <w:t>)</w:t>
      </w:r>
      <w:r w:rsidR="003E3D91" w:rsidRPr="002B316A">
        <w:rPr>
          <w:rFonts w:hint="eastAsia"/>
        </w:rPr>
        <w:t>の金額の</w:t>
      </w:r>
      <w:r w:rsidR="00E92D22">
        <w:rPr>
          <w:rFonts w:hint="eastAsia"/>
        </w:rPr>
        <w:t>養育費</w:t>
      </w:r>
      <w:r w:rsidR="003E3D91" w:rsidRPr="002B316A">
        <w:rPr>
          <w:rFonts w:hint="eastAsia"/>
        </w:rPr>
        <w:t>の支払を求める理由は次のとおりです。</w:t>
      </w:r>
    </w:p>
    <w:p w14:paraId="40FCBD58" w14:textId="77777777" w:rsidR="003E3D91" w:rsidRPr="002B316A" w:rsidRDefault="003E3D91" w:rsidP="003E3D91">
      <w:r w:rsidRPr="002B316A">
        <w:t xml:space="preserve">    </w:t>
      </w:r>
      <w:r w:rsidRPr="002B316A">
        <w:rPr>
          <w:rFonts w:hint="eastAsia"/>
          <w:u w:val="single"/>
        </w:rPr>
        <w:t xml:space="preserve">　　　　　　　　　　　　　　　　　　　　　　　　　　　　　　　　　　　</w:t>
      </w:r>
    </w:p>
    <w:p w14:paraId="3AF8A8FE" w14:textId="77777777" w:rsidR="003E3D91" w:rsidRPr="002B316A" w:rsidRDefault="003E3D91" w:rsidP="003E3D91">
      <w:pPr>
        <w:rPr>
          <w:u w:val="single"/>
        </w:rPr>
      </w:pPr>
      <w:r w:rsidRPr="002B316A">
        <w:t xml:space="preserve">    </w:t>
      </w:r>
      <w:bookmarkStart w:id="8" w:name="_Hlk41358813"/>
      <w:r w:rsidRPr="002B316A">
        <w:rPr>
          <w:rFonts w:hint="eastAsia"/>
          <w:u w:val="single"/>
        </w:rPr>
        <w:t xml:space="preserve">　　　　　　　　　　　　　　　　　　　　　　　　　　　　　　　　　　　</w:t>
      </w:r>
      <w:bookmarkEnd w:id="8"/>
    </w:p>
    <w:p w14:paraId="7077F1CF" w14:textId="77777777" w:rsidR="00F43B2A" w:rsidRPr="002B316A" w:rsidRDefault="00F43B2A" w:rsidP="003E3D91">
      <w:r w:rsidRPr="002B316A">
        <w:rPr>
          <w:rFonts w:hint="eastAsia"/>
        </w:rPr>
        <w:t xml:space="preserve">　　</w:t>
      </w:r>
      <w:r w:rsidRPr="002B316A">
        <w:rPr>
          <w:rFonts w:hint="eastAsia"/>
          <w:u w:val="single"/>
        </w:rPr>
        <w:t xml:space="preserve">　　　　　　　　　　　　　　　　　　　　　　　　　　　　　　　　　　　</w:t>
      </w:r>
    </w:p>
    <w:p w14:paraId="448494B9" w14:textId="77777777" w:rsidR="001F2D36" w:rsidRDefault="001F2D36" w:rsidP="001F2D36">
      <w:r w:rsidRPr="002B316A">
        <w:rPr>
          <w:rFonts w:hint="eastAsia"/>
        </w:rPr>
        <w:t>７　支払</w:t>
      </w:r>
      <w:r w:rsidR="00670FCA" w:rsidRPr="002B316A">
        <w:rPr>
          <w:rFonts w:hint="eastAsia"/>
        </w:rPr>
        <w:t>うことができる</w:t>
      </w:r>
      <w:r w:rsidR="00E92D22">
        <w:rPr>
          <w:rFonts w:hint="eastAsia"/>
        </w:rPr>
        <w:t>養育費</w:t>
      </w:r>
    </w:p>
    <w:p w14:paraId="2D4A673B" w14:textId="79A6F13E" w:rsidR="00093085" w:rsidRDefault="00E63635" w:rsidP="00093085">
      <w:pPr>
        <w:rPr>
          <w:rFonts w:asciiTheme="minorEastAsia" w:eastAsiaTheme="minorEastAsia" w:hAnsiTheme="minorEastAsia"/>
        </w:rPr>
      </w:pPr>
      <w:r w:rsidRPr="002B316A">
        <w:rPr>
          <w:rFonts w:hint="eastAsia"/>
        </w:rPr>
        <w:t xml:space="preserve">　</w:t>
      </w:r>
      <w:r w:rsidRPr="002B316A">
        <w:rPr>
          <w:rFonts w:asciiTheme="minorEastAsia" w:eastAsiaTheme="minorEastAsia" w:hAnsiTheme="minorEastAsia" w:hint="eastAsia"/>
        </w:rPr>
        <w:t>(</w:t>
      </w:r>
      <w:r w:rsidRPr="002B316A">
        <w:rPr>
          <w:rFonts w:asciiTheme="minorEastAsia" w:eastAsiaTheme="minorEastAsia" w:hAnsiTheme="minorEastAsia"/>
        </w:rPr>
        <w:t>1</w:t>
      </w:r>
      <w:r w:rsidRPr="002B316A">
        <w:rPr>
          <w:rFonts w:asciiTheme="minorEastAsia" w:eastAsiaTheme="minorEastAsia" w:hAnsiTheme="minorEastAsia" w:hint="eastAsia"/>
        </w:rPr>
        <w:t>)</w:t>
      </w:r>
      <w:r w:rsidR="00093085">
        <w:rPr>
          <w:rFonts w:hint="eastAsia"/>
        </w:rPr>
        <w:t>（□父□母）は</w:t>
      </w:r>
      <w:r w:rsidR="00D9671D">
        <w:rPr>
          <w:rFonts w:hint="eastAsia"/>
        </w:rPr>
        <w:t>、</w:t>
      </w:r>
      <w:r w:rsidR="00093085" w:rsidRPr="00093085">
        <w:rPr>
          <w:rFonts w:asciiTheme="minorEastAsia" w:eastAsiaTheme="minorEastAsia" w:hAnsiTheme="minorEastAsia" w:hint="eastAsia"/>
        </w:rPr>
        <w:t>養育費の算定表に基づいた養育費の額であれば支払う。</w:t>
      </w:r>
    </w:p>
    <w:p w14:paraId="1A671D19" w14:textId="77777777" w:rsidR="001F2D36" w:rsidRDefault="00093085" w:rsidP="00093085">
      <w:pPr>
        <w:ind w:leftChars="100" w:left="506" w:hangingChars="100" w:hanging="253"/>
      </w:pPr>
      <w:r w:rsidRPr="002B316A">
        <w:rPr>
          <w:rFonts w:asciiTheme="minorEastAsia" w:eastAsiaTheme="minorEastAsia" w:hAnsiTheme="minorEastAsia" w:hint="eastAsia"/>
        </w:rPr>
        <w:t>(2)</w:t>
      </w:r>
      <w:r w:rsidR="001F2D36" w:rsidRPr="002B316A">
        <w:rPr>
          <w:rFonts w:hint="eastAsia"/>
        </w:rPr>
        <w:t>（□</w:t>
      </w:r>
      <w:r w:rsidR="00E92D22">
        <w:rPr>
          <w:rFonts w:hint="eastAsia"/>
        </w:rPr>
        <w:t>父</w:t>
      </w:r>
      <w:r w:rsidR="001F2D36" w:rsidRPr="002B316A">
        <w:rPr>
          <w:rFonts w:hint="eastAsia"/>
        </w:rPr>
        <w:t>□</w:t>
      </w:r>
      <w:r w:rsidR="00E92D22">
        <w:rPr>
          <w:rFonts w:hint="eastAsia"/>
        </w:rPr>
        <w:t>母</w:t>
      </w:r>
      <w:r w:rsidR="001F2D36" w:rsidRPr="002B316A">
        <w:rPr>
          <w:rFonts w:hint="eastAsia"/>
        </w:rPr>
        <w:t>）が（□</w:t>
      </w:r>
      <w:r w:rsidR="00E92D22">
        <w:rPr>
          <w:rFonts w:hint="eastAsia"/>
        </w:rPr>
        <w:t>父</w:t>
      </w:r>
      <w:r w:rsidR="001F2D36" w:rsidRPr="002B316A">
        <w:rPr>
          <w:rFonts w:hint="eastAsia"/>
        </w:rPr>
        <w:t>□</w:t>
      </w:r>
      <w:r w:rsidR="00E92D22">
        <w:rPr>
          <w:rFonts w:hint="eastAsia"/>
        </w:rPr>
        <w:t>母</w:t>
      </w:r>
      <w:r w:rsidR="001F2D36" w:rsidRPr="002B316A">
        <w:rPr>
          <w:rFonts w:hint="eastAsia"/>
        </w:rPr>
        <w:t>）に支払</w:t>
      </w:r>
      <w:r w:rsidR="00670FCA" w:rsidRPr="002B316A">
        <w:rPr>
          <w:rFonts w:hint="eastAsia"/>
        </w:rPr>
        <w:t>うことができる</w:t>
      </w:r>
      <w:r w:rsidR="00E92D22">
        <w:rPr>
          <w:rFonts w:hint="eastAsia"/>
        </w:rPr>
        <w:t>養育費</w:t>
      </w:r>
      <w:r w:rsidR="001F2D36" w:rsidRPr="002B316A">
        <w:rPr>
          <w:rFonts w:hint="eastAsia"/>
        </w:rPr>
        <w:t>は</w:t>
      </w:r>
      <w:r w:rsidR="00E92D22">
        <w:rPr>
          <w:rFonts w:hint="eastAsia"/>
        </w:rPr>
        <w:t>子供一人につき次のとおりです。</w:t>
      </w:r>
    </w:p>
    <w:p w14:paraId="00D419AF" w14:textId="77777777" w:rsidR="00E92D22" w:rsidRDefault="00E92D22" w:rsidP="00E92D22">
      <w:pPr>
        <w:ind w:leftChars="200" w:left="1517" w:hangingChars="400" w:hanging="1011"/>
      </w:pPr>
      <w:r w:rsidRPr="00E92D22">
        <w:rPr>
          <w:rFonts w:hint="eastAsia"/>
        </w:rPr>
        <w:t>名前</w:t>
      </w:r>
      <w:r>
        <w:rPr>
          <w:rFonts w:hint="eastAsia"/>
          <w:u w:val="single"/>
        </w:rPr>
        <w:t xml:space="preserve">　　　</w:t>
      </w:r>
      <w:r w:rsidRPr="002B316A">
        <w:rPr>
          <w:rFonts w:hint="eastAsia"/>
          <w:u w:val="single"/>
        </w:rPr>
        <w:t xml:space="preserve">　　</w:t>
      </w:r>
      <w:r>
        <w:rPr>
          <w:rFonts w:hint="eastAsia"/>
          <w:u w:val="single"/>
        </w:rPr>
        <w:t xml:space="preserve">　</w:t>
      </w:r>
      <w:r w:rsidRPr="00E92D22">
        <w:rPr>
          <w:rFonts w:hint="eastAsia"/>
        </w:rPr>
        <w:t xml:space="preserve">　平成・令和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月から令和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月まで</w:t>
      </w:r>
    </w:p>
    <w:p w14:paraId="63E9FAA1" w14:textId="77777777" w:rsidR="00E92D22" w:rsidRDefault="00E92D22" w:rsidP="00E92D22">
      <w:pPr>
        <w:ind w:leftChars="600" w:left="1517" w:firstLineChars="500" w:firstLine="1264"/>
      </w:pPr>
      <w:r w:rsidRPr="00E92D22">
        <w:rPr>
          <w:rFonts w:hint="eastAsia"/>
        </w:rPr>
        <w:t>毎月</w:t>
      </w:r>
      <w:r w:rsidRPr="002B316A">
        <w:rPr>
          <w:rFonts w:hint="eastAsia"/>
          <w:u w:val="single"/>
        </w:rPr>
        <w:t xml:space="preserve">　　　　　　　</w:t>
      </w:r>
      <w:r w:rsidRPr="002B316A">
        <w:rPr>
          <w:rFonts w:hint="eastAsia"/>
        </w:rPr>
        <w:t>円</w:t>
      </w:r>
    </w:p>
    <w:p w14:paraId="2240EB33" w14:textId="77777777" w:rsidR="00E92D22" w:rsidRDefault="00E92D22" w:rsidP="00E92D22">
      <w:pPr>
        <w:ind w:leftChars="200" w:left="1517" w:hangingChars="400" w:hanging="1011"/>
      </w:pPr>
      <w:r w:rsidRPr="00E92D22">
        <w:rPr>
          <w:rFonts w:hint="eastAsia"/>
        </w:rPr>
        <w:t>名前</w:t>
      </w:r>
      <w:r>
        <w:rPr>
          <w:rFonts w:hint="eastAsia"/>
          <w:u w:val="single"/>
        </w:rPr>
        <w:t xml:space="preserve">　　　</w:t>
      </w:r>
      <w:r w:rsidRPr="002B316A">
        <w:rPr>
          <w:rFonts w:hint="eastAsia"/>
          <w:u w:val="single"/>
        </w:rPr>
        <w:t xml:space="preserve">　　</w:t>
      </w:r>
      <w:r>
        <w:rPr>
          <w:rFonts w:hint="eastAsia"/>
          <w:u w:val="single"/>
        </w:rPr>
        <w:t xml:space="preserve">　</w:t>
      </w:r>
      <w:r w:rsidRPr="00E92D22">
        <w:rPr>
          <w:rFonts w:hint="eastAsia"/>
        </w:rPr>
        <w:t xml:space="preserve">　平成・令和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月から令和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月まで</w:t>
      </w:r>
    </w:p>
    <w:p w14:paraId="2F8BDA5F" w14:textId="77777777" w:rsidR="00E92D22" w:rsidRDefault="00E92D22" w:rsidP="00E92D22">
      <w:pPr>
        <w:ind w:leftChars="600" w:left="1517" w:firstLineChars="500" w:firstLine="1264"/>
      </w:pPr>
      <w:r w:rsidRPr="00E92D22">
        <w:rPr>
          <w:rFonts w:hint="eastAsia"/>
        </w:rPr>
        <w:t>毎月</w:t>
      </w:r>
      <w:r w:rsidRPr="002B316A">
        <w:rPr>
          <w:rFonts w:hint="eastAsia"/>
          <w:u w:val="single"/>
        </w:rPr>
        <w:t xml:space="preserve">　　　　　　　</w:t>
      </w:r>
      <w:r w:rsidRPr="002B316A">
        <w:rPr>
          <w:rFonts w:hint="eastAsia"/>
        </w:rPr>
        <w:t>円</w:t>
      </w:r>
    </w:p>
    <w:p w14:paraId="234535FF" w14:textId="77777777" w:rsidR="00E92D22" w:rsidRDefault="00E92D22" w:rsidP="00E92D22">
      <w:pPr>
        <w:ind w:leftChars="200" w:left="1517" w:hangingChars="400" w:hanging="1011"/>
      </w:pPr>
      <w:r w:rsidRPr="00E92D22">
        <w:rPr>
          <w:rFonts w:hint="eastAsia"/>
        </w:rPr>
        <w:t>名前</w:t>
      </w:r>
      <w:r>
        <w:rPr>
          <w:rFonts w:hint="eastAsia"/>
          <w:u w:val="single"/>
        </w:rPr>
        <w:t xml:space="preserve">　　　</w:t>
      </w:r>
      <w:r w:rsidRPr="002B316A">
        <w:rPr>
          <w:rFonts w:hint="eastAsia"/>
          <w:u w:val="single"/>
        </w:rPr>
        <w:t xml:space="preserve">　　</w:t>
      </w:r>
      <w:r>
        <w:rPr>
          <w:rFonts w:hint="eastAsia"/>
          <w:u w:val="single"/>
        </w:rPr>
        <w:t xml:space="preserve">　</w:t>
      </w:r>
      <w:r w:rsidRPr="00E92D22">
        <w:rPr>
          <w:rFonts w:hint="eastAsia"/>
        </w:rPr>
        <w:t xml:space="preserve">　平成・令和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月から令和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月まで</w:t>
      </w:r>
    </w:p>
    <w:p w14:paraId="3135360E" w14:textId="77777777" w:rsidR="00E92D22" w:rsidRDefault="00E92D22" w:rsidP="00E92D22">
      <w:pPr>
        <w:ind w:leftChars="600" w:left="1517" w:firstLineChars="500" w:firstLine="1264"/>
      </w:pPr>
      <w:r w:rsidRPr="00E92D22">
        <w:rPr>
          <w:rFonts w:hint="eastAsia"/>
        </w:rPr>
        <w:t>毎月</w:t>
      </w:r>
      <w:r w:rsidRPr="002B316A">
        <w:rPr>
          <w:rFonts w:hint="eastAsia"/>
          <w:u w:val="single"/>
        </w:rPr>
        <w:t xml:space="preserve">　　　　　　　</w:t>
      </w:r>
      <w:r w:rsidRPr="002B316A">
        <w:rPr>
          <w:rFonts w:hint="eastAsia"/>
        </w:rPr>
        <w:t>円</w:t>
      </w:r>
    </w:p>
    <w:p w14:paraId="61677653" w14:textId="77777777" w:rsidR="00E92D22" w:rsidRDefault="00E92D22" w:rsidP="00E92D22">
      <w:pPr>
        <w:ind w:leftChars="200" w:left="1517" w:hangingChars="400" w:hanging="1011"/>
      </w:pPr>
      <w:r w:rsidRPr="00E92D22">
        <w:rPr>
          <w:rFonts w:hint="eastAsia"/>
        </w:rPr>
        <w:t>名前</w:t>
      </w:r>
      <w:r>
        <w:rPr>
          <w:rFonts w:hint="eastAsia"/>
          <w:u w:val="single"/>
        </w:rPr>
        <w:t xml:space="preserve">　　　</w:t>
      </w:r>
      <w:r w:rsidRPr="002B316A">
        <w:rPr>
          <w:rFonts w:hint="eastAsia"/>
          <w:u w:val="single"/>
        </w:rPr>
        <w:t xml:space="preserve">　　</w:t>
      </w:r>
      <w:r>
        <w:rPr>
          <w:rFonts w:hint="eastAsia"/>
          <w:u w:val="single"/>
        </w:rPr>
        <w:t xml:space="preserve">　</w:t>
      </w:r>
      <w:r w:rsidRPr="00E92D22">
        <w:rPr>
          <w:rFonts w:hint="eastAsia"/>
        </w:rPr>
        <w:t xml:space="preserve">　平成・令和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月から令和</w:t>
      </w:r>
      <w:r>
        <w:rPr>
          <w:rFonts w:hint="eastAsia"/>
          <w:u w:val="single"/>
        </w:rPr>
        <w:t xml:space="preserve">　　</w:t>
      </w:r>
      <w:r w:rsidRPr="00E92D22">
        <w:rPr>
          <w:rFonts w:hint="eastAsia"/>
        </w:rPr>
        <w:t>年</w:t>
      </w:r>
      <w:r>
        <w:rPr>
          <w:rFonts w:hint="eastAsia"/>
          <w:u w:val="single"/>
        </w:rPr>
        <w:t xml:space="preserve">　　</w:t>
      </w:r>
      <w:r w:rsidRPr="00E92D22">
        <w:rPr>
          <w:rFonts w:hint="eastAsia"/>
        </w:rPr>
        <w:t>月まで</w:t>
      </w:r>
    </w:p>
    <w:p w14:paraId="593333AE" w14:textId="77777777" w:rsidR="00E92D22" w:rsidRDefault="00E92D22" w:rsidP="00E92D22">
      <w:pPr>
        <w:ind w:leftChars="600" w:left="1517" w:firstLineChars="500" w:firstLine="1264"/>
      </w:pPr>
      <w:r w:rsidRPr="00E92D22">
        <w:rPr>
          <w:rFonts w:hint="eastAsia"/>
        </w:rPr>
        <w:t>毎月</w:t>
      </w:r>
      <w:r w:rsidRPr="002B316A">
        <w:rPr>
          <w:rFonts w:hint="eastAsia"/>
          <w:u w:val="single"/>
        </w:rPr>
        <w:t xml:space="preserve">　　　　　　　</w:t>
      </w:r>
      <w:r w:rsidRPr="002B316A">
        <w:rPr>
          <w:rFonts w:hint="eastAsia"/>
        </w:rPr>
        <w:t>円</w:t>
      </w:r>
    </w:p>
    <w:p w14:paraId="1C5278C6" w14:textId="77777777" w:rsidR="00E92D22" w:rsidRPr="002B316A" w:rsidRDefault="00E92D22" w:rsidP="003E3D91">
      <w:pPr>
        <w:ind w:left="506" w:hangingChars="200" w:hanging="506"/>
      </w:pPr>
    </w:p>
    <w:p w14:paraId="22F00040" w14:textId="77777777" w:rsidR="001F2D36" w:rsidRPr="002B316A" w:rsidRDefault="00E63635" w:rsidP="001F2D36">
      <w:r w:rsidRPr="002B316A">
        <w:rPr>
          <w:rFonts w:hint="eastAsia"/>
        </w:rPr>
        <w:t xml:space="preserve">　</w:t>
      </w:r>
      <w:r w:rsidR="00093085" w:rsidRPr="002B316A">
        <w:rPr>
          <w:rFonts w:asciiTheme="minorEastAsia" w:eastAsiaTheme="minorEastAsia" w:hAnsiTheme="minorEastAsia" w:hint="eastAsia"/>
        </w:rPr>
        <w:t>(3)</w:t>
      </w:r>
      <w:r w:rsidRPr="002B316A">
        <w:rPr>
          <w:rFonts w:hint="eastAsia"/>
        </w:rPr>
        <w:t>上記</w:t>
      </w:r>
      <w:r w:rsidRPr="002B316A">
        <w:rPr>
          <w:rFonts w:asciiTheme="minorEastAsia" w:eastAsiaTheme="minorEastAsia" w:hAnsiTheme="minorEastAsia" w:hint="eastAsia"/>
        </w:rPr>
        <w:t>(</w:t>
      </w:r>
      <w:r w:rsidR="00093085">
        <w:rPr>
          <w:rFonts w:asciiTheme="minorEastAsia" w:eastAsiaTheme="minorEastAsia" w:hAnsiTheme="minorEastAsia" w:hint="eastAsia"/>
        </w:rPr>
        <w:t>2</w:t>
      </w:r>
      <w:r w:rsidRPr="002B316A">
        <w:rPr>
          <w:rFonts w:asciiTheme="minorEastAsia" w:eastAsiaTheme="minorEastAsia" w:hAnsiTheme="minorEastAsia" w:hint="eastAsia"/>
        </w:rPr>
        <w:t>)</w:t>
      </w:r>
      <w:r w:rsidR="001F2D36" w:rsidRPr="002B316A">
        <w:rPr>
          <w:rFonts w:hint="eastAsia"/>
        </w:rPr>
        <w:t>の金額以上に</w:t>
      </w:r>
      <w:r w:rsidR="00E92D22">
        <w:rPr>
          <w:rFonts w:hint="eastAsia"/>
        </w:rPr>
        <w:t>養育費</w:t>
      </w:r>
      <w:r w:rsidR="001F2D36" w:rsidRPr="002B316A">
        <w:rPr>
          <w:rFonts w:hint="eastAsia"/>
        </w:rPr>
        <w:t>を支払</w:t>
      </w:r>
      <w:r w:rsidR="003E3D91" w:rsidRPr="002B316A">
        <w:rPr>
          <w:rFonts w:hint="eastAsia"/>
        </w:rPr>
        <w:t>うことができない</w:t>
      </w:r>
      <w:r w:rsidR="001F2D36" w:rsidRPr="002B316A">
        <w:rPr>
          <w:rFonts w:hint="eastAsia"/>
        </w:rPr>
        <w:t>理由は次のとおりです。</w:t>
      </w:r>
    </w:p>
    <w:p w14:paraId="6C465331" w14:textId="77777777" w:rsidR="001F2D36" w:rsidRPr="002B316A" w:rsidRDefault="001F2D36" w:rsidP="003E3D91">
      <w:pPr>
        <w:ind w:leftChars="224" w:left="566"/>
      </w:pPr>
      <w:r w:rsidRPr="002B316A">
        <w:rPr>
          <w:rFonts w:hint="eastAsia"/>
          <w:u w:val="single"/>
        </w:rPr>
        <w:t xml:space="preserve">　　　　　　　　　　　　　　　　　　　　　　　　　　　　　　　　　　　</w:t>
      </w:r>
    </w:p>
    <w:p w14:paraId="60F264A0" w14:textId="77777777" w:rsidR="001F2D36" w:rsidRPr="002B316A" w:rsidRDefault="001F2D36" w:rsidP="003E3D91">
      <w:pPr>
        <w:ind w:leftChars="224" w:left="566"/>
        <w:rPr>
          <w:u w:val="single"/>
        </w:rPr>
      </w:pPr>
      <w:r w:rsidRPr="002B316A">
        <w:rPr>
          <w:rFonts w:hint="eastAsia"/>
          <w:u w:val="single"/>
        </w:rPr>
        <w:t xml:space="preserve">　　　　　　　　　　　　　　　　　　　　　　　　　　　　　　　　　　　</w:t>
      </w:r>
    </w:p>
    <w:p w14:paraId="4E0B48A2" w14:textId="77777777" w:rsidR="00F43B2A" w:rsidRPr="002B316A" w:rsidRDefault="00F43B2A" w:rsidP="00F43B2A">
      <w:pPr>
        <w:ind w:leftChars="22" w:left="56"/>
      </w:pPr>
      <w:r w:rsidRPr="002B316A">
        <w:rPr>
          <w:rFonts w:hint="eastAsia"/>
        </w:rPr>
        <w:t xml:space="preserve">　　</w:t>
      </w:r>
      <w:r w:rsidRPr="002B316A">
        <w:rPr>
          <w:rFonts w:hint="eastAsia"/>
          <w:u w:val="single"/>
        </w:rPr>
        <w:t xml:space="preserve">　　　　　　　　　　　　　　　　　　　　　　　　　　　　　　　　　　　</w:t>
      </w:r>
    </w:p>
    <w:p w14:paraId="21EE4805" w14:textId="77777777" w:rsidR="001F2D36" w:rsidRPr="002B316A" w:rsidRDefault="001F2D36" w:rsidP="001F2D36">
      <w:r w:rsidRPr="002B316A">
        <w:rPr>
          <w:rFonts w:hint="eastAsia"/>
        </w:rPr>
        <w:t>８　私（□</w:t>
      </w:r>
      <w:r w:rsidR="00E37000">
        <w:rPr>
          <w:rFonts w:hint="eastAsia"/>
        </w:rPr>
        <w:t>父</w:t>
      </w:r>
      <w:r w:rsidRPr="002B316A">
        <w:rPr>
          <w:rFonts w:hint="eastAsia"/>
        </w:rPr>
        <w:t>□</w:t>
      </w:r>
      <w:r w:rsidR="00E37000">
        <w:rPr>
          <w:rFonts w:hint="eastAsia"/>
        </w:rPr>
        <w:t>母</w:t>
      </w:r>
      <w:r w:rsidRPr="002B316A">
        <w:rPr>
          <w:rFonts w:hint="eastAsia"/>
        </w:rPr>
        <w:t>）の主張</w:t>
      </w:r>
    </w:p>
    <w:p w14:paraId="4D4DA123" w14:textId="77777777" w:rsidR="001F2D36" w:rsidRPr="002B316A" w:rsidRDefault="001F2D36" w:rsidP="003E3D91">
      <w:pPr>
        <w:ind w:leftChars="224" w:left="566"/>
      </w:pPr>
      <w:r w:rsidRPr="002B316A">
        <w:rPr>
          <w:rFonts w:hint="eastAsia"/>
          <w:u w:val="single"/>
        </w:rPr>
        <w:t xml:space="preserve">　　　　　　　　　　　　　　　　　　　　　　　　　　　　　　　　　　</w:t>
      </w:r>
      <w:r w:rsidR="003E3D91" w:rsidRPr="002B316A">
        <w:rPr>
          <w:rFonts w:hint="eastAsia"/>
          <w:u w:val="single"/>
        </w:rPr>
        <w:t xml:space="preserve">　</w:t>
      </w:r>
    </w:p>
    <w:p w14:paraId="362B93D5" w14:textId="77777777" w:rsidR="001F2D36" w:rsidRPr="002B316A" w:rsidRDefault="001F2D36" w:rsidP="003E3D91">
      <w:pPr>
        <w:ind w:leftChars="224" w:left="566"/>
      </w:pPr>
      <w:r w:rsidRPr="002B316A">
        <w:rPr>
          <w:rFonts w:hint="eastAsia"/>
          <w:u w:val="single"/>
        </w:rPr>
        <w:t xml:space="preserve">　　　　　　　　　　　　　　　　　　　　　　　　　　　　　　　　　　</w:t>
      </w:r>
      <w:r w:rsidR="003E3D91" w:rsidRPr="002B316A">
        <w:rPr>
          <w:rFonts w:hint="eastAsia"/>
          <w:u w:val="single"/>
        </w:rPr>
        <w:t xml:space="preserve">　</w:t>
      </w:r>
    </w:p>
    <w:p w14:paraId="40D31D3C" w14:textId="77777777" w:rsidR="001F2D36" w:rsidRPr="002B316A" w:rsidRDefault="001F2D36" w:rsidP="003E3D91">
      <w:pPr>
        <w:ind w:leftChars="224" w:left="566"/>
      </w:pPr>
      <w:r w:rsidRPr="002B316A">
        <w:rPr>
          <w:rFonts w:hint="eastAsia"/>
          <w:u w:val="single"/>
        </w:rPr>
        <w:t xml:space="preserve">　　　　　　　　　　　　　　　　　　　　　　　　　　　　　　　　　</w:t>
      </w:r>
      <w:r w:rsidR="003E3D91" w:rsidRPr="002B316A">
        <w:rPr>
          <w:rFonts w:hint="eastAsia"/>
          <w:u w:val="single"/>
        </w:rPr>
        <w:t xml:space="preserve">　</w:t>
      </w:r>
      <w:r w:rsidRPr="002B316A">
        <w:rPr>
          <w:rFonts w:hint="eastAsia"/>
          <w:u w:val="single"/>
        </w:rPr>
        <w:t xml:space="preserve">　</w:t>
      </w:r>
    </w:p>
    <w:p w14:paraId="7E154BE1" w14:textId="77777777" w:rsidR="003E3D91" w:rsidRPr="002B316A" w:rsidRDefault="001F2D36" w:rsidP="00B65F38">
      <w:pPr>
        <w:ind w:leftChars="224" w:left="566"/>
      </w:pPr>
      <w:r w:rsidRPr="002B316A">
        <w:rPr>
          <w:rFonts w:hint="eastAsia"/>
          <w:u w:val="single"/>
        </w:rPr>
        <w:t xml:space="preserve">　　　　　　　　　　　　　　　　　　　　　　　　　　　　　　　　　</w:t>
      </w:r>
      <w:r w:rsidR="003E3D91" w:rsidRPr="002B316A">
        <w:rPr>
          <w:rFonts w:hint="eastAsia"/>
          <w:u w:val="single"/>
        </w:rPr>
        <w:t xml:space="preserve">　</w:t>
      </w:r>
      <w:r w:rsidRPr="002B316A">
        <w:rPr>
          <w:rFonts w:hint="eastAsia"/>
          <w:u w:val="single"/>
        </w:rPr>
        <w:t xml:space="preserve">　</w:t>
      </w:r>
    </w:p>
    <w:p w14:paraId="120CE2B7" w14:textId="77777777" w:rsidR="00EB03EB" w:rsidRPr="002B316A" w:rsidRDefault="00EB03EB" w:rsidP="00EB03EB">
      <w:pPr>
        <w:ind w:leftChars="224" w:left="566"/>
      </w:pPr>
      <w:r w:rsidRPr="002B316A">
        <w:rPr>
          <w:rFonts w:hint="eastAsia"/>
          <w:u w:val="single"/>
        </w:rPr>
        <w:t xml:space="preserve">　　　　　　　　　　　　　　　　　　　　　　　　　　　　　　　　　　　</w:t>
      </w:r>
    </w:p>
    <w:p w14:paraId="13623038" w14:textId="77777777" w:rsidR="00D86EA0" w:rsidRPr="002B316A" w:rsidRDefault="003E3D91" w:rsidP="00EB03EB">
      <w:pPr>
        <w:ind w:firstLineChars="3200" w:firstLine="8090"/>
      </w:pPr>
      <w:r w:rsidRPr="002B316A">
        <w:rPr>
          <w:rFonts w:hint="eastAsia"/>
        </w:rPr>
        <w:t>以　上</w:t>
      </w:r>
      <w:r w:rsidR="00D86EA0" w:rsidRPr="002B316A">
        <w:br w:type="page"/>
      </w:r>
    </w:p>
    <w:p w14:paraId="088E0B08" w14:textId="496C5947" w:rsidR="00317482" w:rsidRDefault="00316803" w:rsidP="001C7BAF">
      <w:pPr>
        <w:ind w:leftChars="150" w:left="602" w:hangingChars="100" w:hanging="223"/>
        <w:rPr>
          <w:color w:val="FF0000"/>
          <w:sz w:val="20"/>
          <w:szCs w:val="20"/>
        </w:rPr>
      </w:pPr>
      <w:r w:rsidRPr="001C7BAF">
        <w:rPr>
          <w:rFonts w:hint="eastAsia"/>
          <w:sz w:val="21"/>
          <w:szCs w:val="21"/>
        </w:rPr>
        <w:t>※　提出</w:t>
      </w:r>
      <w:r w:rsidR="003312AF" w:rsidRPr="001C7BAF">
        <w:rPr>
          <w:rFonts w:hint="eastAsia"/>
          <w:sz w:val="21"/>
          <w:szCs w:val="21"/>
        </w:rPr>
        <w:t>する</w:t>
      </w:r>
      <w:r w:rsidRPr="001C7BAF">
        <w:rPr>
          <w:rFonts w:hint="eastAsia"/>
          <w:sz w:val="21"/>
          <w:szCs w:val="21"/>
        </w:rPr>
        <w:t>ものについて</w:t>
      </w:r>
      <w:r w:rsidR="00D9671D">
        <w:rPr>
          <w:rFonts w:hint="eastAsia"/>
          <w:sz w:val="21"/>
          <w:szCs w:val="21"/>
        </w:rPr>
        <w:t>、</w:t>
      </w:r>
      <w:r w:rsidR="003312AF" w:rsidRPr="001C7BAF">
        <w:rPr>
          <w:rFonts w:hint="eastAsia"/>
          <w:sz w:val="21"/>
          <w:szCs w:val="21"/>
        </w:rPr>
        <w:t>□にチェックし</w:t>
      </w:r>
      <w:r w:rsidR="00D9671D">
        <w:rPr>
          <w:rFonts w:hint="eastAsia"/>
          <w:sz w:val="21"/>
          <w:szCs w:val="21"/>
        </w:rPr>
        <w:t>、</w:t>
      </w:r>
      <w:r w:rsidR="009F5B55" w:rsidRPr="001C7BAF">
        <w:rPr>
          <w:rFonts w:hint="eastAsia"/>
          <w:sz w:val="21"/>
          <w:szCs w:val="21"/>
        </w:rPr>
        <w:t>空欄に記入し</w:t>
      </w:r>
      <w:r w:rsidR="003312AF" w:rsidRPr="001C7BAF">
        <w:rPr>
          <w:rFonts w:hint="eastAsia"/>
          <w:sz w:val="21"/>
          <w:szCs w:val="21"/>
        </w:rPr>
        <w:t>てください。</w:t>
      </w:r>
    </w:p>
    <w:p w14:paraId="4C49D4BF" w14:textId="77777777" w:rsidR="001B45E4" w:rsidRPr="002B316A" w:rsidRDefault="00D86EA0" w:rsidP="00D86EA0">
      <w:pPr>
        <w:jc w:val="center"/>
      </w:pPr>
      <w:r w:rsidRPr="002B316A">
        <w:rPr>
          <w:rFonts w:hint="eastAsia"/>
        </w:rPr>
        <w:t>添付資料</w:t>
      </w:r>
    </w:p>
    <w:p w14:paraId="47738EFC" w14:textId="77777777" w:rsidR="00D86EA0" w:rsidRPr="002B316A" w:rsidRDefault="00D86EA0" w:rsidP="00D86EA0">
      <w:pPr>
        <w:rPr>
          <w:sz w:val="16"/>
          <w:szCs w:val="16"/>
        </w:rPr>
      </w:pPr>
      <w:r w:rsidRPr="002B316A">
        <w:rPr>
          <w:rFonts w:hint="eastAsia"/>
        </w:rPr>
        <w:t>１　収入</w:t>
      </w:r>
      <w:r w:rsidR="004B50F4" w:rsidRPr="002B316A">
        <w:rPr>
          <w:rFonts w:hint="eastAsia"/>
        </w:rPr>
        <w:t>に関する資料</w:t>
      </w:r>
      <w:r w:rsidR="002F6C0F" w:rsidRPr="002B316A">
        <w:rPr>
          <w:rFonts w:hint="eastAsia"/>
          <w:sz w:val="16"/>
          <w:szCs w:val="16"/>
        </w:rPr>
        <w:t>（該当するものを必ず提出）</w:t>
      </w:r>
    </w:p>
    <w:p w14:paraId="37412D18" w14:textId="77777777" w:rsidR="00316803" w:rsidRPr="002B316A" w:rsidRDefault="00316803" w:rsidP="00316803">
      <w:pPr>
        <w:ind w:firstLineChars="100" w:firstLine="253"/>
        <w:rPr>
          <w:rFonts w:asciiTheme="minorEastAsia" w:eastAsiaTheme="minorEastAsia" w:hAnsiTheme="minorEastAsia"/>
        </w:rPr>
      </w:pPr>
      <w:r w:rsidRPr="002B316A">
        <w:rPr>
          <w:rFonts w:asciiTheme="minorEastAsia" w:eastAsiaTheme="minorEastAsia" w:hAnsiTheme="minorEastAsia" w:hint="eastAsia"/>
        </w:rPr>
        <w:t>(</w:t>
      </w:r>
      <w:r w:rsidRPr="002B316A">
        <w:rPr>
          <w:rFonts w:asciiTheme="minorEastAsia" w:eastAsiaTheme="minorEastAsia" w:hAnsiTheme="minorEastAsia"/>
        </w:rPr>
        <w:t xml:space="preserve">1) </w:t>
      </w:r>
      <w:r w:rsidRPr="002B316A">
        <w:rPr>
          <w:rFonts w:asciiTheme="minorEastAsia" w:eastAsiaTheme="minorEastAsia" w:hAnsiTheme="minorEastAsia" w:hint="eastAsia"/>
        </w:rPr>
        <w:t>給与収入</w:t>
      </w:r>
      <w:r w:rsidR="000F49C6" w:rsidRPr="002B316A">
        <w:rPr>
          <w:rFonts w:asciiTheme="minorEastAsia" w:eastAsiaTheme="minorEastAsia" w:hAnsiTheme="minorEastAsia" w:hint="eastAsia"/>
        </w:rPr>
        <w:t>があるとき</w:t>
      </w:r>
    </w:p>
    <w:p w14:paraId="5A6BB980" w14:textId="52C50BC6" w:rsidR="00D86EA0" w:rsidRPr="002B316A" w:rsidRDefault="00D86EA0" w:rsidP="001C7BAF">
      <w:pPr>
        <w:ind w:leftChars="200" w:left="759" w:hangingChars="100" w:hanging="253"/>
      </w:pPr>
      <w:r w:rsidRPr="002B316A">
        <w:rPr>
          <w:rFonts w:hint="eastAsia"/>
        </w:rPr>
        <w:t>□源泉徴収票</w:t>
      </w:r>
      <w:r w:rsidR="00FD1992" w:rsidRPr="002B316A">
        <w:rPr>
          <w:rFonts w:hint="eastAsia"/>
          <w:sz w:val="16"/>
          <w:szCs w:val="16"/>
        </w:rPr>
        <w:t>（手元にないときでも会社から取得して必ず提出してください。</w:t>
      </w:r>
      <w:r w:rsidR="00E51AF9">
        <w:rPr>
          <w:rFonts w:hint="eastAsia"/>
          <w:sz w:val="16"/>
          <w:szCs w:val="16"/>
        </w:rPr>
        <w:t>年度途中に就職や退職をした場合でも提出してください。</w:t>
      </w:r>
      <w:r w:rsidR="00FD1992" w:rsidRPr="002B316A">
        <w:rPr>
          <w:rFonts w:hint="eastAsia"/>
          <w:sz w:val="16"/>
          <w:szCs w:val="16"/>
        </w:rPr>
        <w:t>）</w:t>
      </w:r>
    </w:p>
    <w:p w14:paraId="71B83DC9" w14:textId="77777777" w:rsidR="00D86EA0" w:rsidRPr="002B316A" w:rsidRDefault="00D86EA0" w:rsidP="007F6442">
      <w:pPr>
        <w:ind w:firstLineChars="200" w:firstLine="506"/>
      </w:pPr>
      <w:r w:rsidRPr="002B316A">
        <w:rPr>
          <w:rFonts w:hint="eastAsia"/>
        </w:rPr>
        <w:t>□給与明細書</w:t>
      </w:r>
      <w:r w:rsidR="006B7048" w:rsidRPr="002B316A">
        <w:rPr>
          <w:rFonts w:hint="eastAsia"/>
          <w:sz w:val="16"/>
          <w:szCs w:val="16"/>
        </w:rPr>
        <w:t>（</w:t>
      </w:r>
      <w:r w:rsidR="00316803" w:rsidRPr="002B316A">
        <w:rPr>
          <w:rFonts w:hint="eastAsia"/>
          <w:sz w:val="16"/>
          <w:szCs w:val="16"/>
        </w:rPr>
        <w:t>年度途中で就職した場合など</w:t>
      </w:r>
      <w:r w:rsidR="00FD1992" w:rsidRPr="002B316A">
        <w:rPr>
          <w:rFonts w:hint="eastAsia"/>
          <w:sz w:val="16"/>
          <w:szCs w:val="16"/>
        </w:rPr>
        <w:t>源泉徴収票</w:t>
      </w:r>
      <w:r w:rsidR="006B7048" w:rsidRPr="002B316A">
        <w:rPr>
          <w:rFonts w:hint="eastAsia"/>
          <w:sz w:val="16"/>
          <w:szCs w:val="16"/>
        </w:rPr>
        <w:t>では収入を</w:t>
      </w:r>
      <w:r w:rsidR="00316803" w:rsidRPr="002B316A">
        <w:rPr>
          <w:rFonts w:hint="eastAsia"/>
          <w:sz w:val="16"/>
          <w:szCs w:val="16"/>
        </w:rPr>
        <w:t>示せないとき</w:t>
      </w:r>
      <w:r w:rsidR="00D43D39">
        <w:rPr>
          <w:rFonts w:hint="eastAsia"/>
          <w:sz w:val="16"/>
          <w:szCs w:val="16"/>
        </w:rPr>
        <w:t>に限る</w:t>
      </w:r>
      <w:r w:rsidR="006B7048" w:rsidRPr="002B316A">
        <w:rPr>
          <w:rFonts w:hint="eastAsia"/>
          <w:sz w:val="16"/>
          <w:szCs w:val="16"/>
        </w:rPr>
        <w:t>）</w:t>
      </w:r>
    </w:p>
    <w:p w14:paraId="44274380" w14:textId="77777777" w:rsidR="00E718BB" w:rsidRPr="002B316A" w:rsidRDefault="00E718BB" w:rsidP="00E718BB">
      <w:pPr>
        <w:ind w:firstLineChars="100" w:firstLine="253"/>
        <w:rPr>
          <w:rFonts w:asciiTheme="minorEastAsia" w:eastAsiaTheme="minorEastAsia" w:hAnsiTheme="minorEastAsia"/>
        </w:rPr>
      </w:pPr>
      <w:r w:rsidRPr="002B316A">
        <w:rPr>
          <w:rFonts w:asciiTheme="minorEastAsia" w:eastAsiaTheme="minorEastAsia" w:hAnsiTheme="minorEastAsia" w:hint="eastAsia"/>
        </w:rPr>
        <w:t>(</w:t>
      </w:r>
      <w:r w:rsidRPr="002B316A">
        <w:rPr>
          <w:rFonts w:asciiTheme="minorEastAsia" w:eastAsiaTheme="minorEastAsia" w:hAnsiTheme="minorEastAsia"/>
        </w:rPr>
        <w:t xml:space="preserve">2) </w:t>
      </w:r>
      <w:r w:rsidRPr="002B316A">
        <w:rPr>
          <w:rFonts w:asciiTheme="minorEastAsia" w:eastAsiaTheme="minorEastAsia" w:hAnsiTheme="minorEastAsia" w:hint="eastAsia"/>
        </w:rPr>
        <w:t>給与以外の収入</w:t>
      </w:r>
      <w:r w:rsidR="000F49C6" w:rsidRPr="002B316A">
        <w:rPr>
          <w:rFonts w:asciiTheme="minorEastAsia" w:eastAsiaTheme="minorEastAsia" w:hAnsiTheme="minorEastAsia" w:hint="eastAsia"/>
        </w:rPr>
        <w:t>があるとき</w:t>
      </w:r>
    </w:p>
    <w:p w14:paraId="31556C87" w14:textId="77777777" w:rsidR="00D86EA0" w:rsidRPr="002B316A" w:rsidRDefault="00D86EA0" w:rsidP="00766C26">
      <w:pPr>
        <w:ind w:firstLineChars="200" w:firstLine="506"/>
      </w:pPr>
      <w:r w:rsidRPr="002B316A">
        <w:rPr>
          <w:rFonts w:hint="eastAsia"/>
        </w:rPr>
        <w:t>□確定申告書</w:t>
      </w:r>
      <w:r w:rsidR="00766C26" w:rsidRPr="002B316A">
        <w:rPr>
          <w:rFonts w:hint="eastAsia"/>
        </w:rPr>
        <w:t>（収支内訳書を含む。）</w:t>
      </w:r>
    </w:p>
    <w:p w14:paraId="35314784" w14:textId="77777777" w:rsidR="00D86EA0" w:rsidRPr="002B316A" w:rsidRDefault="00D86EA0" w:rsidP="00D86EA0">
      <w:pPr>
        <w:ind w:firstLineChars="200" w:firstLine="506"/>
      </w:pPr>
      <w:r w:rsidRPr="002B316A">
        <w:rPr>
          <w:rFonts w:hint="eastAsia"/>
        </w:rPr>
        <w:t>□年金証明書</w:t>
      </w:r>
      <w:r w:rsidR="00317482">
        <w:rPr>
          <w:rFonts w:hint="eastAsia"/>
        </w:rPr>
        <w:t xml:space="preserve">　　</w:t>
      </w:r>
      <w:r w:rsidRPr="002B316A">
        <w:rPr>
          <w:rFonts w:hint="eastAsia"/>
        </w:rPr>
        <w:t>□失業保険証明書</w:t>
      </w:r>
      <w:r w:rsidR="00317482">
        <w:rPr>
          <w:rFonts w:hint="eastAsia"/>
        </w:rPr>
        <w:t xml:space="preserve">　　</w:t>
      </w:r>
      <w:r w:rsidRPr="002B316A">
        <w:rPr>
          <w:rFonts w:hint="eastAsia"/>
        </w:rPr>
        <w:t>□生活保護受給証明書</w:t>
      </w:r>
    </w:p>
    <w:p w14:paraId="3E916FF1" w14:textId="77777777" w:rsidR="00E718BB" w:rsidRPr="002B316A" w:rsidRDefault="00E718BB" w:rsidP="00E718BB">
      <w:pPr>
        <w:ind w:firstLineChars="100" w:firstLine="253"/>
        <w:rPr>
          <w:rFonts w:asciiTheme="minorEastAsia" w:eastAsiaTheme="minorEastAsia" w:hAnsiTheme="minorEastAsia"/>
        </w:rPr>
      </w:pPr>
      <w:r w:rsidRPr="002B316A">
        <w:rPr>
          <w:rFonts w:asciiTheme="minorEastAsia" w:eastAsiaTheme="minorEastAsia" w:hAnsiTheme="minorEastAsia" w:hint="eastAsia"/>
        </w:rPr>
        <w:t>(</w:t>
      </w:r>
      <w:r w:rsidRPr="002B316A">
        <w:rPr>
          <w:rFonts w:asciiTheme="minorEastAsia" w:eastAsiaTheme="minorEastAsia" w:hAnsiTheme="minorEastAsia"/>
        </w:rPr>
        <w:t>3)</w:t>
      </w:r>
      <w:r w:rsidRPr="002B316A">
        <w:rPr>
          <w:rFonts w:asciiTheme="minorEastAsia" w:eastAsiaTheme="minorEastAsia" w:hAnsiTheme="minorEastAsia" w:hint="eastAsia"/>
        </w:rPr>
        <w:t xml:space="preserve"> </w:t>
      </w:r>
      <w:r w:rsidR="00950BAD" w:rsidRPr="002B316A">
        <w:rPr>
          <w:rFonts w:asciiTheme="minorEastAsia" w:eastAsiaTheme="minorEastAsia" w:hAnsiTheme="minorEastAsia" w:hint="eastAsia"/>
        </w:rPr>
        <w:t>現在収入</w:t>
      </w:r>
      <w:r w:rsidR="000F49C6" w:rsidRPr="002B316A">
        <w:rPr>
          <w:rFonts w:asciiTheme="minorEastAsia" w:eastAsiaTheme="minorEastAsia" w:hAnsiTheme="minorEastAsia" w:hint="eastAsia"/>
        </w:rPr>
        <w:t>がないとき</w:t>
      </w:r>
    </w:p>
    <w:p w14:paraId="6C8033FC" w14:textId="77777777" w:rsidR="00E718BB" w:rsidRPr="002B316A" w:rsidRDefault="00E718BB" w:rsidP="00E718BB">
      <w:pPr>
        <w:ind w:firstLineChars="200" w:firstLine="506"/>
      </w:pPr>
      <w:r w:rsidRPr="002B316A">
        <w:rPr>
          <w:rFonts w:hint="eastAsia"/>
        </w:rPr>
        <w:t>□（非）課税証明書</w:t>
      </w:r>
      <w:r w:rsidRPr="002B316A">
        <w:rPr>
          <w:rFonts w:hint="eastAsia"/>
          <w:sz w:val="16"/>
          <w:szCs w:val="16"/>
        </w:rPr>
        <w:t>（収入がないことを示すものになります。</w:t>
      </w:r>
      <w:r w:rsidR="004A6416">
        <w:rPr>
          <w:rFonts w:hint="eastAsia"/>
          <w:sz w:val="16"/>
          <w:szCs w:val="16"/>
        </w:rPr>
        <w:t>住民登録のある市町村で取得できます。</w:t>
      </w:r>
      <w:r w:rsidRPr="002B316A">
        <w:rPr>
          <w:rFonts w:hint="eastAsia"/>
          <w:sz w:val="16"/>
          <w:szCs w:val="16"/>
        </w:rPr>
        <w:t>）</w:t>
      </w:r>
    </w:p>
    <w:p w14:paraId="0D5736AC" w14:textId="77777777" w:rsidR="00D86EA0" w:rsidRPr="002B316A" w:rsidRDefault="00D86EA0" w:rsidP="00D86EA0">
      <w:pPr>
        <w:ind w:firstLineChars="200" w:firstLine="506"/>
      </w:pPr>
      <w:r w:rsidRPr="002B316A">
        <w:rPr>
          <w:rFonts w:hint="eastAsia"/>
        </w:rPr>
        <w:t>□診断書</w:t>
      </w:r>
      <w:r w:rsidRPr="002B316A">
        <w:rPr>
          <w:rFonts w:hint="eastAsia"/>
          <w:sz w:val="16"/>
          <w:szCs w:val="16"/>
        </w:rPr>
        <w:t>（就労が難しいことを示すもの）</w:t>
      </w:r>
    </w:p>
    <w:p w14:paraId="65D91C27" w14:textId="77777777" w:rsidR="00D47181" w:rsidRPr="002B316A" w:rsidRDefault="00D47181" w:rsidP="00D86EA0">
      <w:pPr>
        <w:ind w:firstLineChars="200" w:firstLine="506"/>
        <w:rPr>
          <w:sz w:val="16"/>
          <w:szCs w:val="16"/>
        </w:rPr>
      </w:pPr>
      <w:r w:rsidRPr="002B316A">
        <w:rPr>
          <w:rFonts w:hint="eastAsia"/>
        </w:rPr>
        <w:t>□雇用契約書</w:t>
      </w:r>
      <w:r w:rsidRPr="002B316A">
        <w:rPr>
          <w:rFonts w:hint="eastAsia"/>
          <w:sz w:val="16"/>
          <w:szCs w:val="16"/>
        </w:rPr>
        <w:t>（収入の見込みが分かるもの）</w:t>
      </w:r>
    </w:p>
    <w:p w14:paraId="551A02CC" w14:textId="77777777" w:rsidR="00D86EA0" w:rsidRPr="002B316A" w:rsidRDefault="00D86EA0" w:rsidP="00D86EA0">
      <w:r w:rsidRPr="002B316A">
        <w:rPr>
          <w:rFonts w:hint="eastAsia"/>
        </w:rPr>
        <w:t>２</w:t>
      </w:r>
      <w:r w:rsidR="003C64C9" w:rsidRPr="002B316A">
        <w:rPr>
          <w:rFonts w:hint="eastAsia"/>
        </w:rPr>
        <w:t xml:space="preserve">　</w:t>
      </w:r>
      <w:r w:rsidRPr="002B316A">
        <w:rPr>
          <w:rFonts w:hint="eastAsia"/>
        </w:rPr>
        <w:t>住宅ローン</w:t>
      </w:r>
      <w:r w:rsidR="004B50F4" w:rsidRPr="002B316A">
        <w:rPr>
          <w:rFonts w:hint="eastAsia"/>
        </w:rPr>
        <w:t>に関する資料</w:t>
      </w:r>
      <w:r w:rsidR="002D459C" w:rsidRPr="002B316A">
        <w:rPr>
          <w:rFonts w:hint="eastAsia"/>
          <w:sz w:val="16"/>
          <w:szCs w:val="16"/>
        </w:rPr>
        <w:t>（返済しているとき）</w:t>
      </w:r>
    </w:p>
    <w:p w14:paraId="61EA24E6" w14:textId="77777777" w:rsidR="00D86EA0" w:rsidRPr="002B316A" w:rsidRDefault="00D86EA0" w:rsidP="00317482">
      <w:r w:rsidRPr="002B316A">
        <w:rPr>
          <w:rFonts w:hint="eastAsia"/>
        </w:rPr>
        <w:t xml:space="preserve">　　□住宅ローン契約書</w:t>
      </w:r>
      <w:r w:rsidR="00317482">
        <w:rPr>
          <w:rFonts w:hint="eastAsia"/>
        </w:rPr>
        <w:t xml:space="preserve">　　</w:t>
      </w:r>
      <w:r w:rsidRPr="002B316A">
        <w:rPr>
          <w:rFonts w:hint="eastAsia"/>
        </w:rPr>
        <w:t>□住宅ローン返済明細表</w:t>
      </w:r>
    </w:p>
    <w:p w14:paraId="6E966EC2" w14:textId="77777777" w:rsidR="00D86EA0" w:rsidRPr="002B316A" w:rsidRDefault="00D86EA0" w:rsidP="00D86EA0">
      <w:pPr>
        <w:ind w:firstLineChars="200" w:firstLine="506"/>
      </w:pPr>
      <w:r w:rsidRPr="002B316A">
        <w:rPr>
          <w:rFonts w:hint="eastAsia"/>
        </w:rPr>
        <w:t>□その他</w:t>
      </w:r>
      <w:r w:rsidRPr="002B316A">
        <w:rPr>
          <w:rFonts w:hint="eastAsia"/>
          <w:u w:val="single"/>
        </w:rPr>
        <w:t xml:space="preserve">　　　　　　　　　　　　　　　　　　</w:t>
      </w:r>
    </w:p>
    <w:p w14:paraId="1C23F533" w14:textId="77777777" w:rsidR="002F6C0F" w:rsidRPr="002B316A" w:rsidRDefault="002F6C0F" w:rsidP="003C64C9">
      <w:pPr>
        <w:rPr>
          <w:sz w:val="16"/>
          <w:szCs w:val="16"/>
        </w:rPr>
      </w:pPr>
      <w:r w:rsidRPr="002B316A">
        <w:rPr>
          <w:rFonts w:hint="eastAsia"/>
        </w:rPr>
        <w:t>３　私立学校に関する資料</w:t>
      </w:r>
      <w:r w:rsidRPr="002B316A">
        <w:rPr>
          <w:rFonts w:hint="eastAsia"/>
          <w:sz w:val="16"/>
          <w:szCs w:val="16"/>
        </w:rPr>
        <w:t>（</w:t>
      </w:r>
      <w:r w:rsidR="006B5800" w:rsidRPr="002B316A">
        <w:rPr>
          <w:rFonts w:hint="eastAsia"/>
          <w:sz w:val="16"/>
          <w:szCs w:val="16"/>
        </w:rPr>
        <w:t>子供が通学しているときに</w:t>
      </w:r>
      <w:r w:rsidR="00E8681D" w:rsidRPr="002B316A">
        <w:rPr>
          <w:rFonts w:hint="eastAsia"/>
          <w:sz w:val="16"/>
          <w:szCs w:val="16"/>
        </w:rPr>
        <w:t>学費</w:t>
      </w:r>
      <w:r w:rsidR="00D47740" w:rsidRPr="002B316A">
        <w:rPr>
          <w:rFonts w:hint="eastAsia"/>
          <w:sz w:val="16"/>
          <w:szCs w:val="16"/>
        </w:rPr>
        <w:t>が分かるもの</w:t>
      </w:r>
      <w:r w:rsidRPr="002B316A">
        <w:rPr>
          <w:rFonts w:hint="eastAsia"/>
          <w:sz w:val="16"/>
          <w:szCs w:val="16"/>
        </w:rPr>
        <w:t>）</w:t>
      </w:r>
    </w:p>
    <w:p w14:paraId="2A826E96" w14:textId="77777777" w:rsidR="00D47740" w:rsidRPr="002B316A" w:rsidRDefault="00D47740" w:rsidP="00D47740">
      <w:pPr>
        <w:rPr>
          <w:u w:val="single"/>
        </w:rPr>
      </w:pPr>
      <w:r w:rsidRPr="002B316A">
        <w:rPr>
          <w:rFonts w:hint="eastAsia"/>
        </w:rPr>
        <w:t xml:space="preserve">　　□</w:t>
      </w:r>
      <w:r w:rsidRPr="002B316A">
        <w:rPr>
          <w:rFonts w:hint="eastAsia"/>
          <w:u w:val="single"/>
        </w:rPr>
        <w:t xml:space="preserve">　　　　　　　　　　　　　　　　　　　　　</w:t>
      </w:r>
    </w:p>
    <w:p w14:paraId="68D927C9" w14:textId="77777777" w:rsidR="00D47740" w:rsidRPr="002B316A" w:rsidRDefault="00D47740" w:rsidP="00D47740">
      <w:pPr>
        <w:rPr>
          <w:u w:val="single"/>
        </w:rPr>
      </w:pPr>
      <w:r w:rsidRPr="002B316A">
        <w:rPr>
          <w:rFonts w:hint="eastAsia"/>
        </w:rPr>
        <w:t xml:space="preserve">　　□</w:t>
      </w:r>
      <w:r w:rsidRPr="002B316A">
        <w:rPr>
          <w:rFonts w:hint="eastAsia"/>
          <w:u w:val="single"/>
        </w:rPr>
        <w:t xml:space="preserve">　　　　　　　　　　　　　　　　　　　　　</w:t>
      </w:r>
    </w:p>
    <w:p w14:paraId="6DD84C2B" w14:textId="77777777" w:rsidR="003C64C9" w:rsidRPr="002B316A" w:rsidRDefault="002F6C0F" w:rsidP="003C64C9">
      <w:r w:rsidRPr="002B316A">
        <w:rPr>
          <w:rFonts w:hint="eastAsia"/>
        </w:rPr>
        <w:t>４</w:t>
      </w:r>
      <w:r w:rsidR="003C64C9" w:rsidRPr="002B316A">
        <w:rPr>
          <w:rFonts w:hint="eastAsia"/>
        </w:rPr>
        <w:t xml:space="preserve">　その他</w:t>
      </w:r>
      <w:r w:rsidR="004B50F4" w:rsidRPr="002B316A">
        <w:rPr>
          <w:rFonts w:hint="eastAsia"/>
        </w:rPr>
        <w:t>の資料</w:t>
      </w:r>
    </w:p>
    <w:p w14:paraId="1DEEFB05" w14:textId="77777777" w:rsidR="003C64C9" w:rsidRPr="002B316A" w:rsidRDefault="003C64C9" w:rsidP="003C64C9">
      <w:pPr>
        <w:rPr>
          <w:u w:val="single"/>
        </w:rPr>
      </w:pPr>
      <w:r w:rsidRPr="002B316A">
        <w:rPr>
          <w:rFonts w:hint="eastAsia"/>
        </w:rPr>
        <w:t xml:space="preserve">　　□</w:t>
      </w:r>
      <w:r w:rsidRPr="002B316A">
        <w:rPr>
          <w:rFonts w:hint="eastAsia"/>
          <w:u w:val="single"/>
        </w:rPr>
        <w:t xml:space="preserve">　　　　　　　　　　　　　　　　　　　　　</w:t>
      </w:r>
    </w:p>
    <w:p w14:paraId="7420A9C8" w14:textId="77777777" w:rsidR="00DE5F0C" w:rsidRPr="002B316A" w:rsidRDefault="00DE5F0C" w:rsidP="00DE5F0C">
      <w:pPr>
        <w:rPr>
          <w:u w:val="single"/>
        </w:rPr>
      </w:pPr>
      <w:r w:rsidRPr="002B316A">
        <w:rPr>
          <w:rFonts w:hint="eastAsia"/>
        </w:rPr>
        <w:t xml:space="preserve">　　□</w:t>
      </w:r>
      <w:r w:rsidRPr="002B316A">
        <w:rPr>
          <w:rFonts w:hint="eastAsia"/>
          <w:u w:val="single"/>
        </w:rPr>
        <w:t xml:space="preserve">　　　　　　　　　　　　　　　　　　　　　</w:t>
      </w:r>
    </w:p>
    <w:p w14:paraId="0F1E9CEF" w14:textId="4C53D490" w:rsidR="004726FF" w:rsidRDefault="004726FF" w:rsidP="004726FF">
      <w:pPr>
        <w:rPr>
          <w:rFonts w:ascii="ＭＳ ゴシック" w:eastAsia="ＭＳ ゴシック" w:hAnsi="ＭＳ ゴシック"/>
          <w:b/>
          <w:color w:val="FF0000"/>
          <w:highlight w:val="yellow"/>
        </w:rPr>
      </w:pPr>
      <w:r>
        <w:rPr>
          <w:rFonts w:ascii="ＭＳ ゴシック" w:eastAsia="ＭＳ ゴシック" w:hAnsi="ＭＳ ゴシック" w:hint="eastAsia"/>
          <w:b/>
          <w:color w:val="FF0000"/>
          <w:highlight w:val="yellow"/>
        </w:rPr>
        <w:t>【最後に】</w:t>
      </w:r>
    </w:p>
    <w:p w14:paraId="4D341E58" w14:textId="672B9C78" w:rsidR="004726FF" w:rsidRDefault="004726FF" w:rsidP="004726FF">
      <w:pPr>
        <w:rPr>
          <w:rFonts w:ascii="ＭＳ ゴシック" w:eastAsia="ＭＳ ゴシック" w:hAnsi="ＭＳ ゴシック"/>
          <w:b/>
          <w:color w:val="FF0000"/>
        </w:rPr>
      </w:pPr>
      <w:r>
        <w:rPr>
          <w:rFonts w:ascii="ＭＳ ゴシック" w:eastAsia="ＭＳ ゴシック" w:hAnsi="ＭＳ ゴシック" w:hint="eastAsia"/>
          <w:b/>
          <w:color w:val="FF0000"/>
          <w:highlight w:val="yellow"/>
        </w:rPr>
        <w:t>次の事項について御確認ください。</w:t>
      </w:r>
    </w:p>
    <w:p w14:paraId="637CF1FB" w14:textId="438B2BD9" w:rsidR="004726FF" w:rsidRDefault="004726FF" w:rsidP="004726FF">
      <w:pPr>
        <w:ind w:left="253" w:hangingChars="100" w:hanging="253"/>
        <w:rPr>
          <w:color w:val="FF0000"/>
        </w:rPr>
      </w:pPr>
      <w:r>
        <w:rPr>
          <w:rFonts w:hint="eastAsia"/>
          <w:color w:val="FF0000"/>
        </w:rPr>
        <w:t>１　この陳述書及び添付資料の中に相手に知られては困る事項（例：住所や勤務先</w:t>
      </w:r>
      <w:r w:rsidR="00546B7D">
        <w:rPr>
          <w:rFonts w:hint="eastAsia"/>
          <w:color w:val="FF0000"/>
        </w:rPr>
        <w:t>など</w:t>
      </w:r>
      <w:r>
        <w:rPr>
          <w:rFonts w:hint="eastAsia"/>
          <w:color w:val="FF0000"/>
        </w:rPr>
        <w:t>）の記載がないこと、あるいは黒塗りしてコピーをするなどして見えないようにしたこと。</w:t>
      </w:r>
    </w:p>
    <w:p w14:paraId="4B5C061F" w14:textId="77777777" w:rsidR="004726FF" w:rsidRDefault="004726FF" w:rsidP="004726FF">
      <w:pPr>
        <w:ind w:left="253" w:hangingChars="100" w:hanging="253"/>
        <w:rPr>
          <w:color w:val="FF0000"/>
        </w:rPr>
      </w:pPr>
      <w:r>
        <w:rPr>
          <w:rFonts w:hint="eastAsia"/>
          <w:color w:val="FF0000"/>
        </w:rPr>
        <w:t>２　個人番号（マイナンバー）がないこと。</w:t>
      </w:r>
    </w:p>
    <w:p w14:paraId="25DBE667" w14:textId="77777777" w:rsidR="004726FF" w:rsidRPr="004726FF" w:rsidRDefault="004726FF" w:rsidP="001C7BAF"/>
    <w:p w14:paraId="241E5BFD" w14:textId="7D7C5528" w:rsidR="003C64C9" w:rsidRPr="003C64C9" w:rsidRDefault="003C64C9" w:rsidP="003C64C9">
      <w:pPr>
        <w:ind w:firstLineChars="3200" w:firstLine="8090"/>
      </w:pPr>
      <w:r w:rsidRPr="003C64C9">
        <w:rPr>
          <w:rFonts w:hint="eastAsia"/>
        </w:rPr>
        <w:t>以　上</w:t>
      </w:r>
    </w:p>
    <w:sectPr w:rsidR="003C64C9" w:rsidRPr="003C64C9" w:rsidSect="008F0356">
      <w:headerReference w:type="even" r:id="rId6"/>
      <w:headerReference w:type="default" r:id="rId7"/>
      <w:footerReference w:type="even" r:id="rId8"/>
      <w:footerReference w:type="default" r:id="rId9"/>
      <w:headerReference w:type="first" r:id="rId10"/>
      <w:footerReference w:type="first" r:id="rId11"/>
      <w:pgSz w:w="11906" w:h="16838" w:code="9"/>
      <w:pgMar w:top="1985" w:right="851" w:bottom="1531" w:left="1701" w:header="851" w:footer="454" w:gutter="0"/>
      <w:cols w:space="425"/>
      <w:docGrid w:type="linesAndChars" w:linePitch="505" w:charSpace="26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1EB4C1" w16cid:durableId="268B9A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7AD6E" w14:textId="77777777" w:rsidR="00C10077" w:rsidRDefault="00C10077" w:rsidP="00D51B8E">
      <w:r>
        <w:separator/>
      </w:r>
    </w:p>
  </w:endnote>
  <w:endnote w:type="continuationSeparator" w:id="0">
    <w:p w14:paraId="15CC2621" w14:textId="77777777" w:rsidR="00C10077" w:rsidRDefault="00C10077" w:rsidP="00D51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B36EB" w14:textId="77777777" w:rsidR="00243377" w:rsidRDefault="002433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846801"/>
      <w:docPartObj>
        <w:docPartGallery w:val="Page Numbers (Bottom of Page)"/>
        <w:docPartUnique/>
      </w:docPartObj>
    </w:sdtPr>
    <w:sdtEndPr/>
    <w:sdtContent>
      <w:sdt>
        <w:sdtPr>
          <w:id w:val="1728636285"/>
          <w:docPartObj>
            <w:docPartGallery w:val="Page Numbers (Top of Page)"/>
            <w:docPartUnique/>
          </w:docPartObj>
        </w:sdtPr>
        <w:sdtEndPr/>
        <w:sdtContent>
          <w:p w14:paraId="7ED59BE1" w14:textId="0738B8DA" w:rsidR="008F0356" w:rsidRDefault="008F0356">
            <w:pPr>
              <w:pStyle w:val="a5"/>
              <w:jc w:val="center"/>
            </w:pPr>
            <w:r>
              <w:rPr>
                <w:lang w:val="ja-JP"/>
              </w:rPr>
              <w:t xml:space="preserve"> </w:t>
            </w:r>
            <w:r>
              <w:rPr>
                <w:b/>
                <w:bCs/>
              </w:rPr>
              <w:fldChar w:fldCharType="begin"/>
            </w:r>
            <w:r>
              <w:rPr>
                <w:b/>
                <w:bCs/>
              </w:rPr>
              <w:instrText>PAGE</w:instrText>
            </w:r>
            <w:r>
              <w:rPr>
                <w:b/>
                <w:bCs/>
              </w:rPr>
              <w:fldChar w:fldCharType="separate"/>
            </w:r>
            <w:r w:rsidR="00B3323B">
              <w:rPr>
                <w:b/>
                <w:bCs/>
                <w:noProof/>
              </w:rPr>
              <w:t>9</w:t>
            </w:r>
            <w:r>
              <w:rPr>
                <w:b/>
                <w:bCs/>
              </w:rPr>
              <w:fldChar w:fldCharType="end"/>
            </w:r>
            <w:r>
              <w:rPr>
                <w:lang w:val="ja-JP"/>
              </w:rPr>
              <w:t xml:space="preserve"> / </w:t>
            </w:r>
            <w:r>
              <w:rPr>
                <w:b/>
                <w:bCs/>
              </w:rPr>
              <w:fldChar w:fldCharType="begin"/>
            </w:r>
            <w:r>
              <w:rPr>
                <w:b/>
                <w:bCs/>
              </w:rPr>
              <w:instrText>NUMPAGES</w:instrText>
            </w:r>
            <w:r>
              <w:rPr>
                <w:b/>
                <w:bCs/>
              </w:rPr>
              <w:fldChar w:fldCharType="separate"/>
            </w:r>
            <w:r w:rsidR="00B3323B">
              <w:rPr>
                <w:b/>
                <w:bCs/>
                <w:noProof/>
              </w:rPr>
              <w:t>9</w:t>
            </w:r>
            <w:r>
              <w:rPr>
                <w:b/>
                <w:bCs/>
              </w:rPr>
              <w:fldChar w:fldCharType="end"/>
            </w:r>
          </w:p>
        </w:sdtContent>
      </w:sdt>
    </w:sdtContent>
  </w:sdt>
  <w:p w14:paraId="63C9F136" w14:textId="77777777" w:rsidR="00D51B8E" w:rsidRDefault="00D51B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16BB" w14:textId="77777777" w:rsidR="00243377" w:rsidRDefault="002433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5BB74" w14:textId="77777777" w:rsidR="00C10077" w:rsidRDefault="00C10077" w:rsidP="00D51B8E">
      <w:r>
        <w:separator/>
      </w:r>
    </w:p>
  </w:footnote>
  <w:footnote w:type="continuationSeparator" w:id="0">
    <w:p w14:paraId="2D3C607E" w14:textId="77777777" w:rsidR="00C10077" w:rsidRDefault="00C10077" w:rsidP="00D51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8623B" w14:textId="77777777" w:rsidR="00243377" w:rsidRDefault="002433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7676" w14:textId="0A88E74D" w:rsidR="001370BC" w:rsidRPr="001C7BAF" w:rsidRDefault="00387CEA" w:rsidP="001C7BAF">
    <w:pPr>
      <w:pStyle w:val="a3"/>
      <w:tabs>
        <w:tab w:val="right" w:pos="9354"/>
      </w:tabs>
    </w:pPr>
    <w:r>
      <w:tab/>
    </w:r>
    <w:r>
      <w:tab/>
    </w:r>
  </w:p>
  <w:p w14:paraId="7D9FE961" w14:textId="715B153B" w:rsidR="00FE5467" w:rsidRDefault="00FE5467" w:rsidP="00FE5467">
    <w:pPr>
      <w:pStyle w:val="a3"/>
      <w:jc w:val="right"/>
      <w:rPr>
        <w:bdr w:val="single" w:sz="4" w:space="0" w:color="auto"/>
      </w:rPr>
    </w:pPr>
    <w:r>
      <w:rPr>
        <w:rFonts w:hint="eastAsia"/>
        <w:bdr w:val="single" w:sz="4" w:space="0" w:color="auto"/>
      </w:rPr>
      <w:t>陳述書（</w:t>
    </w:r>
    <w:r w:rsidR="00E92D22">
      <w:rPr>
        <w:rFonts w:hint="eastAsia"/>
        <w:bdr w:val="single" w:sz="4" w:space="0" w:color="auto"/>
      </w:rPr>
      <w:t>養育費</w:t>
    </w:r>
    <w:r>
      <w:rPr>
        <w:rFonts w:hint="eastAsia"/>
        <w:bdr w:val="single" w:sz="4" w:space="0" w:color="auto"/>
      </w:rPr>
      <w:t>・申立人作成）</w:t>
    </w:r>
  </w:p>
  <w:p w14:paraId="7AC92E83" w14:textId="77777777" w:rsidR="00351FA5" w:rsidRPr="00A34552" w:rsidRDefault="00351FA5" w:rsidP="00351FA5">
    <w:pPr>
      <w:pStyle w:val="a3"/>
      <w:jc w:val="right"/>
      <w:rPr>
        <w:strike/>
      </w:rPr>
    </w:pPr>
  </w:p>
  <w:p w14:paraId="130A5699" w14:textId="77777777" w:rsidR="001F2D36" w:rsidRPr="00351FA5" w:rsidRDefault="00351FA5" w:rsidP="00351FA5">
    <w:pPr>
      <w:pStyle w:val="a3"/>
      <w:jc w:val="left"/>
      <w:rPr>
        <w:rFonts w:asciiTheme="majorEastAsia" w:eastAsiaTheme="majorEastAsia" w:hAnsiTheme="majorEastAsia"/>
      </w:rPr>
    </w:pPr>
    <w:r w:rsidRPr="00351FA5">
      <w:rPr>
        <w:rFonts w:asciiTheme="majorEastAsia" w:eastAsiaTheme="majorEastAsia" w:hAnsiTheme="majorEastAsia" w:hint="eastAsia"/>
      </w:rPr>
      <w:t>※</w:t>
    </w:r>
    <w:r>
      <w:rPr>
        <w:rFonts w:asciiTheme="majorEastAsia" w:eastAsiaTheme="majorEastAsia" w:hAnsiTheme="majorEastAsia" w:hint="eastAsia"/>
      </w:rPr>
      <w:t xml:space="preserve">　</w:t>
    </w:r>
    <w:r w:rsidRPr="00351FA5">
      <w:rPr>
        <w:rFonts w:asciiTheme="majorEastAsia" w:eastAsiaTheme="majorEastAsia" w:hAnsiTheme="majorEastAsia" w:hint="eastAsia"/>
      </w:rPr>
      <w:t>提出した陳述書及び添付資料は相手が見ることにな</w:t>
    </w:r>
    <w:r w:rsidR="0083468B">
      <w:rPr>
        <w:rFonts w:asciiTheme="majorEastAsia" w:eastAsiaTheme="majorEastAsia" w:hAnsiTheme="majorEastAsia" w:hint="eastAsia"/>
      </w:rPr>
      <w:t>ります</w:t>
    </w:r>
    <w:r>
      <w:rPr>
        <w:rFonts w:asciiTheme="majorEastAsia" w:eastAsiaTheme="majorEastAsia" w:hAnsiTheme="majorEastAsia"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7A1C" w14:textId="77777777" w:rsidR="00243377" w:rsidRDefault="0024337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5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E4"/>
    <w:rsid w:val="00087980"/>
    <w:rsid w:val="000919A2"/>
    <w:rsid w:val="00092CF0"/>
    <w:rsid w:val="00093085"/>
    <w:rsid w:val="00093F1B"/>
    <w:rsid w:val="000A76EF"/>
    <w:rsid w:val="000B0352"/>
    <w:rsid w:val="000E2BA4"/>
    <w:rsid w:val="000F49C6"/>
    <w:rsid w:val="0012368F"/>
    <w:rsid w:val="001238C0"/>
    <w:rsid w:val="001370BC"/>
    <w:rsid w:val="001426F3"/>
    <w:rsid w:val="00143BA4"/>
    <w:rsid w:val="00150E06"/>
    <w:rsid w:val="001944F4"/>
    <w:rsid w:val="001A42A8"/>
    <w:rsid w:val="001B45E4"/>
    <w:rsid w:val="001C7BAF"/>
    <w:rsid w:val="001F2D36"/>
    <w:rsid w:val="001F35E8"/>
    <w:rsid w:val="002225AC"/>
    <w:rsid w:val="00243377"/>
    <w:rsid w:val="0027065A"/>
    <w:rsid w:val="002938A4"/>
    <w:rsid w:val="002A1EC7"/>
    <w:rsid w:val="002B316A"/>
    <w:rsid w:val="002C2668"/>
    <w:rsid w:val="002D459C"/>
    <w:rsid w:val="002F6C0F"/>
    <w:rsid w:val="0031477F"/>
    <w:rsid w:val="003152DA"/>
    <w:rsid w:val="00316803"/>
    <w:rsid w:val="00317482"/>
    <w:rsid w:val="003312AF"/>
    <w:rsid w:val="0033179E"/>
    <w:rsid w:val="00347430"/>
    <w:rsid w:val="00351FA5"/>
    <w:rsid w:val="003606D4"/>
    <w:rsid w:val="003762C2"/>
    <w:rsid w:val="003869BC"/>
    <w:rsid w:val="00387CEA"/>
    <w:rsid w:val="003B3481"/>
    <w:rsid w:val="003C64C9"/>
    <w:rsid w:val="003E351E"/>
    <w:rsid w:val="003E3D91"/>
    <w:rsid w:val="004232BC"/>
    <w:rsid w:val="00461DA4"/>
    <w:rsid w:val="004726FF"/>
    <w:rsid w:val="004A5BB7"/>
    <w:rsid w:val="004A6416"/>
    <w:rsid w:val="004B50F4"/>
    <w:rsid w:val="004B6553"/>
    <w:rsid w:val="004C2011"/>
    <w:rsid w:val="004C4BA2"/>
    <w:rsid w:val="004D5E9B"/>
    <w:rsid w:val="004D7DF3"/>
    <w:rsid w:val="004E3300"/>
    <w:rsid w:val="005109DE"/>
    <w:rsid w:val="005170E4"/>
    <w:rsid w:val="005355BF"/>
    <w:rsid w:val="0054034F"/>
    <w:rsid w:val="00540822"/>
    <w:rsid w:val="00546B7D"/>
    <w:rsid w:val="00553906"/>
    <w:rsid w:val="00570C7F"/>
    <w:rsid w:val="00582C2E"/>
    <w:rsid w:val="005A35DC"/>
    <w:rsid w:val="005B1238"/>
    <w:rsid w:val="005D27FC"/>
    <w:rsid w:val="005D4D87"/>
    <w:rsid w:val="005D55FA"/>
    <w:rsid w:val="005F737E"/>
    <w:rsid w:val="006567F4"/>
    <w:rsid w:val="00656A30"/>
    <w:rsid w:val="00660E63"/>
    <w:rsid w:val="00663C89"/>
    <w:rsid w:val="006672CD"/>
    <w:rsid w:val="00670FCA"/>
    <w:rsid w:val="00671F88"/>
    <w:rsid w:val="006743B4"/>
    <w:rsid w:val="006868DD"/>
    <w:rsid w:val="0069316D"/>
    <w:rsid w:val="006936EF"/>
    <w:rsid w:val="006A40EC"/>
    <w:rsid w:val="006B5800"/>
    <w:rsid w:val="006B7048"/>
    <w:rsid w:val="006E2165"/>
    <w:rsid w:val="006E458B"/>
    <w:rsid w:val="006F4758"/>
    <w:rsid w:val="0070378A"/>
    <w:rsid w:val="00713DB8"/>
    <w:rsid w:val="00726FC8"/>
    <w:rsid w:val="00766C26"/>
    <w:rsid w:val="007B337D"/>
    <w:rsid w:val="007B598A"/>
    <w:rsid w:val="007B6594"/>
    <w:rsid w:val="007D1272"/>
    <w:rsid w:val="007D2D03"/>
    <w:rsid w:val="007D3B36"/>
    <w:rsid w:val="007E6F4B"/>
    <w:rsid w:val="007F2148"/>
    <w:rsid w:val="007F6442"/>
    <w:rsid w:val="008142BF"/>
    <w:rsid w:val="00831C04"/>
    <w:rsid w:val="0083468B"/>
    <w:rsid w:val="008408C8"/>
    <w:rsid w:val="008453C9"/>
    <w:rsid w:val="00866D4D"/>
    <w:rsid w:val="008F0356"/>
    <w:rsid w:val="00905EEE"/>
    <w:rsid w:val="00921B39"/>
    <w:rsid w:val="009241A6"/>
    <w:rsid w:val="00927873"/>
    <w:rsid w:val="00930E2E"/>
    <w:rsid w:val="00944278"/>
    <w:rsid w:val="00950BAD"/>
    <w:rsid w:val="009602B2"/>
    <w:rsid w:val="009755D1"/>
    <w:rsid w:val="00977998"/>
    <w:rsid w:val="009939D5"/>
    <w:rsid w:val="009A3EFC"/>
    <w:rsid w:val="009A7C89"/>
    <w:rsid w:val="009B0DFD"/>
    <w:rsid w:val="009B5F41"/>
    <w:rsid w:val="009B6009"/>
    <w:rsid w:val="009C181D"/>
    <w:rsid w:val="009E0CD3"/>
    <w:rsid w:val="009F5B55"/>
    <w:rsid w:val="00A23A4A"/>
    <w:rsid w:val="00A34552"/>
    <w:rsid w:val="00A379FB"/>
    <w:rsid w:val="00A41498"/>
    <w:rsid w:val="00A645A4"/>
    <w:rsid w:val="00A67B55"/>
    <w:rsid w:val="00A84462"/>
    <w:rsid w:val="00A86717"/>
    <w:rsid w:val="00AC0882"/>
    <w:rsid w:val="00B2058F"/>
    <w:rsid w:val="00B3323B"/>
    <w:rsid w:val="00B40D97"/>
    <w:rsid w:val="00B52589"/>
    <w:rsid w:val="00B65F38"/>
    <w:rsid w:val="00BA4A59"/>
    <w:rsid w:val="00BA6B8F"/>
    <w:rsid w:val="00BB50FC"/>
    <w:rsid w:val="00BE4593"/>
    <w:rsid w:val="00BE71C0"/>
    <w:rsid w:val="00C02EC0"/>
    <w:rsid w:val="00C10077"/>
    <w:rsid w:val="00C30F8F"/>
    <w:rsid w:val="00C3675C"/>
    <w:rsid w:val="00C46AF1"/>
    <w:rsid w:val="00C46B35"/>
    <w:rsid w:val="00C616BD"/>
    <w:rsid w:val="00C6340D"/>
    <w:rsid w:val="00C806B6"/>
    <w:rsid w:val="00C96AF5"/>
    <w:rsid w:val="00CA0F1F"/>
    <w:rsid w:val="00CA4612"/>
    <w:rsid w:val="00CC2C73"/>
    <w:rsid w:val="00CE6F44"/>
    <w:rsid w:val="00D33432"/>
    <w:rsid w:val="00D4272D"/>
    <w:rsid w:val="00D43D39"/>
    <w:rsid w:val="00D4648A"/>
    <w:rsid w:val="00D47181"/>
    <w:rsid w:val="00D47740"/>
    <w:rsid w:val="00D47C67"/>
    <w:rsid w:val="00D51B8E"/>
    <w:rsid w:val="00D644BB"/>
    <w:rsid w:val="00D8469F"/>
    <w:rsid w:val="00D86EA0"/>
    <w:rsid w:val="00D9671D"/>
    <w:rsid w:val="00DE5F0C"/>
    <w:rsid w:val="00DF789D"/>
    <w:rsid w:val="00E05D69"/>
    <w:rsid w:val="00E23545"/>
    <w:rsid w:val="00E37000"/>
    <w:rsid w:val="00E51AF9"/>
    <w:rsid w:val="00E54B41"/>
    <w:rsid w:val="00E63635"/>
    <w:rsid w:val="00E63BFE"/>
    <w:rsid w:val="00E71291"/>
    <w:rsid w:val="00E718BB"/>
    <w:rsid w:val="00E8681D"/>
    <w:rsid w:val="00E92D22"/>
    <w:rsid w:val="00EB03EB"/>
    <w:rsid w:val="00F010AB"/>
    <w:rsid w:val="00F24A30"/>
    <w:rsid w:val="00F30E3E"/>
    <w:rsid w:val="00F43B2A"/>
    <w:rsid w:val="00F77CE9"/>
    <w:rsid w:val="00F86E01"/>
    <w:rsid w:val="00F90CF6"/>
    <w:rsid w:val="00FA5CB4"/>
    <w:rsid w:val="00FB0A20"/>
    <w:rsid w:val="00FC6DD2"/>
    <w:rsid w:val="00FD1992"/>
    <w:rsid w:val="00FE5467"/>
    <w:rsid w:val="00FE720D"/>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4B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5E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51B8E"/>
    <w:pPr>
      <w:tabs>
        <w:tab w:val="center" w:pos="4252"/>
        <w:tab w:val="right" w:pos="8504"/>
      </w:tabs>
      <w:snapToGrid w:val="0"/>
    </w:pPr>
  </w:style>
  <w:style w:type="character" w:customStyle="1" w:styleId="a4">
    <w:name w:val="ヘッダー (文字)"/>
    <w:basedOn w:val="a0"/>
    <w:link w:val="a3"/>
    <w:rsid w:val="00D51B8E"/>
    <w:rPr>
      <w:kern w:val="2"/>
      <w:sz w:val="24"/>
      <w:szCs w:val="24"/>
    </w:rPr>
  </w:style>
  <w:style w:type="paragraph" w:styleId="a5">
    <w:name w:val="footer"/>
    <w:basedOn w:val="a"/>
    <w:link w:val="a6"/>
    <w:uiPriority w:val="99"/>
    <w:unhideWhenUsed/>
    <w:rsid w:val="00D51B8E"/>
    <w:pPr>
      <w:tabs>
        <w:tab w:val="center" w:pos="4252"/>
        <w:tab w:val="right" w:pos="8504"/>
      </w:tabs>
      <w:snapToGrid w:val="0"/>
    </w:pPr>
  </w:style>
  <w:style w:type="character" w:customStyle="1" w:styleId="a6">
    <w:name w:val="フッター (文字)"/>
    <w:basedOn w:val="a0"/>
    <w:link w:val="a5"/>
    <w:uiPriority w:val="99"/>
    <w:rsid w:val="00D51B8E"/>
    <w:rPr>
      <w:kern w:val="2"/>
      <w:sz w:val="24"/>
      <w:szCs w:val="24"/>
    </w:rPr>
  </w:style>
  <w:style w:type="paragraph" w:styleId="a7">
    <w:name w:val="Balloon Text"/>
    <w:basedOn w:val="a"/>
    <w:link w:val="a8"/>
    <w:semiHidden/>
    <w:unhideWhenUsed/>
    <w:rsid w:val="007D3B36"/>
    <w:rPr>
      <w:rFonts w:asciiTheme="majorHAnsi" w:eastAsiaTheme="majorEastAsia" w:hAnsiTheme="majorHAnsi" w:cstheme="majorBidi"/>
      <w:sz w:val="18"/>
      <w:szCs w:val="18"/>
    </w:rPr>
  </w:style>
  <w:style w:type="character" w:customStyle="1" w:styleId="a8">
    <w:name w:val="吹き出し (文字)"/>
    <w:basedOn w:val="a0"/>
    <w:link w:val="a7"/>
    <w:semiHidden/>
    <w:rsid w:val="007D3B36"/>
    <w:rPr>
      <w:rFonts w:asciiTheme="majorHAnsi" w:eastAsiaTheme="majorEastAsia" w:hAnsiTheme="majorHAnsi" w:cstheme="majorBidi"/>
      <w:kern w:val="2"/>
      <w:sz w:val="18"/>
      <w:szCs w:val="18"/>
    </w:rPr>
  </w:style>
  <w:style w:type="paragraph" w:styleId="a9">
    <w:name w:val="annotation text"/>
    <w:basedOn w:val="a"/>
    <w:link w:val="aa"/>
    <w:semiHidden/>
    <w:unhideWhenUsed/>
    <w:rsid w:val="00093F1B"/>
    <w:pPr>
      <w:jc w:val="left"/>
    </w:pPr>
  </w:style>
  <w:style w:type="character" w:customStyle="1" w:styleId="aa">
    <w:name w:val="コメント文字列 (文字)"/>
    <w:basedOn w:val="a0"/>
    <w:link w:val="a9"/>
    <w:semiHidden/>
    <w:rsid w:val="00093F1B"/>
    <w:rPr>
      <w:kern w:val="2"/>
      <w:sz w:val="24"/>
      <w:szCs w:val="24"/>
    </w:rPr>
  </w:style>
  <w:style w:type="character" w:styleId="ab">
    <w:name w:val="annotation reference"/>
    <w:basedOn w:val="a0"/>
    <w:semiHidden/>
    <w:unhideWhenUsed/>
    <w:rsid w:val="00093F1B"/>
    <w:rPr>
      <w:sz w:val="18"/>
      <w:szCs w:val="18"/>
    </w:rPr>
  </w:style>
  <w:style w:type="paragraph" w:styleId="ac">
    <w:name w:val="Revision"/>
    <w:hidden/>
    <w:uiPriority w:val="99"/>
    <w:semiHidden/>
    <w:rsid w:val="00E51AF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82309">
      <w:bodyDiv w:val="1"/>
      <w:marLeft w:val="0"/>
      <w:marRight w:val="0"/>
      <w:marTop w:val="0"/>
      <w:marBottom w:val="0"/>
      <w:divBdr>
        <w:top w:val="none" w:sz="0" w:space="0" w:color="auto"/>
        <w:left w:val="none" w:sz="0" w:space="0" w:color="auto"/>
        <w:bottom w:val="none" w:sz="0" w:space="0" w:color="auto"/>
        <w:right w:val="none" w:sz="0" w:space="0" w:color="auto"/>
      </w:divBdr>
    </w:div>
    <w:div w:id="1596548094">
      <w:bodyDiv w:val="1"/>
      <w:marLeft w:val="0"/>
      <w:marRight w:val="0"/>
      <w:marTop w:val="0"/>
      <w:marBottom w:val="0"/>
      <w:divBdr>
        <w:top w:val="none" w:sz="0" w:space="0" w:color="auto"/>
        <w:left w:val="none" w:sz="0" w:space="0" w:color="auto"/>
        <w:bottom w:val="none" w:sz="0" w:space="0" w:color="auto"/>
        <w:right w:val="none" w:sz="0" w:space="0" w:color="auto"/>
      </w:divBdr>
    </w:div>
    <w:div w:id="184346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3247</Words>
  <Characters>2230</Characters>
  <DocSecurity>0</DocSecurity>
  <Lines>18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2021-04-09T00:34:00Z</dcterms:created>
  <dcterms:modified xsi:type="dcterms:W3CDTF">2022-11-30T08:26:00Z</dcterms:modified>
</cp:coreProperties>
</file>