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67" w:rsidRPr="0023692A" w:rsidRDefault="001B0667" w:rsidP="001B0667">
      <w:pPr>
        <w:jc w:val="center"/>
        <w:rPr>
          <w:rFonts w:ascii="HG丸ｺﾞｼｯｸM-PRO" w:eastAsia="HG丸ｺﾞｼｯｸM-PRO" w:hAnsiTheme="minorEastAsia"/>
          <w:b/>
          <w:sz w:val="56"/>
          <w:szCs w:val="56"/>
        </w:rPr>
      </w:pPr>
      <w:r>
        <w:rPr>
          <w:rFonts w:ascii="HG丸ｺﾞｼｯｸM-PRO" w:eastAsia="HG丸ｺﾞｼｯｸM-PRO" w:hAnsiTheme="minorEastAsia" w:hint="eastAsia"/>
          <w:b/>
          <w:sz w:val="32"/>
          <w:szCs w:val="32"/>
        </w:rPr>
        <w:t>【コピーの取り方】</w:t>
      </w:r>
      <w:bookmarkStart w:id="0" w:name="_GoBack"/>
      <w:bookmarkEnd w:id="0"/>
    </w:p>
    <w:p w:rsidR="00C5242A" w:rsidRPr="001B0667" w:rsidRDefault="001B0667" w:rsidP="003B263F">
      <w:pPr>
        <w:ind w:left="203" w:hangingChars="100" w:hanging="203"/>
        <w:rPr>
          <w:rFonts w:ascii="HG丸ｺﾞｼｯｸM-PRO" w:eastAsia="HG丸ｺﾞｼｯｸM-PRO" w:hAnsi="HG丸ｺﾞｼｯｸM-PRO"/>
          <w:sz w:val="22"/>
        </w:rPr>
      </w:pPr>
      <w:r w:rsidRPr="001B0667">
        <w:rPr>
          <w:rFonts w:ascii="HG丸ｺﾞｼｯｸM-PRO" w:eastAsia="HG丸ｺﾞｼｯｸM-PRO" w:hAnsi="HG丸ｺﾞｼｯｸM-PRO" w:hint="eastAsia"/>
          <w:sz w:val="22"/>
        </w:rPr>
        <w:t>１　用紙はA４判に（今お読みいただいている用紙のサイズです。）コピーをしてください。入りきらないときはA３判に，A３判が利用できないときはB４判でも差し支えありません。</w:t>
      </w:r>
    </w:p>
    <w:p w:rsidR="001B0667" w:rsidRDefault="001B0667" w:rsidP="003B263F">
      <w:pPr>
        <w:ind w:left="203" w:hangingChars="100" w:hanging="203"/>
        <w:rPr>
          <w:rFonts w:ascii="HG丸ｺﾞｼｯｸM-PRO" w:eastAsia="HG丸ｺﾞｼｯｸM-PRO" w:hAnsi="HG丸ｺﾞｼｯｸM-PRO"/>
          <w:sz w:val="22"/>
        </w:rPr>
      </w:pPr>
      <w:r w:rsidRPr="001B0667">
        <w:rPr>
          <w:rFonts w:ascii="HG丸ｺﾞｼｯｸM-PRO" w:eastAsia="HG丸ｺﾞｼｯｸM-PRO" w:hAnsi="HG丸ｺﾞｼｯｸM-PRO" w:hint="eastAsia"/>
          <w:sz w:val="22"/>
        </w:rPr>
        <w:t>２　裁判所の記録は「A4判縦，横書き」ですので，書類は</w:t>
      </w:r>
      <w:r w:rsidR="00736961">
        <w:rPr>
          <w:rFonts w:ascii="HG丸ｺﾞｼｯｸM-PRO" w:eastAsia="HG丸ｺﾞｼｯｸM-PRO" w:hAnsi="HG丸ｺﾞｼｯｸM-PRO" w:hint="eastAsia"/>
          <w:sz w:val="22"/>
        </w:rPr>
        <w:t>基本</w:t>
      </w:r>
      <w:r w:rsidRPr="001B0667">
        <w:rPr>
          <w:rFonts w:ascii="HG丸ｺﾞｼｯｸM-PRO" w:eastAsia="HG丸ｺﾞｼｯｸM-PRO" w:hAnsi="HG丸ｺﾞｼｯｸM-PRO" w:hint="eastAsia"/>
          <w:sz w:val="22"/>
        </w:rPr>
        <w:t>的に「A4判縦，左とじ」でとじていきます。したがってコピーをしていただく際は，A4判を縦にしたとき，その左側に２センチ程度の余白（とじしろ）ができるようにしてください。</w:t>
      </w:r>
    </w:p>
    <w:p w:rsidR="001B0667" w:rsidRPr="001B0667" w:rsidRDefault="001B0667" w:rsidP="001B0667">
      <w:pPr>
        <w:widowControl/>
        <w:spacing w:after="12" w:line="262" w:lineRule="auto"/>
        <w:ind w:left="10" w:firstLineChars="150" w:firstLine="334"/>
        <w:jc w:val="left"/>
        <w:rPr>
          <w:rFonts w:ascii="HG丸ｺﾞｼｯｸM-PRO" w:eastAsia="HG丸ｺﾞｼｯｸM-PRO" w:hAnsi="HG丸ｺﾞｼｯｸM-PRO" w:cs="Calibri"/>
          <w:color w:val="000000"/>
          <w:sz w:val="22"/>
        </w:rPr>
      </w:pPr>
      <w:r w:rsidRPr="001B0667">
        <w:rPr>
          <w:rFonts w:ascii="HG丸ｺﾞｼｯｸM-PRO" w:eastAsia="HG丸ｺﾞｼｯｸM-PRO" w:hAnsi="HG丸ｺﾞｼｯｸM-PRO" w:cs="ＭＳ 明朝"/>
          <w:color w:val="000000"/>
        </w:rPr>
        <w:t>2cm  Ａ４判</w:t>
      </w:r>
      <w:r w:rsidRPr="001B0667">
        <w:rPr>
          <w:rFonts w:ascii="ＭＳ 明朝" w:eastAsia="ＭＳ 明朝" w:hAnsi="ＭＳ 明朝" w:cs="ＭＳ 明朝"/>
          <w:color w:val="000000"/>
        </w:rPr>
        <w:t xml:space="preserve">              </w:t>
      </w:r>
      <w:r w:rsidRPr="001B0667">
        <w:rPr>
          <w:rFonts w:ascii="HG丸ｺﾞｼｯｸM-PRO" w:eastAsia="HG丸ｺﾞｼｯｸM-PRO" w:hAnsi="HG丸ｺﾞｼｯｸM-PRO" w:cs="ＭＳ 明朝"/>
          <w:color w:val="000000"/>
        </w:rPr>
        <w:t xml:space="preserve"> </w:t>
      </w:r>
      <w:r>
        <w:rPr>
          <w:rFonts w:ascii="HG丸ｺﾞｼｯｸM-PRO" w:eastAsia="HG丸ｺﾞｼｯｸM-PRO" w:hAnsi="HG丸ｺﾞｼｯｸM-PRO" w:cs="ＭＳ 明朝"/>
          <w:color w:val="000000"/>
        </w:rPr>
        <w:t xml:space="preserve">     </w:t>
      </w:r>
      <w:r w:rsidRPr="001B0667">
        <w:rPr>
          <w:rFonts w:ascii="HG丸ｺﾞｼｯｸM-PRO" w:eastAsia="HG丸ｺﾞｼｯｸM-PRO" w:hAnsi="HG丸ｺﾞｼｯｸM-PRO" w:cs="ＭＳ 明朝"/>
          <w:color w:val="000000"/>
        </w:rPr>
        <w:t xml:space="preserve">2cm     Ａ３判 </w:t>
      </w:r>
    </w:p>
    <w:p w:rsidR="001B0667" w:rsidRPr="001B0667" w:rsidRDefault="001B0667" w:rsidP="001B0667">
      <w:pPr>
        <w:widowControl/>
        <w:spacing w:line="259" w:lineRule="auto"/>
        <w:ind w:left="-5" w:hanging="10"/>
        <w:jc w:val="left"/>
        <w:rPr>
          <w:rFonts w:ascii="Calibri" w:eastAsia="Calibri" w:hAnsi="Calibri" w:cs="Calibri"/>
          <w:color w:val="000000"/>
          <w:sz w:val="22"/>
        </w:rPr>
      </w:pPr>
      <w:r w:rsidRPr="001B0667">
        <w:rPr>
          <w:rFonts w:ascii="ＭＳ 明朝" w:eastAsia="ＭＳ 明朝" w:hAnsi="ＭＳ 明朝" w:cs="ＭＳ 明朝"/>
          <w:color w:val="000000"/>
        </w:rPr>
        <w:t xml:space="preserve">  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 w:rsidRPr="001B0667">
        <w:rPr>
          <w:rFonts w:ascii="ＭＳ 明朝" w:eastAsia="ＭＳ 明朝" w:hAnsi="ＭＳ 明朝" w:cs="ＭＳ 明朝"/>
          <w:color w:val="000000"/>
          <w:sz w:val="20"/>
        </w:rPr>
        <w:t xml:space="preserve">←→               </w:t>
      </w:r>
      <w:r>
        <w:rPr>
          <w:rFonts w:ascii="ＭＳ 明朝" w:eastAsia="ＭＳ 明朝" w:hAnsi="ＭＳ 明朝" w:cs="ＭＳ 明朝"/>
          <w:color w:val="000000"/>
          <w:sz w:val="20"/>
        </w:rPr>
        <w:t xml:space="preserve">                     </w:t>
      </w:r>
      <w:r w:rsidRPr="001B0667">
        <w:rPr>
          <w:rFonts w:ascii="ＭＳ 明朝" w:eastAsia="ＭＳ 明朝" w:hAnsi="ＭＳ 明朝" w:cs="ＭＳ 明朝"/>
          <w:color w:val="000000"/>
          <w:sz w:val="20"/>
        </w:rPr>
        <w:t>←→</w:t>
      </w:r>
      <w:r w:rsidRPr="001B0667">
        <w:rPr>
          <w:rFonts w:ascii="Century" w:eastAsia="Century" w:hAnsi="Century" w:cs="Century"/>
          <w:color w:val="000000"/>
        </w:rPr>
        <w:t xml:space="preserve"> </w:t>
      </w:r>
    </w:p>
    <w:p w:rsidR="001B0667" w:rsidRPr="001B0667" w:rsidRDefault="001B0667" w:rsidP="001B0667">
      <w:pPr>
        <w:widowControl/>
        <w:tabs>
          <w:tab w:val="center" w:pos="3985"/>
        </w:tabs>
        <w:spacing w:after="103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1B0667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BA18A5C" wp14:editId="2F45D9B8">
                <wp:extent cx="5008880" cy="1449071"/>
                <wp:effectExtent l="0" t="0" r="0" b="0"/>
                <wp:docPr id="17223" name="Group 17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880" cy="1449071"/>
                          <a:chOff x="0" y="0"/>
                          <a:chExt cx="5008880" cy="1449071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125949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400269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674589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0" y="950433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0" y="122513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223520" y="27940"/>
                            <a:ext cx="1275715" cy="142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 h="1421130">
                                <a:moveTo>
                                  <a:pt x="0" y="1421130"/>
                                </a:moveTo>
                                <a:lnTo>
                                  <a:pt x="1275715" y="1421130"/>
                                </a:lnTo>
                                <a:lnTo>
                                  <a:pt x="1275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31648" y="46701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31648" y="199101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31648" y="353025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31648" y="48726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余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79781" y="505425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31648" y="657825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31648" y="79359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白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79781" y="811749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31648" y="964149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31648" y="1270853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2520950" y="0"/>
                            <a:ext cx="2487930" cy="142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0" h="1421130">
                                <a:moveTo>
                                  <a:pt x="0" y="1421130"/>
                                </a:moveTo>
                                <a:lnTo>
                                  <a:pt x="2487930" y="1421130"/>
                                </a:lnTo>
                                <a:lnTo>
                                  <a:pt x="2487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530475" y="17745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530475" y="171669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530475" y="324069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530475" y="45983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余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687447" y="477993"/>
                            <a:ext cx="56349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530475" y="630393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530475" y="76463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白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687447" y="782793"/>
                            <a:ext cx="56349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530475" y="936716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530475" y="1243422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67" w:rsidRDefault="001B0667" w:rsidP="001B0667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448310" y="184151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448310" y="337186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448310" y="49022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48310" y="643255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448310" y="79629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48310" y="949326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48310" y="1102361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48310" y="1255396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792095" y="184151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792095" y="337186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792095" y="490220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792095" y="643255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792095" y="796290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792095" y="949326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792095" y="1102361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792095" y="1255396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63550" y="1"/>
                            <a:ext cx="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0">
                                <a:moveTo>
                                  <a:pt x="0" y="0"/>
                                </a:moveTo>
                                <a:lnTo>
                                  <a:pt x="0" y="144780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custDash>
                              <a:ds d="150000" sp="1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2749550" y="1"/>
                            <a:ext cx="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0">
                                <a:moveTo>
                                  <a:pt x="0" y="0"/>
                                </a:moveTo>
                                <a:lnTo>
                                  <a:pt x="0" y="137160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custDash>
                              <a:ds d="150000" sp="1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18A5C" id="Group 17223" o:spid="_x0000_s1026" style="width:394.4pt;height:114.1pt;mso-position-horizontal-relative:char;mso-position-vertical-relative:line" coordsize="50088,1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">
                <v:rect id="Rectangle 84" o:spid="_x0000_s1027" style="position:absolute;top:1259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uJsYA&#10;AADbAAAADwAAAGRycy9kb3ducmV2LnhtbESPQWvCQBSE74X+h+UVeim6UaxIzEZCqVAKFoyCHp/Z&#10;Z5I2+zZktyb+e7dQ8DjMzDdMshpMIy7Uudqygsk4AkFcWF1zqWC/W48WIJxH1thYJgVXcrBKHx8S&#10;jLXteUuX3JciQNjFqKDyvo2ldEVFBt3YtsTBO9vOoA+yK6XusA9w08hpFM2lwZrDQoUtvVVU/OS/&#10;RsHXJD8coibLXu3xOz/1bv/yuXlX6vlpyJYgPA3+Hv5vf2gFix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NuJ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28" style="position:absolute;top:4002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LvcUA&#10;AADbAAAADwAAAGRycy9kb3ducmV2LnhtbESPQWvCQBSE74L/YXlCL6IbC0pIXSWUFkpBwSjY4zP7&#10;TNJm34bs1sR/7wqCx2FmvmGW697U4kKtqywrmE0jEMS51RUXCg77z0kMwnlkjbVlUnAlB+vVcLDE&#10;RNuOd3TJfCEChF2CCkrvm0RKl5dk0E1tQxy8s20N+iDbQuoWuwA3tXyNooU0WHFYKLGh95Lyv+zf&#10;KNjOsuMxqtN0bn9+s1PnDuPvzYdSL6M+fQPhqffP8KP9pRXE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8u9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29" style="position:absolute;top:6745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VysUA&#10;AADbAAAADwAAAGRycy9kb3ducmV2LnhtbESPQWvCQBSE74X+h+UVvJS6UVBCdJUgFkpBwVTQ4zP7&#10;TKLZtyG7Nem/7wqCx2FmvmHmy97U4katqywrGA0jEMS51RUXCvY/nx8xCOeRNdaWScEfOVguXl/m&#10;mGjb8Y5umS9EgLBLUEHpfZNI6fKSDLqhbYiDd7atQR9kW0jdYhfgppbjKJpKgxWHhRIbWpWUX7Nf&#10;o2A7yg6HqE7TiT1eslPn9u/fm7VSg7c+nYHw1Ptn+NH+0griKd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VXK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0" style="position:absolute;top:9504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wUcYA&#10;AADbAAAADwAAAGRycy9kb3ducmV2LnhtbESPQWvCQBSE74X+h+UVeim6UbBKzEZCqVAKFoyCHp/Z&#10;Z5I2+zZktyb+e7dQ8DjMzDdMshpMIy7Uudqygsk4AkFcWF1zqWC/W48WIJxH1thYJgVXcrBKHx8S&#10;jLXteUuX3JciQNjFqKDyvo2ldEVFBt3YtsTBO9vOoA+yK6XusA9w08hpFL1KgzWHhQpbequo+Ml/&#10;jYKvSX44RE2WzezxOz/1bv/yuXlX6vlpyJYgPA3+Hv5vf2gFiz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HwU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1" style="position:absolute;top:12251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kI8EA&#10;AADbAAAADwAAAGRycy9kb3ducmV2LnhtbERPTYvCMBC9C/6HMIIX0VRBka5RiijIgoJVcI+zzWxb&#10;bSalydruv98cBI+P973adKYST2pcaVnBdBKBIM6sLjlXcL3sx0sQziNrrCyTgj9ysFn3eyuMtW35&#10;TM/U5yKEsItRQeF9HUvpsoIMuomtiQP3YxuDPsAml7rBNoSbSs6iaCENlhwaCqxpW1D2SH+NgtM0&#10;vd2iKknm9uuefrfuOvo87pQaDrrkA4Snzr/FL/dBK1iGseF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ZCP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" o:spid="_x0000_s1032" style="position:absolute;left:2235;top:279;width:12757;height:14211;visibility:visible;mso-wrap-style:square;v-text-anchor:top" coordsize="1275715,14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j670A&#10;AADcAAAADwAAAGRycy9kb3ducmV2LnhtbERPy6rCMBDdC/5DGMGdpl64tVSjiKDcrQ9wOzRjW00m&#10;pcmt9e+NILibw3nOct1bIzpqfe1YwWyagCAunK65VHA+7SYZCB+QNRrHpOBJHtar4WCJuXYPPlB3&#10;DKWIIexzVFCF0ORS+qIii37qGuLIXV1rMUTYllK3+Ijh1sifJEmlxZpjQ4UNbSsq7sd/q8BjKtHc&#10;6+6835aFu6Umu9BOqfGo3yxABOrDV/xx/+k4f/4L72fiBX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jj670AAADcAAAADwAAAAAAAAAAAAAAAACYAgAAZHJzL2Rvd25yZXYu&#10;eG1sUEsFBgAAAAAEAAQA9QAAAIIDAAAAAA==&#10;" path="m,1421130r1275715,l1275715,,,,,1421130xe" filled="f" strokeweight="1.4pt">
                  <v:stroke miterlimit="83231f" joinstyle="miter" endcap="round"/>
                  <v:path arrowok="t" textboxrect="0,0,1275715,1421130"/>
                </v:shape>
                <v:rect id="Rectangle 176" o:spid="_x0000_s1033" style="position:absolute;left:2316;top:467;width:56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8fsQA&#10;AADcAAAADwAAAGRycy9kb3ducmV2LnhtbERPTWvCQBC9F/oflil4KWajoJWYVUJRKEIFo6DHMTtN&#10;0mZnQ3Zr0n/fLQi9zeN9TroeTCNu1LnasoJJFIMgLqyuuVRwOm7HCxDOI2tsLJOCH3KwXj0+pJho&#10;2/OBbrkvRQhhl6CCyvs2kdIVFRl0kW2JA/dhO4M+wK6UusM+hJtGTuN4Lg3WHBoqbOm1ouIr/zYK&#10;9pP8fI6bLJvZy2d+7d3pefe+UWr0NGRLEJ4G/y++u990mP8y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H7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34" style="position:absolute;left:2316;top:1991;width:56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Z5cQA&#10;AADcAAAADwAAAGRycy9kb3ducmV2LnhtbERPTWvCQBC9F/wPywheim4sWCW6SigtiGDBVNDjmB2T&#10;aHY2ZFcT/71bKPQ2j/c5i1VnKnGnxpWWFYxHEQjizOqScwX7n6/hDITzyBory6TgQQ5Wy97LAmNt&#10;W97RPfW5CCHsYlRQeF/HUrqsIINuZGviwJ1tY9AH2ORSN9iGcFPJtyh6lwZLDg0F1vRRUHZNb0bB&#10;9zg9HKIqSSb2eElPrdu/brafSg36XTIH4anz/+I/91qH+dMp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GeX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35" style="position:absolute;left:2316;top:3530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Nl8cA&#10;AADcAAAADwAAAGRycy9kb3ducmV2LnhtbESPQWvCQBCF7wX/wzKFXqRuLFhLdJVQWiiFFoyCHsfs&#10;mKRmZ0N2a+K/7xyE3mZ4b977ZrkeXKMu1IXas4HpJAFFXHhbc2lgt31/fAEVIrLFxjMZuFKA9Wp0&#10;t8TU+p43dMljqSSEQ4oGqhjbVOtQVOQwTHxLLNrJdw6jrF2pbYe9hLtGPyXJs3ZYszRU2NJrRcU5&#10;/3UGvqf5fp80WTbzh5/82Ifd+PPrzZiH+yFbgIo0xH/z7frDCv5c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TjZf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36" style="position:absolute;left:2316;top:4872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oDMQA&#10;AADcAAAADwAAAGRycy9kb3ducmV2LnhtbERPTWvCQBC9F/oflil4KbpRsNXUVYIoiKDQKOhxzE6T&#10;tNnZkF1N/PduodDbPN7nzBadqcSNGldaVjAcRCCIM6tLzhUcD+v+BITzyBory6TgTg4W8+enGcba&#10;tvxJt9TnIoSwi1FB4X0dS+myggy6ga2JA/dlG4M+wCaXusE2hJtKjqLoTRosOTQUWNOyoOwnvRoF&#10;+2F6OkVVkozt+Tu9tO74ut2tlOq9dMkHCE+d/xf/uTc6zH+fwu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fKAz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ＭＳ 明朝" w:eastAsia="ＭＳ 明朝" w:hAnsi="ＭＳ 明朝" w:cs="ＭＳ 明朝"/>
                          </w:rPr>
                          <w:t>余</w:t>
                        </w:r>
                      </w:p>
                    </w:txbxContent>
                  </v:textbox>
                </v:rect>
                <v:rect id="Rectangle 180" o:spid="_x0000_s1037" style="position:absolute;left:3797;top:5054;width:564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38" style="position:absolute;left:2316;top:6578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ULcMA&#10;AADcAAAADwAAAGRycy9kb3ducmV2LnhtbERPTWvCQBC9C/0PyxR6Ed2koEh0lVAUSqEFo6DHMTsm&#10;sdnZkN2a+O+7guBtHu9zFqve1OJKrassK4jHEQji3OqKCwX73WY0A+E8ssbaMim4kYPV8mWwwETb&#10;jrd0zXwhQgi7BBWU3jeJlC4vyaAb24Y4cGfbGvQBtoXULXYh3NTyPYqm0mDFoaHEhj5Kyn+zP6Pg&#10;J84Oh6hO04k9XrJT5/bDr++1Um+vfToH4an3T/HD/anD/FkM92fC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xULcMAAADcAAAADwAAAAAAAAAAAAAAAACYAgAAZHJzL2Rv&#10;d25yZXYueG1sUEsFBgAAAAAEAAQA9QAAAIgDAAAAAA=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39" style="position:absolute;left:2316;top:7935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KWsQA&#10;AADcAAAADwAAAGRycy9kb3ducmV2LnhtbERPTWvCQBC9F/oflil4KXWj0BJSNyGIhSIomAr2OGbH&#10;JG12NmRXk/57Vyh4m8f7nEU2mlZcqHeNZQWzaQSCuLS64UrB/uvjJQbhPLLG1jIp+CMHWfr4sMBE&#10;24F3dCl8JUIIuwQV1N53iZSurMmgm9qOOHAn2xv0AfaV1D0OIdy0ch5Fb9Jgw6Ghxo6WNZW/xdko&#10;2M6KwyFq8/zVfv8Ux8Htn9eblVKTpzF/B+Fp9Hfxv/tTh/nxHG7PhAt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lr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ＭＳ 明朝" w:eastAsia="ＭＳ 明朝" w:hAnsi="ＭＳ 明朝" w:cs="ＭＳ 明朝"/>
                          </w:rPr>
                          <w:t>白</w:t>
                        </w:r>
                      </w:p>
                    </w:txbxContent>
                  </v:textbox>
                </v:rect>
                <v:rect id="Rectangle 183" o:spid="_x0000_s1040" style="position:absolute;left:3797;top:8117;width:564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41" style="position:absolute;left:2316;top:9641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3tcQA&#10;AADcAAAADwAAAGRycy9kb3ducmV2LnhtbERPTWvCQBC9F/oflin0UnSjWJGYjYRSoRQsGAU9jtkx&#10;SZudDdmtif/eLRS8zeN9TrIaTCMu1LnasoLJOAJBXFhdc6lgv1uPFiCcR9bYWCYFV3KwSh8fEoy1&#10;7XlLl9yXIoSwi1FB5X0bS+mKigy6sW2JA3e2nUEfYFdK3WEfwk0jp1E0lwZrDg0VtvRWUfGT/xoF&#10;X5P8cIiaLHu1x+/81Lv9y+fmXannpyFbgvA0+Lv43/2hw/zFD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97X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42" style="position:absolute;left:2316;top:12708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MWcMA&#10;AADcAAAADwAAAGRycy9kb3ducmV2LnhtbERPTWvCQBC9C/0PyxR6kbqxoITUVUKpIIKCqWCPY3ZM&#10;0mZnQ3Y18d+7guBtHu9zZove1OJCrassKxiPIhDEudUVFwr2P8v3GITzyBpry6TgSg4W85fBDBNt&#10;O97RJfOFCCHsElRQet8kUrq8JINuZBviwJ1sa9AH2BZSt9iFcFPLjyiaSoMVh4YSG/oqKf/PzkbB&#10;dpwdDlGdphP7+5cdO7cfrjffSr299uknCE+9f4of7pUO8+Mp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MWcMAAADcAAAADwAAAAAAAAAAAAAAAACYAgAAZHJzL2Rv&#10;d25yZXYueG1sUEsFBgAAAAAEAAQA9QAAAIgDAAAAAA=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" o:spid="_x0000_s1043" style="position:absolute;left:25209;width:24879;height:14211;visibility:visible;mso-wrap-style:square;v-text-anchor:top" coordsize="2487930,14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4ycIA&#10;AADcAAAADwAAAGRycy9kb3ducmV2LnhtbERPS4vCMBC+L/gfwgh7EU3tQWs1io9d2YMXq96HZmyL&#10;zaQ0Ubv/3ggLe5uP7zmLVWdq8aDWVZYVjEcRCOLc6ooLBefT9zAB4TyyxtoyKfglB6tl72OBqbZP&#10;PtIj84UIIexSVFB636RSurwkg25kG+LAXW1r0AfYFlK3+AzhppZxFE2kwYpDQ4kNbUvKb9ndKEhu&#10;TUzX6pQf8BJPN7t9NFjHX0p99rv1HISnzv+L/9w/OsxPZvB+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DjJwgAAANwAAAAPAAAAAAAAAAAAAAAAAJgCAABkcnMvZG93&#10;bnJldi54bWxQSwUGAAAAAAQABAD1AAAAhwMAAAAA&#10;" path="m,1421130r2487930,l2487930,,,,,1421130xe" filled="f" strokeweight="1.4pt">
                  <v:stroke miterlimit="83231f" joinstyle="miter" endcap="round"/>
                  <v:path arrowok="t" textboxrect="0,0,2487930,1421130"/>
                </v:shape>
                <v:rect id="Rectangle 190" o:spid="_x0000_s1044" style="position:absolute;left:25304;top:177;width:564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na8cA&#10;AADcAAAADwAAAGRycy9kb3ducmV2LnhtbESPQWvCQBCF7wX/wzKFXqRuLFhsdJVQWiiFFoyCHsfs&#10;mKRmZ0N2a+K/7xyE3mZ4b977ZrkeXKMu1IXas4HpJAFFXHhbc2lgt31/nIMKEdli45kMXCnAejW6&#10;W2Jqfc8buuSxVBLCIUUDVYxtqnUoKnIYJr4lFu3kO4dR1q7UtsNewl2jn5LkWTusWRoqbOm1ouKc&#10;/zoD39N8v0+aLJv5w09+7MNu/Pn1ZszD/ZAtQEUa4r/5dv1hBf9F8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pZ2v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45" style="position:absolute;left:25304;top:1716;width:564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C8MQA&#10;AADcAAAADwAAAGRycy9kb3ducmV2LnhtbERPTWvCQBC9C/0PyxS8iG5SqNToKqG0IEILpgE9jtkx&#10;SZudDdnVpP++WxC8zeN9zmozmEZcqXO1ZQXxLAJBXFhdc6kg/3qfvoBwHlljY5kU/JKDzfphtMJE&#10;2573dM18KUIIuwQVVN63iZSuqMigm9mWOHBn2xn0AXal1B32Idw08imK5tJgzaGhwpZeKyp+sotR&#10;8Blnh0PUpOmzPX5np97lk93Hm1LjxyFdgvA0+Lv45t7qMH8Rw/8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wvD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46" style="position:absolute;left:25304;top:3240;width:564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ch8QA&#10;AADcAAAADwAAAGRycy9kb3ducmV2LnhtbERPTWvCQBC9C/6HZYReRDcKFpu6ShCFUrBgKuhxmh2T&#10;aHY2ZLcm/nu3UPA2j/c5i1VnKnGjxpWWFUzGEQjizOqScwWH7+1oDsJ5ZI2VZVJwJwerZb+3wFjb&#10;lvd0S30uQgi7GBUU3texlC4ryKAb25o4cGfbGPQBNrnUDbYh3FRyGkWv0mDJoaHAmtYFZdf01yj4&#10;mqTHY1QlycyeLulP6w7Dz91GqZdBl7yD8NT5p/jf/aHD/Lcp/D0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XIf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47" style="position:absolute;left:25304;top:4598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5HMQA&#10;AADcAAAADwAAAGRycy9kb3ducmV2LnhtbERPTWvCQBC9F/oflil4KbpRadHUVYIoiKDQKOhxzE6T&#10;tNnZkF1N/PduodDbPN7nzBadqcSNGldaVjAcRCCIM6tLzhUcD+v+BITzyBory6TgTg4W8+enGcba&#10;tvxJt9TnIoSwi1FB4X0dS+myggy6ga2JA/dlG4M+wCaXusE2hJtKjqLoXRosOTQUWNOyoOwnvRoF&#10;+2F6OkVVkrzZ83d6ad3xdbtbKdV76ZIPEJ46/y/+c290mD8dw+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+Rz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ＭＳ 明朝" w:eastAsia="ＭＳ 明朝" w:hAnsi="ＭＳ 明朝" w:cs="ＭＳ 明朝"/>
                          </w:rPr>
                          <w:t>余</w:t>
                        </w:r>
                      </w:p>
                    </w:txbxContent>
                  </v:textbox>
                </v:rect>
                <v:rect id="Rectangle 194" o:spid="_x0000_s1048" style="position:absolute;left:26874;top:4779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49" style="position:absolute;left:25304;top:6303;width:564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E88QA&#10;AADcAAAADwAAAGRycy9kb3ducmV2LnhtbERPTWvCQBC9F/wPywi9FLOxoNg0qwRpoRQqmAp6nGbH&#10;JJqdDdmtSf99VxC8zeN9TroaTCMu1LnasoJpFIMgLqyuuVSw+36fLEA4j6yxsUwK/sjBajl6SDHR&#10;tuctXXJfihDCLkEFlfdtIqUrKjLoItsSB+5oO4M+wK6UusM+hJtGPsfxXBqsOTRU2NK6ouKc/xoF&#10;m2m+38dNls3s4ZT/9G739Pn1ptTjeMheQXga/F18c3/oMP9lB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xPP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50" style="position:absolute;left:25304;top:764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ahMQA&#10;AADcAAAADwAAAGRycy9kb3ducmV2LnhtbERPTWvCQBC9F/oflil4KWajoNSYVUJRKEIFo6DHMTtN&#10;0mZnQ3Zr0n/fLQi9zeN9TroeTCNu1LnasoJJFIMgLqyuuVRwOm7HLyCcR9bYWCYFP+RgvXp8SDHR&#10;tucD3XJfihDCLkEFlfdtIqUrKjLoItsSB+7DdgZ9gF0pdYd9CDeNnMbxXBqsOTRU2NJrRcVX/m0U&#10;7Cf5+Rw3WTazl8/82rvT8+59o9ToaciWIDwN/l98d7/pMH8x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WoT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ＭＳ 明朝" w:eastAsia="ＭＳ 明朝" w:hAnsi="ＭＳ 明朝" w:cs="ＭＳ 明朝"/>
                          </w:rPr>
                          <w:t>白</w:t>
                        </w:r>
                      </w:p>
                    </w:txbxContent>
                  </v:textbox>
                </v:rect>
                <v:rect id="Rectangle 197" o:spid="_x0000_s1051" style="position:absolute;left:26874;top:7827;width:56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52" style="position:absolute;left:25304;top:9367;width:564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rbccA&#10;AADcAAAADwAAAGRycy9kb3ducmV2LnhtbESPQWvCQBCF7wX/wzKFXqRuLFhsdJVQWiiFFoyCHsfs&#10;mKRmZ0N2a+K/7xyE3mZ4b977ZrkeXKMu1IXas4HpJAFFXHhbc2lgt31/nIMKEdli45kMXCnAejW6&#10;W2Jqfc8buuSxVBLCIUUDVYxtqnUoKnIYJr4lFu3kO4dR1q7UtsNewl2jn5LkWTusWRoqbOm1ouKc&#10;/zoD39N8v0+aLJv5w09+7MNu/Pn1ZszD/ZAtQEUa4r/5dv1hBf9F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fa23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53" style="position:absolute;left:25304;top:12434;width:564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TkMQA&#10;AADcAAAADwAAAGRycy9kb3ducmV2LnhtbESPQWvCQBSE7wX/w/KEXopuFBSJrhKkBSlUaBT0+Mw+&#10;k2j2bchuTfz3bkHwOMzMN8xi1ZlK3KhxpWUFo2EEgjizuuRcwX73NZiBcB5ZY2WZFNzJwWrZe1tg&#10;rG3Lv3RLfS4ChF2MCgrv61hKlxVk0A1tTRy8s20M+iCbXOoG2wA3lRxH0VQaLDksFFjTuqDsmv4Z&#10;BdtRejhEVZJM7PGSnlq3//j++VTqvd8lcxCeOv8KP9sbrSAQ4f9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Gk5D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1B0667" w:rsidRDefault="001B0667" w:rsidP="001B0667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" o:spid="_x0000_s1054" style="position:absolute;left:4483;top:1841;width:7493;height:0;visibility:visible;mso-wrap-style:square;v-text-anchor:top" coordsize="74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+p8MA&#10;AADcAAAADwAAAGRycy9kb3ducmV2LnhtbESPS4vCQBCE7wv+h6EFb+vEx4pGR/GBrldf6LHJtEkw&#10;0xMyo8Z/7ywseCyq6itqMqtNIR5Uudyygk47AkGcWJ1zquB4WH8PQTiPrLGwTApe5GA2bXxNMNb2&#10;yTt67H0qAoRdjAoy78tYSpdkZNC1bUkcvKutDPogq1TqCp8BbgrZjaKBNJhzWMiwpGVGyW1/NwrO&#10;899btBj1T7tNd7S6kJHnnr4q1WrW8zEIT7X/hP/bW62g99OBvzPhCMj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+p8MAAADcAAAADwAAAAAAAAAAAAAAAACYAgAAZHJzL2Rv&#10;d25yZXYueG1sUEsFBgAAAAAEAAQA9QAAAIgDAAAAAA==&#10;" path="m,l749300,e" filled="f" strokeweight=".5pt">
                  <v:path arrowok="t" textboxrect="0,0,749300,0"/>
                </v:shape>
                <v:shape id="Shape 352" o:spid="_x0000_s1055" style="position:absolute;left:4483;top:3371;width:7493;height:0;visibility:visible;mso-wrap-style:square;v-text-anchor:top" coordsize="74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g0MUA&#10;AADcAAAADwAAAGRycy9kb3ducmV2LnhtbESPQWvCQBSE74L/YXlCb2bTWEtNXUUtrV5NW+zxkX0m&#10;wezbsLvV9N93BcHjMDPfMPNlb1pxJucbywoekxQEcWl1w5WCr8/38QsIH5A1tpZJwR95WC6Ggznm&#10;2l54T+ciVCJC2OeooA6hy6X0ZU0GfWI74ugdrTMYonSV1A4vEW5amaXpszTYcFyosaNNTeWp+DUK&#10;DqvtKV3Pnr73H9ns7YeMPEz0UamHUb96BRGoD/fwrb3TCibTDK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iDQxQAAANwAAAAPAAAAAAAAAAAAAAAAAJgCAABkcnMv&#10;ZG93bnJldi54bWxQSwUGAAAAAAQABAD1AAAAigMAAAAA&#10;" path="m,l749300,e" filled="f" strokeweight=".5pt">
                  <v:path arrowok="t" textboxrect="0,0,749300,0"/>
                </v:shape>
                <v:shape id="Shape 353" o:spid="_x0000_s1056" style="position:absolute;left:4483;top:4902;width:7493;height:0;visibility:visible;mso-wrap-style:square;v-text-anchor:top" coordsize="74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FS8UA&#10;AADcAAAADwAAAGRycy9kb3ducmV2LnhtbESPQWvCQBSE74L/YXlCb2ZTU0tNXUUtrV5NW+zxkX0m&#10;wezbsLvV9N93BcHjMDPfMPNlb1pxJucbywoekxQEcWl1w5WCr8/38QsIH5A1tpZJwR95WC6Ggznm&#10;2l54T+ciVCJC2OeooA6hy6X0ZU0GfWI74ugdrTMYonSV1A4vEW5aOUnTZ2mw4bhQY0ebmspT8WsU&#10;HFbbU7qePX3vPyaztx8y8pDpo1IPo371CiJQH+7hW3unFWTTDK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oVLxQAAANwAAAAPAAAAAAAAAAAAAAAAAJgCAABkcnMv&#10;ZG93bnJldi54bWxQSwUGAAAAAAQABAD1AAAAigMAAAAA&#10;" path="m,l749300,e" filled="f" strokeweight=".5pt">
                  <v:path arrowok="t" textboxrect="0,0,749300,0"/>
                </v:shape>
                <v:shape id="Shape 354" o:spid="_x0000_s1057" style="position:absolute;left:4483;top:6432;width:7493;height:0;visibility:visible;mso-wrap-style:square;v-text-anchor:top" coordsize="74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dP8UA&#10;AADcAAAADwAAAGRycy9kb3ducmV2LnhtbESPQWvCQBSE7wX/w/IK3uqm0ZaaukpUtF5NW+zxkX0m&#10;wezbsLtq/PduodDjMDPfMLNFb1pxIecbywqeRwkI4tLqhisFX5+bpzcQPiBrbC2Tght5WMwHDzPM&#10;tL3yni5FqESEsM9QQR1Cl0npy5oM+pHtiKN3tM5giNJVUju8RrhpZZokr9Jgw3Ghxo5WNZWn4mwU&#10;HPKPU7KcTr7323S6/iEjD2N9VGr42OfvIAL14T/8195pBeOXCfye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x0/xQAAANwAAAAPAAAAAAAAAAAAAAAAAJgCAABkcnMv&#10;ZG93bnJldi54bWxQSwUGAAAAAAQABAD1AAAAigMAAAAA&#10;" path="m,l749300,e" filled="f" strokeweight=".5pt">
                  <v:path arrowok="t" textboxrect="0,0,749300,0"/>
                </v:shape>
                <v:shape id="Shape 355" o:spid="_x0000_s1058" style="position:absolute;left:4483;top:7962;width:7493;height:0;visibility:visible;mso-wrap-style:square;v-text-anchor:top" coordsize="74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4pMQA&#10;AADcAAAADwAAAGRycy9kb3ducmV2LnhtbESPS4vCQBCE7wv+h6EXvK2T9bFo1lF84ONqVNxjk2mT&#10;YKYnZEaN/94RhD0WVfUVNZ42phQ3ql1hWcF3JwJBnFpdcKbgsF99DUE4j6yxtEwKHuRgOml9jDHW&#10;9s47uiU+EwHCLkYFufdVLKVLczLoOrYiDt7Z1gZ9kHUmdY33ADel7EbRjzRYcFjIsaJFTukluRoF&#10;p9nmEs1H/eNu3R0t/8jIU0+flWp/NrNfEJ4a/x9+t7daQW8wgNeZc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TuKTEAAAA3AAAAA8AAAAAAAAAAAAAAAAAmAIAAGRycy9k&#10;b3ducmV2LnhtbFBLBQYAAAAABAAEAPUAAACJAwAAAAA=&#10;" path="m,l749300,e" filled="f" strokeweight=".5pt">
                  <v:path arrowok="t" textboxrect="0,0,749300,0"/>
                </v:shape>
                <v:shape id="Shape 356" o:spid="_x0000_s1059" style="position:absolute;left:4483;top:9493;width:7493;height:0;visibility:visible;mso-wrap-style:square;v-text-anchor:top" coordsize="74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m08MA&#10;AADcAAAADwAAAGRycy9kb3ducmV2LnhtbESPS4vCQBCE7wv+h6EFb+tEXUWjo/jA1asv9Nhk2iSY&#10;6QmZUbP/fkcQPBZV9RU1mdWmEA+qXG5ZQacdgSBOrM45VXA8rL+HIJxH1lhYJgV/5GA2bXxNMNb2&#10;yTt67H0qAoRdjAoy78tYSpdkZNC1bUkcvKutDPogq1TqCp8BbgrZjaKBNJhzWMiwpGVGyW1/NwrO&#10;880tWox+Trvf7mh1ISPPPX1VqtWs52MQnmr/Cb/bW62g1x/A60w4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m08MAAADcAAAADwAAAAAAAAAAAAAAAACYAgAAZHJzL2Rv&#10;d25yZXYueG1sUEsFBgAAAAAEAAQA9QAAAIgDAAAAAA==&#10;" path="m,l749300,e" filled="f" strokeweight=".5pt">
                  <v:path arrowok="t" textboxrect="0,0,749300,0"/>
                </v:shape>
                <v:shape id="Shape 357" o:spid="_x0000_s1060" style="position:absolute;left:4483;top:11023;width:7493;height:0;visibility:visible;mso-wrap-style:square;v-text-anchor:top" coordsize="74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DSMUA&#10;AADcAAAADwAAAGRycy9kb3ducmV2LnhtbESPQWvCQBSE74L/YXmCN93UaFvTrKKV1l61Lfb4yD6T&#10;kOzbkN3G9N93BcHjMDPfMOm6N7XoqHWlZQUP0wgEcWZ1ybmCr8+3yTMI55E11pZJwR85WK+GgxQT&#10;bS98oO7ocxEg7BJUUHjfJFK6rCCDbmob4uCdbWvQB9nmUrd4CXBTy1kUPUqDJYeFAht6LSirjr9G&#10;wWmzr6Ltcv59eJ8tdz9k5CnWZ6XGo37zAsJT7+/hW/tDK4gXT3A9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YNIxQAAANwAAAAPAAAAAAAAAAAAAAAAAJgCAABkcnMv&#10;ZG93bnJldi54bWxQSwUGAAAAAAQABAD1AAAAigMAAAAA&#10;" path="m,l749300,e" filled="f" strokeweight=".5pt">
                  <v:path arrowok="t" textboxrect="0,0,749300,0"/>
                </v:shape>
                <v:shape id="Shape 358" o:spid="_x0000_s1061" style="position:absolute;left:4483;top:12553;width:7493;height:0;visibility:visible;mso-wrap-style:square;v-text-anchor:top" coordsize="74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XOsEA&#10;AADcAAAADwAAAGRycy9kb3ducmV2LnhtbERPyW7CMBC9V+IfrEHiVhygRRBiEIugXNkUjqN4SCLi&#10;cRQbSP8eHyr1+PT2ZNGaSjypcaVlBYN+BII4s7rkXMH5tP2cgHAeWWNlmRT8koPFvPORYKztiw/0&#10;PPpchBB2MSoovK9jKV1WkEHXtzVx4G62MegDbHKpG3yFcFPJYRSNpcGSQ0OBNa0Lyu7Hh1GQLn/u&#10;0Wr6dTnshtPNlYxMR/qmVK/bLmcgPLX+X/zn3msFo++wNp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FzrBAAAA3AAAAA8AAAAAAAAAAAAAAAAAmAIAAGRycy9kb3du&#10;cmV2LnhtbFBLBQYAAAAABAAEAPUAAACGAwAAAAA=&#10;" path="m,l749300,e" filled="f" strokeweight=".5pt">
                  <v:path arrowok="t" textboxrect="0,0,749300,0"/>
                </v:shape>
                <v:shape id="Shape 359" o:spid="_x0000_s1062" style="position:absolute;left:27920;top:1841;width:21603;height:0;visibility:visible;mso-wrap-style:square;v-text-anchor:top" coordsize="2160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epcQA&#10;AADcAAAADwAAAGRycy9kb3ducmV2LnhtbESPT2vCQBTE70K/w/IK3sxGRWlTV6mBglf/lPb4zL5k&#10;Q7NvY3ar8du7guBxmJnfMItVbxtxps7XjhWMkxQEceF0zZWCw/5r9AbCB2SNjWNScCUPq+XLYIGZ&#10;dhfe0nkXKhEh7DNUYEJoMyl9YciiT1xLHL3SdRZDlF0ldYeXCLeNnKTpXFqsOS4YbCk3VPzt/q2C&#10;+XepnUnH+nQqj8fmmq9/f3Kj1PC1//wAEagPz/CjvdEKprN3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nqXEAAAA3AAAAA8AAAAAAAAAAAAAAAAAmAIAAGRycy9k&#10;b3ducmV2LnhtbFBLBQYAAAAABAAEAPUAAACJAwAAAAA=&#10;" path="m,l2160270,e" filled="f" strokeweight=".5pt">
                  <v:path arrowok="t" textboxrect="0,0,2160270,0"/>
                </v:shape>
                <v:shape id="Shape 360" o:spid="_x0000_s1063" style="position:absolute;left:27920;top:3371;width:21603;height:0;visibility:visible;mso-wrap-style:square;v-text-anchor:top" coordsize="2160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9hb8A&#10;AADcAAAADwAAAGRycy9kb3ducmV2LnhtbERPTYvCMBC9C/sfwix409QVinSNooUFr7qKHqfNtCnb&#10;TGoTtf57c1jw+Hjfy/VgW3Gn3jeOFcymCQji0umGawXH35/JAoQPyBpbx6TgSR7Wq4/REjPtHryn&#10;+yHUIoawz1CBCaHLpPSlIYt+6jriyFWutxgi7Gupe3zEcNvKryRJpcWGY4PBjnJD5d/hZhWkp0o7&#10;k8z09VoVRfvMt5dzbpQafw6bbxCBhvAW/7t3WsE8jf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8f2FvwAAANwAAAAPAAAAAAAAAAAAAAAAAJgCAABkcnMvZG93bnJl&#10;di54bWxQSwUGAAAAAAQABAD1AAAAhAMAAAAA&#10;" path="m,l2160270,e" filled="f" strokeweight=".5pt">
                  <v:path arrowok="t" textboxrect="0,0,2160270,0"/>
                </v:shape>
                <v:shape id="Shape 361" o:spid="_x0000_s1064" style="position:absolute;left:27920;top:4902;width:21603;height:0;visibility:visible;mso-wrap-style:square;v-text-anchor:top" coordsize="2160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YHsIA&#10;AADcAAAADwAAAGRycy9kb3ducmV2LnhtbESPQWvCQBSE7wX/w/KE3uomLYQSXUUDgletRY/P7Es2&#10;mH0bs1uN/74rCB6HmfmGmS0G24or9b5xrCCdJCCIS6cbrhXsf9Yf3yB8QNbYOiYFd/KwmI/eZphr&#10;d+MtXXehFhHCPkcFJoQul9KXhiz6ieuIo1e53mKIsq+l7vEW4baVn0mSSYsNxwWDHRWGyvPuzyrI&#10;fivtTJLqy6U6ndp7sToeCqPU+3hYTkEEGsIr/GxvtIKvLIXH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VgewgAAANwAAAAPAAAAAAAAAAAAAAAAAJgCAABkcnMvZG93&#10;bnJldi54bWxQSwUGAAAAAAQABAD1AAAAhwMAAAAA&#10;" path="m,l2160270,e" filled="f" strokeweight=".5pt">
                  <v:path arrowok="t" textboxrect="0,0,2160270,0"/>
                </v:shape>
                <v:shape id="Shape 362" o:spid="_x0000_s1065" style="position:absolute;left:27920;top:6432;width:21603;height:0;visibility:visible;mso-wrap-style:square;v-text-anchor:top" coordsize="2160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GacIA&#10;AADcAAAADwAAAGRycy9kb3ducmV2LnhtbESPQYvCMBSE78L+h/AW9qapLhSpRtHCglddRY/P5rUp&#10;Ni+1yWr99xtB8DjMzDfMfNnbRtyo87VjBeNRAoK4cLrmSsH+92c4BeEDssbGMSl4kIfl4mMwx0y7&#10;O2/ptguViBD2GSowIbSZlL4wZNGPXEscvdJ1FkOUXSV1h/cIt42cJEkqLdYcFwy2lBsqLrs/qyA9&#10;lNqZZKyv1/J8bh75+nTMjVJfn/1qBiJQH97hV3ujFXynE3i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8ZpwgAAANwAAAAPAAAAAAAAAAAAAAAAAJgCAABkcnMvZG93&#10;bnJldi54bWxQSwUGAAAAAAQABAD1AAAAhwMAAAAA&#10;" path="m,l2160270,e" filled="f" strokeweight=".5pt">
                  <v:path arrowok="t" textboxrect="0,0,2160270,0"/>
                </v:shape>
                <v:shape id="Shape 363" o:spid="_x0000_s1066" style="position:absolute;left:27920;top:7962;width:21603;height:0;visibility:visible;mso-wrap-style:square;v-text-anchor:top" coordsize="2160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j8sQA&#10;AADcAAAADwAAAGRycy9kb3ducmV2LnhtbESPwWrDMBBE74X8g9hAbo2cBExxo4TWEMg1bkt73Fhr&#10;y9Ra2Zbi2H9fFQo9DjPzhtkfJ9uKkQbfOFawWScgiEunG64VvL+dHp9A+ICssXVMCmbycDwsHvaY&#10;aXfnC41FqEWEsM9QgQmhy6T0pSGLfu064uhVbrAYohxqqQe8R7ht5TZJUmmx4bhgsKPcUPld3KyC&#10;9KPSziQb3ffV9drO+evXZ26UWi2nl2cQgabwH/5rn7WCXbq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Y/LEAAAA3AAAAA8AAAAAAAAAAAAAAAAAmAIAAGRycy9k&#10;b3ducmV2LnhtbFBLBQYAAAAABAAEAPUAAACJAwAAAAA=&#10;" path="m,l2160270,e" filled="f" strokeweight=".5pt">
                  <v:path arrowok="t" textboxrect="0,0,2160270,0"/>
                </v:shape>
                <v:shape id="Shape 364" o:spid="_x0000_s1067" style="position:absolute;left:27920;top:9493;width:21603;height:0;visibility:visible;mso-wrap-style:square;v-text-anchor:top" coordsize="2160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7hsMA&#10;AADcAAAADwAAAGRycy9kb3ducmV2LnhtbESPQWvCQBSE7wX/w/KE3urGtgSJboIGCl61LfX4zL5k&#10;g9m3Mbtq/PduodDjMDPfMKtitJ240uBbxwrmswQEceV0y42Cr8+PlwUIH5A1do5JwZ08FPnkaYWZ&#10;djfe0XUfGhEh7DNUYELoMyl9Zciin7meOHq1GyyGKIdG6gFvEW47+ZokqbTYclww2FNpqDrtL1ZB&#10;+l1rZ5K5Pp/r47G7l5vDT2mUep6O6yWIQGP4D/+1t1rBW/oOv2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r7hsMAAADcAAAADwAAAAAAAAAAAAAAAACYAgAAZHJzL2Rv&#10;d25yZXYueG1sUEsFBgAAAAAEAAQA9QAAAIgDAAAAAA==&#10;" path="m,l2160270,e" filled="f" strokeweight=".5pt">
                  <v:path arrowok="t" textboxrect="0,0,2160270,0"/>
                </v:shape>
                <v:shape id="Shape 365" o:spid="_x0000_s1068" style="position:absolute;left:27920;top:11023;width:21603;height:0;visibility:visible;mso-wrap-style:square;v-text-anchor:top" coordsize="2160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eHcMA&#10;AADcAAAADwAAAGRycy9kb3ducmV2LnhtbESPQWvCQBSE7wX/w/KE3urGlgaJboIGCl61LfX4zL5k&#10;g9m3Mbtq/PduodDjMDPfMKtitJ240uBbxwrmswQEceV0y42Cr8+PlwUIH5A1do5JwZ08FPnkaYWZ&#10;djfe0XUfGhEh7DNUYELoMyl9Zciin7meOHq1GyyGKIdG6gFvEW47+ZokqbTYclww2FNpqDrtL1ZB&#10;+l1rZ5K5Pp/r47G7l5vDT2mUep6O6yWIQGP4D/+1t1rBW/oOv2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ZeHcMAAADcAAAADwAAAAAAAAAAAAAAAACYAgAAZHJzL2Rv&#10;d25yZXYueG1sUEsFBgAAAAAEAAQA9QAAAIgDAAAAAA==&#10;" path="m,l2160270,e" filled="f" strokeweight=".5pt">
                  <v:path arrowok="t" textboxrect="0,0,2160270,0"/>
                </v:shape>
                <v:shape id="Shape 366" o:spid="_x0000_s1069" style="position:absolute;left:27920;top:12553;width:21603;height:0;visibility:visible;mso-wrap-style:square;v-text-anchor:top" coordsize="2160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AasIA&#10;AADcAAAADwAAAGRycy9kb3ducmV2LnhtbESPQYvCMBSE78L+h/AWvGmqQpFqFLewsNd1FT0+m9em&#10;2LzUJmr99xtB8DjMzDfMct3bRtyo87VjBZNxAoK4cLrmSsHu73s0B+EDssbGMSl4kIf16mOwxEy7&#10;O//SbRsqESHsM1RgQmgzKX1hyKIfu5Y4eqXrLIYou0rqDu8Rbhs5TZJUWqw5LhhsKTdUnLdXqyDd&#10;l9qZZKIvl/J0ah751/GQG6WGn/1mASJQH97hV/tHK5ilKTz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MBqwgAAANwAAAAPAAAAAAAAAAAAAAAAAJgCAABkcnMvZG93&#10;bnJldi54bWxQSwUGAAAAAAQABAD1AAAAhwMAAAAA&#10;" path="m,l2160270,e" filled="f" strokeweight=".5pt">
                  <v:path arrowok="t" textboxrect="0,0,2160270,0"/>
                </v:shape>
                <v:shape id="Shape 367" o:spid="_x0000_s1070" style="position:absolute;left:4635;width:0;height:14478;visibility:visible;mso-wrap-style:square;v-text-anchor:top" coordsize="0,144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XTMYA&#10;AADcAAAADwAAAGRycy9kb3ducmV2LnhtbESPQUsDMRSE74L/ITyhN5vValu2TUtpEfVU3Ba6x9fN&#10;MxvcvCyb2N3+eyMIHoeZ+YZZrgfXiAt1wXpW8DDOQBBXXls2Co6Hl/s5iBCRNTaeScGVAqxXtzdL&#10;zLXv+YMuRTQiQTjkqKCOsc2lDFVNDsPYt8TJ+/Sdw5hkZ6TusE9w18jHLJtKh5bTQo0tbWuqvopv&#10;p8DYp/PrpjTX/vz+XOyafWlPQ6nU6G7YLEBEGuJ/+K/9phVMpj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UXTMYAAADcAAAADwAAAAAAAAAAAAAAAACYAgAAZHJz&#10;L2Rvd25yZXYueG1sUEsFBgAAAAAEAAQA9QAAAIsDAAAAAA==&#10;" path="m,l,1447800e" filled="f" strokeweight="1.5pt">
                  <v:path arrowok="t" textboxrect="0,0,0,1447800"/>
                </v:shape>
                <v:shape id="Shape 368" o:spid="_x0000_s1071" style="position:absolute;left:27495;width:0;height:13716;visibility:visible;mso-wrap-style:square;v-text-anchor:top" coordsize="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3uMMA&#10;AADcAAAADwAAAGRycy9kb3ducmV2LnhtbERPz2vCMBS+C/sfwhvsZtM5KNIZZQjTHcbEuh28PZq3&#10;prR56ZrU1v9+OQgeP77fq81kW3Gh3teOFTwnKQji0umaKwXfp/f5EoQPyBpbx6TgSh4264fZCnPt&#10;Rj7SpQiViCHsc1RgQuhyKX1pyKJPXEccuV/XWwwR9pXUPY4x3LZykaaZtFhzbDDY0dZQ2RSDVdDs&#10;z+fj4e/TTMPP9tosEHf2K1Pq6XF6ewURaAp38c39oRW8ZHFt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3uMMAAADcAAAADwAAAAAAAAAAAAAAAACYAgAAZHJzL2Rv&#10;d25yZXYueG1sUEsFBgAAAAAEAAQA9QAAAIgDAAAAAA==&#10;" path="m,l,1371600e" filled="f" strokeweight="1.5pt">
                  <v:path arrowok="t" textboxrect="0,0,0,1371600"/>
                </v:shape>
                <w10:anchorlock/>
              </v:group>
            </w:pict>
          </mc:Fallback>
        </mc:AlternateContent>
      </w:r>
      <w:r w:rsidRPr="001B0667">
        <w:rPr>
          <w:rFonts w:ascii="Century" w:eastAsia="Century" w:hAnsi="Century" w:cs="Century"/>
          <w:color w:val="000000"/>
        </w:rPr>
        <w:t xml:space="preserve"> </w:t>
      </w:r>
      <w:r w:rsidRPr="001B0667">
        <w:rPr>
          <w:rFonts w:ascii="Century" w:eastAsia="Century" w:hAnsi="Century" w:cs="Century"/>
          <w:color w:val="000000"/>
        </w:rPr>
        <w:tab/>
        <w:t xml:space="preserve"> </w:t>
      </w:r>
    </w:p>
    <w:p w:rsidR="001B0667" w:rsidRDefault="001B06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預貯金通帳のコピーをとるときは，次の部分をコピーしてください。</w:t>
      </w:r>
    </w:p>
    <w:p w:rsidR="001B0667" w:rsidRDefault="001B06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ア　表紙（金融機関名，通帳の種類，店番号，口座番号，取扱支店名などの記載があります。）</w:t>
      </w:r>
    </w:p>
    <w:p w:rsidR="001B0667" w:rsidRDefault="001B06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イ　表紙をめくってすぐの見開きページ（口座番号，取扱支店名などの記載があります。）</w:t>
      </w:r>
    </w:p>
    <w:p w:rsidR="001B0667" w:rsidRDefault="001B0667" w:rsidP="00E70EF9">
      <w:pPr>
        <w:ind w:left="405" w:hangingChars="200" w:hanging="40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ウ　必ず報告期間末日経過後に記帳していただいた上で，前回報告時に提出し</w:t>
      </w:r>
      <w:r w:rsidR="00B73519">
        <w:rPr>
          <w:rFonts w:ascii="HG丸ｺﾞｼｯｸM-PRO" w:eastAsia="HG丸ｺﾞｼｯｸM-PRO" w:hAnsi="HG丸ｺﾞｼｯｸM-PRO" w:hint="eastAsia"/>
          <w:sz w:val="22"/>
        </w:rPr>
        <w:t>た</w:t>
      </w:r>
      <w:r>
        <w:rPr>
          <w:rFonts w:ascii="HG丸ｺﾞｼｯｸM-PRO" w:eastAsia="HG丸ｺﾞｼｯｸM-PRO" w:hAnsi="HG丸ｺﾞｼｯｸM-PRO" w:hint="eastAsia"/>
          <w:sz w:val="22"/>
        </w:rPr>
        <w:t>もの以後の全部のページをコピーしてください。旧通帳がある場合は，それも前回報告時に提出したもの以後の全ページをコピーしてください</w:t>
      </w:r>
      <w:r w:rsidR="00F35B0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35B04" w:rsidRPr="00F35B04" w:rsidRDefault="00F35B04" w:rsidP="00CB30AF">
      <w:pPr>
        <w:widowControl/>
        <w:spacing w:after="5" w:line="249" w:lineRule="auto"/>
        <w:jc w:val="left"/>
        <w:rPr>
          <w:rFonts w:ascii="HG丸ｺﾞｼｯｸM-PRO" w:eastAsia="HG丸ｺﾞｼｯｸM-PRO" w:hAnsi="HG丸ｺﾞｼｯｸM-PRO" w:cs="Calibri"/>
          <w:color w:val="000000"/>
          <w:sz w:val="22"/>
        </w:rPr>
      </w:pPr>
      <w:r w:rsidRPr="00F35B04">
        <w:rPr>
          <w:rFonts w:ascii="HG丸ｺﾞｼｯｸM-PRO" w:eastAsia="HG丸ｺﾞｼｯｸM-PRO" w:hAnsi="HG丸ｺﾞｼｯｸM-PRO" w:cs="ＭＳ 明朝"/>
          <w:color w:val="000000"/>
          <w:sz w:val="22"/>
        </w:rPr>
        <w:t>ア 表紙のコピー例</w:t>
      </w:r>
      <w:r w:rsidR="00CB30AF">
        <w:rPr>
          <w:rFonts w:ascii="HG丸ｺﾞｼｯｸM-PRO" w:eastAsia="HG丸ｺﾞｼｯｸM-PRO" w:hAnsi="HG丸ｺﾞｼｯｸM-PRO" w:cs="ＭＳ 明朝" w:hint="eastAsia"/>
          <w:color w:val="000000"/>
          <w:sz w:val="22"/>
        </w:rPr>
        <w:t xml:space="preserve">　　</w:t>
      </w:r>
      <w:r w:rsidRPr="00F35B04">
        <w:rPr>
          <w:rFonts w:ascii="HG丸ｺﾞｼｯｸM-PRO" w:eastAsia="HG丸ｺﾞｼｯｸM-PRO" w:hAnsi="HG丸ｺﾞｼｯｸM-PRO" w:cs="ＭＳ 明朝"/>
          <w:color w:val="000000"/>
          <w:sz w:val="22"/>
        </w:rPr>
        <w:t xml:space="preserve">  </w:t>
      </w:r>
      <w:r w:rsidRPr="00F35B04">
        <w:rPr>
          <w:rFonts w:ascii="ＭＳ 明朝" w:eastAsia="ＭＳ 明朝" w:hAnsi="ＭＳ 明朝" w:cs="ＭＳ 明朝"/>
          <w:color w:val="000000"/>
          <w:sz w:val="22"/>
        </w:rPr>
        <w:t xml:space="preserve">          </w:t>
      </w:r>
      <w:r w:rsidRPr="00F35B04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    </w:t>
      </w:r>
      <w:r w:rsidRPr="00F35B04">
        <w:rPr>
          <w:rFonts w:ascii="HG丸ｺﾞｼｯｸM-PRO" w:eastAsia="HG丸ｺﾞｼｯｸM-PRO" w:hAnsi="HG丸ｺﾞｼｯｸM-PRO" w:cs="ＭＳ 明朝"/>
          <w:color w:val="000000"/>
          <w:sz w:val="22"/>
        </w:rPr>
        <w:t xml:space="preserve">ウ 記帳のあるページのコピー例 </w:t>
      </w:r>
    </w:p>
    <w:tbl>
      <w:tblPr>
        <w:tblStyle w:val="TableGrid"/>
        <w:tblW w:w="9504" w:type="dxa"/>
        <w:tblInd w:w="-14" w:type="dxa"/>
        <w:tblCellMar>
          <w:top w:w="154" w:type="dxa"/>
          <w:left w:w="14" w:type="dxa"/>
          <w:right w:w="35" w:type="dxa"/>
        </w:tblCellMar>
        <w:tblLook w:val="04A0" w:firstRow="1" w:lastRow="0" w:firstColumn="1" w:lastColumn="0" w:noHBand="0" w:noVBand="1"/>
      </w:tblPr>
      <w:tblGrid>
        <w:gridCol w:w="426"/>
        <w:gridCol w:w="4135"/>
        <w:gridCol w:w="542"/>
        <w:gridCol w:w="441"/>
        <w:gridCol w:w="3960"/>
      </w:tblGrid>
      <w:tr w:rsidR="00F35B04" w:rsidRPr="00F35B04" w:rsidTr="00F35B04">
        <w:trPr>
          <w:trHeight w:val="4920"/>
        </w:trPr>
        <w:tc>
          <w:tcPr>
            <w:tcW w:w="4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ashed" w:sz="12" w:space="0" w:color="000000"/>
            </w:tcBorders>
          </w:tcPr>
          <w:p w:rsidR="00F35B04" w:rsidRPr="00F35B04" w:rsidRDefault="00F35B04" w:rsidP="00F35B04">
            <w:pPr>
              <w:widowControl/>
              <w:spacing w:after="1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after="122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after="1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after="131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after="14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ＭＳ 明朝" w:eastAsia="ＭＳ 明朝" w:hAnsi="ＭＳ 明朝" w:cs="ＭＳ 明朝"/>
                <w:color w:val="000000"/>
              </w:rPr>
              <w:t>余</w:t>
            </w:r>
          </w:p>
          <w:p w:rsidR="00F35B04" w:rsidRPr="00F35B04" w:rsidRDefault="00F35B04" w:rsidP="00F35B04">
            <w:pPr>
              <w:widowControl/>
              <w:spacing w:after="133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after="14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ＭＳ 明朝" w:eastAsia="ＭＳ 明朝" w:hAnsi="ＭＳ 明朝" w:cs="ＭＳ 明朝"/>
                <w:color w:val="000000"/>
              </w:rPr>
              <w:t>白</w:t>
            </w:r>
          </w:p>
          <w:p w:rsidR="00F35B04" w:rsidRPr="00F35B04" w:rsidRDefault="00F35B04" w:rsidP="00F35B04">
            <w:pPr>
              <w:widowControl/>
              <w:spacing w:after="1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after="1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after="122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  <w:tc>
          <w:tcPr>
            <w:tcW w:w="4135" w:type="dxa"/>
            <w:tcBorders>
              <w:top w:val="single" w:sz="11" w:space="0" w:color="000000"/>
              <w:left w:val="dashed" w:sz="12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tbl>
            <w:tblPr>
              <w:tblStyle w:val="TableGrid"/>
              <w:tblpPr w:leftFromText="142" w:rightFromText="142" w:vertAnchor="text" w:horzAnchor="margin" w:tblpXSpec="center" w:tblpY="501"/>
              <w:tblOverlap w:val="never"/>
              <w:tblW w:w="3530" w:type="dxa"/>
              <w:tblInd w:w="0" w:type="dxa"/>
              <w:tblCellMar>
                <w:top w:w="29" w:type="dxa"/>
                <w:left w:w="14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70"/>
            </w:tblGrid>
            <w:tr w:rsidR="00F35B04" w:rsidRPr="00F35B04" w:rsidTr="00F35B04">
              <w:trPr>
                <w:trHeight w:val="1680"/>
              </w:trPr>
              <w:tc>
                <w:tcPr>
                  <w:tcW w:w="3530" w:type="dxa"/>
                  <w:gridSpan w:val="2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</w:tc>
            </w:tr>
            <w:tr w:rsidR="00F35B04" w:rsidRPr="00F35B04" w:rsidTr="00F35B04">
              <w:trPr>
                <w:trHeight w:val="480"/>
              </w:trPr>
              <w:tc>
                <w:tcPr>
                  <w:tcW w:w="316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0000"/>
                </w:tcPr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FFFFFF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  <w:r w:rsidRPr="00F35B04">
                    <w:rPr>
                      <w:rFonts w:ascii="ＭＳ ゴシック" w:eastAsia="ＭＳ ゴシック" w:hAnsi="ＭＳ ゴシック" w:cs="ＭＳ ゴシック"/>
                      <w:color w:val="FFFFFF"/>
                      <w:sz w:val="18"/>
                    </w:rPr>
                    <w:t xml:space="preserve"> 総合口座通帳</w:t>
                  </w:r>
                  <w:r w:rsidRPr="00F35B04">
                    <w:rPr>
                      <w:rFonts w:ascii="Century" w:eastAsia="Century" w:hAnsi="Century" w:cs="Century"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370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single" w:sz="11" w:space="0" w:color="000000"/>
                  </w:tcBorders>
                </w:tcPr>
                <w:p w:rsidR="00F35B04" w:rsidRPr="00F35B04" w:rsidRDefault="00F35B04" w:rsidP="00F35B04">
                  <w:pPr>
                    <w:widowControl/>
                    <w:spacing w:after="160"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</w:tc>
            </w:tr>
            <w:tr w:rsidR="00F35B04" w:rsidRPr="00F35B04" w:rsidTr="00F35B04">
              <w:trPr>
                <w:trHeight w:val="1780"/>
              </w:trPr>
              <w:tc>
                <w:tcPr>
                  <w:tcW w:w="316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nil"/>
                  </w:tcBorders>
                </w:tcPr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20"/>
                    </w:rPr>
                    <w:t xml:space="preserve">  001 1234567 </w:t>
                  </w: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20"/>
                      <w:u w:val="single" w:color="000000"/>
                    </w:rPr>
                    <w:t xml:space="preserve"> □□□□ 様 </w:t>
                  </w: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 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ＭＳ 明朝" w:eastAsia="ＭＳ 明朝" w:hAnsi="ＭＳ 明朝" w:cs="ＭＳ 明朝"/>
                      <w:color w:val="000000"/>
                    </w:rPr>
                    <w:t xml:space="preserve">              </w:t>
                  </w:r>
                  <w:r w:rsidRPr="00F35B04">
                    <w:rPr>
                      <w:rFonts w:ascii="ＭＳ ゴシック" w:eastAsia="ＭＳ ゴシック" w:hAnsi="ＭＳ ゴシック" w:cs="ＭＳ ゴシック"/>
                      <w:color w:val="000000"/>
                      <w:sz w:val="20"/>
                    </w:rPr>
                    <w:t>あいうえ銀行</w:t>
                  </w: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70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single" w:sz="11" w:space="0" w:color="000000"/>
                  </w:tcBorders>
                  <w:vAlign w:val="bottom"/>
                </w:tcPr>
                <w:p w:rsidR="00F35B04" w:rsidRPr="00F35B04" w:rsidRDefault="00F35B04" w:rsidP="00F35B04">
                  <w:pPr>
                    <w:widowControl/>
                    <w:spacing w:after="160"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:rsidR="00F35B04" w:rsidRPr="00F35B04" w:rsidRDefault="00F35B04" w:rsidP="00F35B04">
            <w:pPr>
              <w:widowControl/>
              <w:spacing w:line="259" w:lineRule="auto"/>
              <w:ind w:left="-1596" w:right="12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F35B04" w:rsidRPr="00F35B04" w:rsidRDefault="00F35B04" w:rsidP="00F35B0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542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F35B04" w:rsidRPr="00F35B04" w:rsidRDefault="00F35B04" w:rsidP="00F35B0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ashed" w:sz="12" w:space="0" w:color="000000"/>
            </w:tcBorders>
            <w:vAlign w:val="bottom"/>
          </w:tcPr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 </w:t>
            </w:r>
          </w:p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after="36"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307DAA">
            <w:pPr>
              <w:widowControl/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ＭＳ 明朝" w:eastAsia="ＭＳ 明朝" w:hAnsi="ＭＳ 明朝" w:cs="ＭＳ 明朝"/>
                <w:color w:val="000000"/>
              </w:rPr>
              <w:t>余</w:t>
            </w:r>
          </w:p>
          <w:p w:rsid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entury" w:eastAsia="Century" w:hAnsi="Century" w:cs="Century"/>
                <w:color w:val="000000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307DAA" w:rsidRPr="00F35B04" w:rsidRDefault="00307DAA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F35B04" w:rsidRPr="00F35B04" w:rsidRDefault="00F35B04" w:rsidP="00307DAA">
            <w:pPr>
              <w:widowControl/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ＭＳ 明朝" w:eastAsia="ＭＳ 明朝" w:hAnsi="ＭＳ 明朝" w:cs="ＭＳ 明朝"/>
                <w:color w:val="000000"/>
              </w:rPr>
              <w:t>白</w:t>
            </w:r>
          </w:p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 </w:t>
            </w:r>
          </w:p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35B04" w:rsidRPr="00F35B04" w:rsidRDefault="00F35B04" w:rsidP="00F35B0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F35B04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top w:val="single" w:sz="11" w:space="0" w:color="000000"/>
              <w:left w:val="dashed" w:sz="12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tbl>
            <w:tblPr>
              <w:tblStyle w:val="TableGrid"/>
              <w:tblpPr w:leftFromText="142" w:rightFromText="142" w:vertAnchor="text" w:horzAnchor="margin" w:tblpXSpec="center" w:tblpY="462"/>
              <w:tblOverlap w:val="never"/>
              <w:tblW w:w="3413" w:type="dxa"/>
              <w:tblInd w:w="0" w:type="dxa"/>
              <w:tblCellMar>
                <w:top w:w="32" w:type="dxa"/>
                <w:left w:w="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3"/>
            </w:tblGrid>
            <w:tr w:rsidR="00F35B04" w:rsidRPr="00F35B04" w:rsidTr="002A1203">
              <w:trPr>
                <w:trHeight w:val="3958"/>
              </w:trPr>
              <w:tc>
                <w:tcPr>
                  <w:tcW w:w="341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after="18"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10-10-10  国民年金       </w:t>
                  </w:r>
                  <w:r w:rsidR="00307DAA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     </w:t>
                  </w: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28,583 \  </w:t>
                  </w: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after="18"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10-10-10 厚生年金      </w:t>
                  </w:r>
                  <w:r w:rsidR="00307DAA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      </w:t>
                  </w: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231,000 \  </w:t>
                  </w: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10-10-10 電気料   </w:t>
                  </w:r>
                  <w:r w:rsidR="00307DAA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 </w:t>
                  </w: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3,000</w:t>
                  </w:r>
                  <w:r w:rsidR="00307DAA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 </w:t>
                  </w: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 </w:t>
                  </w:r>
                  <w:r w:rsidR="00307DAA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    </w:t>
                  </w:r>
                  <w:r w:rsidRPr="00F35B04">
                    <w:rPr>
                      <w:rFonts w:ascii="ＭＳ 明朝" w:eastAsia="ＭＳ 明朝" w:hAnsi="ＭＳ 明朝" w:cs="ＭＳ 明朝"/>
                      <w:color w:val="000000"/>
                      <w:sz w:val="14"/>
                    </w:rPr>
                    <w:t xml:space="preserve">   \  </w:t>
                  </w: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entury" w:eastAsia="Century" w:hAnsi="Century" w:cs="Century"/>
                      <w:color w:val="000000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  <w:p w:rsidR="00F35B04" w:rsidRPr="00F35B04" w:rsidRDefault="00F35B04" w:rsidP="00F35B04">
                  <w:pPr>
                    <w:widowControl/>
                    <w:spacing w:line="259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F35B04">
                    <w:rPr>
                      <w:rFonts w:ascii="Century" w:eastAsia="Century" w:hAnsi="Century" w:cs="Century"/>
                      <w:color w:val="000000"/>
                    </w:rPr>
                    <w:t xml:space="preserve"> </w:t>
                  </w:r>
                </w:p>
              </w:tc>
            </w:tr>
          </w:tbl>
          <w:p w:rsidR="00F35B04" w:rsidRPr="00F35B04" w:rsidRDefault="00F35B04" w:rsidP="00F35B04">
            <w:pPr>
              <w:widowControl/>
              <w:spacing w:line="259" w:lineRule="auto"/>
              <w:ind w:left="-6396" w:right="27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F35B04" w:rsidRPr="00F35B04" w:rsidRDefault="00F35B04" w:rsidP="00F35B0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:rsidR="00E70EF9" w:rsidRDefault="00E70EF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保険証券など裏表両面があるものは，両面ともコピーしてください。</w:t>
      </w:r>
    </w:p>
    <w:p w:rsidR="00E70EF9" w:rsidRDefault="00E70EF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　複数の領収書やレシートを１枚の用紙にコピーするときは，支払の種類ごとにまとめてください。</w:t>
      </w:r>
    </w:p>
    <w:p w:rsidR="00E70EF9" w:rsidRPr="00F35B04" w:rsidRDefault="00E70EF9" w:rsidP="00E70EF9">
      <w:pPr>
        <w:ind w:left="203" w:hangingChars="100" w:hanging="20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　通帳などのA4判のサイズより小さいものをコピーするときでも余白は切り取らず，A4判の大きさのまま提出してください。</w:t>
      </w:r>
    </w:p>
    <w:sectPr w:rsidR="00E70EF9" w:rsidRPr="00F35B04" w:rsidSect="001B0667">
      <w:pgSz w:w="11906" w:h="16838" w:code="9"/>
      <w:pgMar w:top="851" w:right="851" w:bottom="851" w:left="1701" w:header="851" w:footer="992" w:gutter="0"/>
      <w:cols w:space="425"/>
      <w:docGrid w:type="linesAndChars" w:linePitch="329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D4" w:rsidRDefault="009A0DD4" w:rsidP="00E87B25">
      <w:r>
        <w:separator/>
      </w:r>
    </w:p>
  </w:endnote>
  <w:endnote w:type="continuationSeparator" w:id="0">
    <w:p w:rsidR="009A0DD4" w:rsidRDefault="009A0DD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D4" w:rsidRDefault="009A0DD4" w:rsidP="00E87B25">
      <w:r>
        <w:separator/>
      </w:r>
    </w:p>
  </w:footnote>
  <w:footnote w:type="continuationSeparator" w:id="0">
    <w:p w:rsidR="009A0DD4" w:rsidRDefault="009A0DD4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67"/>
    <w:rsid w:val="000C2451"/>
    <w:rsid w:val="00145C06"/>
    <w:rsid w:val="001B0667"/>
    <w:rsid w:val="00307DAA"/>
    <w:rsid w:val="003B263F"/>
    <w:rsid w:val="00736961"/>
    <w:rsid w:val="007A5ABC"/>
    <w:rsid w:val="008C55ED"/>
    <w:rsid w:val="009A0DD4"/>
    <w:rsid w:val="00A86892"/>
    <w:rsid w:val="00B73519"/>
    <w:rsid w:val="00C5242A"/>
    <w:rsid w:val="00CB30AF"/>
    <w:rsid w:val="00E70EF9"/>
    <w:rsid w:val="00E87B25"/>
    <w:rsid w:val="00ED639D"/>
    <w:rsid w:val="00F3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C262A-2F6C-4D5D-A20A-ED21AEBB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6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customStyle="1" w:styleId="TableGrid">
    <w:name w:val="TableGrid"/>
    <w:rsid w:val="00F35B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3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840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2017-08-25T04:47:00Z</cp:lastPrinted>
  <dcterms:created xsi:type="dcterms:W3CDTF">2017-08-25T04:23:00Z</dcterms:created>
  <dcterms:modified xsi:type="dcterms:W3CDTF">2019-10-02T23:38:00Z</dcterms:modified>
</cp:coreProperties>
</file>